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sectPr>
          <w:type w:val="continuous"/>
          <w:pgSz w:w="6240" w:h="10210"/>
          <w:pgMar w:top="940" w:right="360" w:bottom="280" w:left="360" w:header="720" w:footer="720" w:gutter="0"/>
          <w:cols w:space="720" w:num="1"/>
        </w:sectPr>
      </w:pPr>
      <w:bookmarkStart w:id="0" w:name="_GoBack"/>
      <w:bookmarkEnd w:id="0"/>
    </w:p>
    <w:p>
      <w:pPr>
        <w:pStyle w:val="2"/>
        <w:ind w:left="48"/>
      </w:pPr>
      <w:r>
        <w:t>普通高等学校学生管理规定</w:t>
      </w:r>
    </w:p>
    <w:p>
      <w:pPr>
        <w:pStyle w:val="3"/>
        <w:spacing w:before="311"/>
        <w:ind w:left="48"/>
        <w:jc w:val="center"/>
        <w:rPr>
          <w:rFonts w:hint="eastAsia" w:ascii="PMingLiU" w:eastAsia="宋体"/>
        </w:rPr>
      </w:pPr>
      <w:r>
        <w:rPr>
          <w:rFonts w:hint="eastAsia" w:ascii="PMingLiU" w:eastAsia="宋体"/>
          <w:w w:val="90"/>
          <w:lang w:val="en-US"/>
        </w:rPr>
        <w:t>(</w:t>
      </w:r>
      <w:r>
        <w:rPr>
          <w:rFonts w:hint="eastAsia" w:ascii="宋体" w:eastAsia="宋体"/>
        </w:rPr>
        <w:t xml:space="preserve">教育部令第 </w:t>
      </w:r>
      <w:r>
        <w:rPr>
          <w:rFonts w:ascii="Traditional Arabic" w:eastAsia="Traditional Arabic"/>
        </w:rPr>
        <w:t xml:space="preserve">41 </w:t>
      </w:r>
      <w:r>
        <w:rPr>
          <w:rFonts w:hint="eastAsia" w:ascii="宋体" w:eastAsia="宋体"/>
        </w:rPr>
        <w:t xml:space="preserve">号 </w:t>
      </w:r>
      <w:r>
        <w:rPr>
          <w:rFonts w:ascii="Traditional Arabic" w:eastAsia="Traditional Arabic"/>
        </w:rPr>
        <w:t xml:space="preserve">2016 </w:t>
      </w:r>
      <w:r>
        <w:rPr>
          <w:rFonts w:hint="eastAsia" w:ascii="宋体" w:eastAsia="宋体"/>
        </w:rPr>
        <w:t xml:space="preserve">年 </w:t>
      </w:r>
      <w:r>
        <w:rPr>
          <w:rFonts w:ascii="Traditional Arabic" w:eastAsia="Traditional Arabic"/>
        </w:rPr>
        <w:t xml:space="preserve">12 </w:t>
      </w:r>
      <w:r>
        <w:rPr>
          <w:rFonts w:hint="eastAsia" w:ascii="宋体" w:eastAsia="宋体"/>
        </w:rPr>
        <w:t xml:space="preserve">月 </w:t>
      </w:r>
      <w:r>
        <w:rPr>
          <w:rFonts w:ascii="Traditional Arabic" w:eastAsia="Traditional Arabic"/>
        </w:rPr>
        <w:t xml:space="preserve">16 </w:t>
      </w:r>
      <w:r>
        <w:rPr>
          <w:rFonts w:hint="eastAsia" w:ascii="宋体" w:eastAsia="宋体"/>
        </w:rPr>
        <w:t>日</w:t>
      </w:r>
      <w:r>
        <w:rPr>
          <w:rFonts w:hint="eastAsia" w:ascii="PMingLiU" w:eastAsia="宋体"/>
          <w:w w:val="90"/>
          <w:lang w:val="en-US"/>
        </w:rPr>
        <w:t>)</w:t>
      </w:r>
    </w:p>
    <w:p>
      <w:pPr>
        <w:pStyle w:val="4"/>
        <w:ind w:left="0"/>
        <w:rPr>
          <w:rFonts w:ascii="PMingLiU"/>
          <w:sz w:val="20"/>
        </w:rPr>
      </w:pPr>
    </w:p>
    <w:p>
      <w:pPr>
        <w:tabs>
          <w:tab w:val="left" w:pos="1450"/>
          <w:tab w:val="left" w:pos="1933"/>
        </w:tabs>
        <w:spacing w:before="205"/>
        <w:ind w:left="488"/>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tabs>
          <w:tab w:val="left" w:pos="1734"/>
        </w:tabs>
        <w:spacing w:before="188" w:line="268" w:lineRule="auto"/>
        <w:ind w:right="349" w:firstLine="420"/>
      </w:pPr>
      <w:r>
        <w:rPr>
          <w:rFonts w:hint="eastAsia" w:ascii="方正大黑简体" w:eastAsia="方正大黑简体"/>
          <w:spacing w:val="3"/>
        </w:rPr>
        <w:t>第一</w:t>
      </w:r>
      <w:r>
        <w:rPr>
          <w:rFonts w:hint="eastAsia" w:ascii="方正大黑简体" w:eastAsia="方正大黑简体"/>
        </w:rPr>
        <w:t>条</w:t>
      </w:r>
      <w:r>
        <w:rPr>
          <w:rFonts w:hint="eastAsia" w:ascii="方正大黑简体" w:eastAsia="方正大黑简体"/>
        </w:rPr>
        <w:tab/>
      </w:r>
      <w:r>
        <w:rPr>
          <w:spacing w:val="3"/>
        </w:rPr>
        <w:t>为规范普通高等学校</w:t>
      </w:r>
      <w:r>
        <w:rPr>
          <w:spacing w:val="8"/>
        </w:rPr>
        <w:t>学</w:t>
      </w:r>
      <w:r>
        <w:rPr>
          <w:spacing w:val="6"/>
        </w:rPr>
        <w:t>生</w:t>
      </w:r>
      <w:r>
        <w:rPr>
          <w:spacing w:val="3"/>
        </w:rPr>
        <w:t>管</w:t>
      </w:r>
      <w:r>
        <w:rPr>
          <w:spacing w:val="6"/>
        </w:rPr>
        <w:t>理行</w:t>
      </w:r>
      <w:r>
        <w:rPr>
          <w:spacing w:val="8"/>
        </w:rPr>
        <w:t>为</w:t>
      </w:r>
      <w:r>
        <w:t xml:space="preserve">， </w:t>
      </w:r>
      <w:r>
        <w:rPr>
          <w:spacing w:val="8"/>
        </w:rPr>
        <w:t>维</w:t>
      </w:r>
      <w:r>
        <w:rPr>
          <w:spacing w:val="6"/>
        </w:rPr>
        <w:t>护</w:t>
      </w:r>
      <w:r>
        <w:rPr>
          <w:spacing w:val="8"/>
        </w:rPr>
        <w:t>普</w:t>
      </w:r>
      <w:r>
        <w:rPr>
          <w:spacing w:val="6"/>
        </w:rPr>
        <w:t>通</w:t>
      </w:r>
      <w:r>
        <w:rPr>
          <w:spacing w:val="11"/>
        </w:rPr>
        <w:t>高</w:t>
      </w:r>
      <w:r>
        <w:rPr>
          <w:spacing w:val="8"/>
        </w:rPr>
        <w:t>等学</w:t>
      </w:r>
      <w:r>
        <w:rPr>
          <w:spacing w:val="11"/>
        </w:rPr>
        <w:t>校</w:t>
      </w:r>
      <w:r>
        <w:rPr>
          <w:spacing w:val="8"/>
        </w:rPr>
        <w:t>正</w:t>
      </w:r>
      <w:r>
        <w:rPr>
          <w:spacing w:val="11"/>
        </w:rPr>
        <w:t>常的</w:t>
      </w:r>
      <w:r>
        <w:rPr>
          <w:spacing w:val="8"/>
        </w:rPr>
        <w:t>教</w:t>
      </w:r>
      <w:r>
        <w:rPr>
          <w:spacing w:val="11"/>
        </w:rPr>
        <w:t>育教</w:t>
      </w:r>
      <w:r>
        <w:rPr>
          <w:spacing w:val="8"/>
        </w:rPr>
        <w:t>学</w:t>
      </w:r>
      <w:r>
        <w:rPr>
          <w:spacing w:val="11"/>
        </w:rPr>
        <w:t>秩</w:t>
      </w:r>
      <w:r>
        <w:rPr>
          <w:spacing w:val="8"/>
        </w:rPr>
        <w:t>序和</w:t>
      </w:r>
      <w:r>
        <w:rPr>
          <w:spacing w:val="13"/>
        </w:rPr>
        <w:t>生</w:t>
      </w:r>
      <w:r>
        <w:rPr>
          <w:spacing w:val="8"/>
        </w:rPr>
        <w:t>活</w:t>
      </w:r>
      <w:r>
        <w:t>秩序</w:t>
      </w:r>
      <w:r>
        <w:rPr>
          <w:spacing w:val="-102"/>
        </w:rPr>
        <w:t>，</w:t>
      </w:r>
      <w:r>
        <w:t>保</w:t>
      </w:r>
      <w:r>
        <w:rPr>
          <w:spacing w:val="3"/>
        </w:rPr>
        <w:t>障</w:t>
      </w:r>
      <w:r>
        <w:t>学</w:t>
      </w:r>
      <w:r>
        <w:rPr>
          <w:spacing w:val="3"/>
        </w:rPr>
        <w:t>生合法</w:t>
      </w:r>
      <w:r>
        <w:rPr>
          <w:spacing w:val="6"/>
        </w:rPr>
        <w:t>权</w:t>
      </w:r>
      <w:r>
        <w:t>益</w:t>
      </w:r>
      <w:r>
        <w:rPr>
          <w:spacing w:val="-100"/>
        </w:rPr>
        <w:t>，</w:t>
      </w:r>
      <w:r>
        <w:rPr>
          <w:spacing w:val="3"/>
        </w:rPr>
        <w:t>培养</w:t>
      </w:r>
      <w:r>
        <w:t>德</w:t>
      </w:r>
      <w:r>
        <w:rPr>
          <w:spacing w:val="-102"/>
        </w:rPr>
        <w:t>、</w:t>
      </w:r>
      <w:r>
        <w:rPr>
          <w:spacing w:val="6"/>
        </w:rPr>
        <w:t>智</w:t>
      </w:r>
      <w:r>
        <w:rPr>
          <w:spacing w:val="-102"/>
        </w:rPr>
        <w:t>、</w:t>
      </w:r>
      <w:r>
        <w:rPr>
          <w:spacing w:val="3"/>
        </w:rPr>
        <w:t>体</w:t>
      </w:r>
      <w:r>
        <w:rPr>
          <w:spacing w:val="-102"/>
        </w:rPr>
        <w:t>、</w:t>
      </w:r>
      <w:r>
        <w:rPr>
          <w:spacing w:val="3"/>
        </w:rPr>
        <w:t>美等</w:t>
      </w:r>
      <w:r>
        <w:rPr>
          <w:spacing w:val="6"/>
        </w:rPr>
        <w:t>方</w:t>
      </w:r>
      <w:r>
        <w:rPr>
          <w:spacing w:val="3"/>
        </w:rPr>
        <w:t>面</w:t>
      </w:r>
      <w:r>
        <w:t>全</w:t>
      </w:r>
    </w:p>
    <w:p>
      <w:pPr>
        <w:pStyle w:val="4"/>
        <w:spacing w:before="21" w:line="290" w:lineRule="auto"/>
        <w:ind w:right="454"/>
      </w:pPr>
      <w:r>
        <w:rPr>
          <w:w w:val="95"/>
        </w:rPr>
        <w:t>面发展的社会主义建设者和接班人</w:t>
      </w:r>
      <w:r>
        <w:rPr>
          <w:spacing w:val="3"/>
          <w:w w:val="80"/>
        </w:rPr>
        <w:t>,</w:t>
      </w:r>
      <w:r>
        <w:rPr>
          <w:spacing w:val="-15"/>
          <w:w w:val="95"/>
        </w:rPr>
        <w:t xml:space="preserve">依据教育法、高 </w:t>
      </w:r>
      <w:r>
        <w:rPr>
          <w:spacing w:val="-21"/>
        </w:rPr>
        <w:t>等教育法以及有关法律、法规，制定本规定。</w:t>
      </w:r>
    </w:p>
    <w:p>
      <w:pPr>
        <w:pStyle w:val="4"/>
        <w:tabs>
          <w:tab w:val="left" w:pos="1734"/>
        </w:tabs>
        <w:spacing w:line="311" w:lineRule="exact"/>
        <w:ind w:left="885"/>
      </w:pPr>
      <w:r>
        <w:rPr>
          <w:rFonts w:hint="eastAsia" w:ascii="方正大黑简体" w:eastAsia="方正大黑简体"/>
          <w:spacing w:val="3"/>
        </w:rPr>
        <w:t>第二</w:t>
      </w:r>
      <w:r>
        <w:rPr>
          <w:rFonts w:hint="eastAsia" w:ascii="方正大黑简体" w:eastAsia="方正大黑简体"/>
        </w:rPr>
        <w:t>条</w:t>
      </w:r>
      <w:r>
        <w:rPr>
          <w:rFonts w:hint="eastAsia" w:ascii="方正大黑简体" w:eastAsia="方正大黑简体"/>
        </w:rPr>
        <w:tab/>
      </w:r>
      <w:r>
        <w:rPr>
          <w:spacing w:val="3"/>
        </w:rPr>
        <w:t>本规定适用于普通高</w:t>
      </w:r>
      <w:r>
        <w:rPr>
          <w:spacing w:val="8"/>
        </w:rPr>
        <w:t>等</w:t>
      </w:r>
      <w:r>
        <w:rPr>
          <w:spacing w:val="6"/>
        </w:rPr>
        <w:t>学</w:t>
      </w:r>
      <w:r>
        <w:rPr>
          <w:spacing w:val="4"/>
        </w:rPr>
        <w:t>校</w:t>
      </w:r>
      <w:r>
        <w:rPr>
          <w:spacing w:val="-97"/>
        </w:rPr>
        <w:t>、</w:t>
      </w:r>
      <w:r>
        <w:rPr>
          <w:spacing w:val="3"/>
        </w:rPr>
        <w:t>承</w:t>
      </w:r>
      <w:r>
        <w:rPr>
          <w:spacing w:val="6"/>
        </w:rPr>
        <w:t>担</w:t>
      </w:r>
      <w:r>
        <w:t>研</w:t>
      </w:r>
    </w:p>
    <w:p>
      <w:pPr>
        <w:pStyle w:val="4"/>
        <w:spacing w:before="15" w:line="290" w:lineRule="auto"/>
        <w:ind w:right="377"/>
      </w:pPr>
      <w:r>
        <w:t>究生教育任务的科学研究机构</w:t>
      </w:r>
      <w:r>
        <w:rPr>
          <w:spacing w:val="-18"/>
        </w:rPr>
        <w:t>（</w:t>
      </w:r>
      <w:r>
        <w:rPr>
          <w:spacing w:val="4"/>
        </w:rPr>
        <w:t>以下称学校</w:t>
      </w:r>
      <w:r>
        <w:rPr>
          <w:spacing w:val="-71"/>
        </w:rPr>
        <w:t>）</w:t>
      </w:r>
      <w:r>
        <w:rPr>
          <w:spacing w:val="5"/>
        </w:rPr>
        <w:t>对接</w:t>
      </w:r>
      <w:r>
        <w:rPr>
          <w:spacing w:val="-8"/>
        </w:rPr>
        <w:t>受普通高等学历教育的研究生和本科、专科</w:t>
      </w:r>
      <w:r>
        <w:rPr>
          <w:spacing w:val="-23"/>
        </w:rPr>
        <w:t>（</w:t>
      </w:r>
      <w:r>
        <w:rPr>
          <w:spacing w:val="-10"/>
        </w:rPr>
        <w:t>高职</w:t>
      </w:r>
      <w:r>
        <w:t xml:space="preserve">） </w:t>
      </w:r>
      <w:r>
        <w:rPr>
          <w:spacing w:val="-39"/>
        </w:rPr>
        <w:t>学生</w:t>
      </w:r>
      <w:r>
        <w:rPr>
          <w:spacing w:val="-28"/>
        </w:rPr>
        <w:t>（</w:t>
      </w:r>
      <w:r>
        <w:rPr>
          <w:spacing w:val="-5"/>
        </w:rPr>
        <w:t>以下称学生</w:t>
      </w:r>
      <w:r>
        <w:rPr>
          <w:spacing w:val="-78"/>
        </w:rPr>
        <w:t>）</w:t>
      </w:r>
      <w:r>
        <w:t>的管理。</w:t>
      </w:r>
    </w:p>
    <w:p>
      <w:pPr>
        <w:pStyle w:val="4"/>
        <w:spacing w:line="309" w:lineRule="exact"/>
        <w:ind w:left="885"/>
        <w:jc w:val="both"/>
      </w:pPr>
      <w:r>
        <w:rPr>
          <w:rFonts w:hint="eastAsia" w:ascii="方正大黑简体" w:eastAsia="方正大黑简体"/>
        </w:rPr>
        <w:t xml:space="preserve">第三条 </w:t>
      </w:r>
      <w:r>
        <w:t>学校要坚持社会主义办学方向，坚持</w:t>
      </w:r>
    </w:p>
    <w:p>
      <w:pPr>
        <w:pStyle w:val="4"/>
        <w:spacing w:before="15" w:line="290" w:lineRule="auto"/>
        <w:ind w:right="454"/>
        <w:jc w:val="both"/>
      </w:pPr>
      <w:r>
        <w:rPr>
          <w:w w:val="95"/>
        </w:rPr>
        <w:t>马克思主义的指导地位</w:t>
      </w:r>
      <w:r>
        <w:rPr>
          <w:w w:val="80"/>
        </w:rPr>
        <w:t>,</w:t>
      </w:r>
      <w:r>
        <w:rPr>
          <w:spacing w:val="-10"/>
          <w:w w:val="95"/>
        </w:rPr>
        <w:t xml:space="preserve">全面贯彻国家教育方针；要 </w:t>
      </w:r>
      <w:r>
        <w:rPr>
          <w:spacing w:val="-14"/>
          <w:w w:val="95"/>
        </w:rPr>
        <w:t>坚持以立德树人为根本，以理想信念教育为核心</w:t>
      </w:r>
      <w:r>
        <w:rPr>
          <w:spacing w:val="3"/>
          <w:w w:val="80"/>
        </w:rPr>
        <w:t>,</w:t>
      </w:r>
      <w:r>
        <w:rPr>
          <w:w w:val="95"/>
        </w:rPr>
        <w:t xml:space="preserve">培 </w:t>
      </w:r>
      <w:r>
        <w:rPr>
          <w:spacing w:val="-7"/>
        </w:rPr>
        <w:t>育和践行社会主义核心价值观，弘扬中华优秀传统</w:t>
      </w:r>
      <w:r>
        <w:rPr>
          <w:spacing w:val="-8"/>
        </w:rPr>
        <w:t>文化和革命文化、社会主义先进文化，培养学生的</w:t>
      </w:r>
      <w:r>
        <w:rPr>
          <w:spacing w:val="-6"/>
        </w:rPr>
        <w:t>社会责任感、创新精神和实践能力；要坚持依法治</w:t>
      </w:r>
      <w:r>
        <w:rPr>
          <w:spacing w:val="-5"/>
        </w:rPr>
        <w:t>校，科学管理，健全和完善管理制度，规范管理行</w:t>
      </w:r>
      <w:r>
        <w:rPr>
          <w:spacing w:val="-7"/>
        </w:rPr>
        <w:t>为，将管理与育人相结合，不断提高管理和服务水</w:t>
      </w:r>
      <w:r>
        <w:rPr>
          <w:spacing w:val="-2"/>
        </w:rPr>
        <w:t>平。</w:t>
      </w:r>
    </w:p>
    <w:p>
      <w:pPr>
        <w:spacing w:line="290" w:lineRule="auto"/>
        <w:jc w:val="both"/>
        <w:sectPr>
          <w:footerReference r:id="rId3" w:type="default"/>
          <w:footerReference r:id="rId4" w:type="even"/>
          <w:pgSz w:w="6240" w:h="10210"/>
          <w:pgMar w:top="940" w:right="360" w:bottom="720" w:left="360" w:header="0" w:footer="528" w:gutter="0"/>
          <w:pgNumType w:start="1"/>
          <w:cols w:space="720" w:num="1"/>
        </w:sectPr>
      </w:pPr>
    </w:p>
    <w:p>
      <w:pPr>
        <w:pStyle w:val="4"/>
        <w:spacing w:before="28" w:line="249" w:lineRule="auto"/>
        <w:ind w:right="454" w:firstLine="420"/>
        <w:jc w:val="both"/>
      </w:pPr>
      <w:r>
        <w:rPr>
          <w:rFonts w:hint="eastAsia" w:ascii="方正大黑简体" w:eastAsia="方正大黑简体"/>
          <w:spacing w:val="8"/>
        </w:rPr>
        <w:t xml:space="preserve">第四条 </w:t>
      </w:r>
      <w:r>
        <w:rPr>
          <w:spacing w:val="-5"/>
        </w:rPr>
        <w:t>学生应当拥护中国共产党领导，努力</w:t>
      </w:r>
      <w:r>
        <w:rPr>
          <w:spacing w:val="-7"/>
        </w:rPr>
        <w:t>学习马克思列宁主义、毛泽东思想、中国特色社会</w:t>
      </w:r>
    </w:p>
    <w:p>
      <w:pPr>
        <w:pStyle w:val="4"/>
        <w:spacing w:before="45" w:line="290" w:lineRule="auto"/>
        <w:ind w:right="454"/>
        <w:jc w:val="both"/>
      </w:pPr>
      <w:r>
        <w:rPr>
          <w:spacing w:val="-8"/>
        </w:rPr>
        <w:t>主义理论体系，深入学习习近平总书记系列重要讲</w:t>
      </w:r>
      <w:r>
        <w:rPr>
          <w:spacing w:val="-6"/>
        </w:rPr>
        <w:t>话精神和治国理政新理念新思想新战略，坚定中国</w:t>
      </w:r>
      <w:r>
        <w:rPr>
          <w:spacing w:val="-18"/>
        </w:rPr>
        <w:t>特色社会主义道路自信、理论自信、制度自信、文化</w:t>
      </w:r>
      <w:r>
        <w:rPr>
          <w:spacing w:val="-8"/>
        </w:rPr>
        <w:t>自信，树立中国特色社会主义共同理想；应当树立</w:t>
      </w:r>
      <w:r>
        <w:rPr>
          <w:spacing w:val="-6"/>
        </w:rPr>
        <w:t>爱国主义思想，具有团结统一、爱好和平、勤劳勇敢、自强不息的精神；应当增强法治观念，遵守宪</w:t>
      </w:r>
      <w:r>
        <w:rPr>
          <w:spacing w:val="-16"/>
        </w:rPr>
        <w:t>法、法律、法规，遵守公民道德规范，遵守学校管理</w:t>
      </w:r>
      <w:r>
        <w:rPr>
          <w:spacing w:val="-8"/>
        </w:rPr>
        <w:t>制度，具有良好的道德品质和行为习惯；应当刻苦</w:t>
      </w:r>
      <w:r>
        <w:rPr>
          <w:spacing w:val="-17"/>
        </w:rPr>
        <w:t>学习，勇于探索，积极实践，努力掌握现代科学文化</w:t>
      </w:r>
      <w:r>
        <w:rPr>
          <w:spacing w:val="-7"/>
        </w:rPr>
        <w:t>知识和专业技能；应当积极锻炼身体，增进身心健</w:t>
      </w:r>
      <w:r>
        <w:rPr>
          <w:spacing w:val="-18"/>
        </w:rPr>
        <w:t>康，提高个人修养，培养审美情趣。</w:t>
      </w:r>
    </w:p>
    <w:p>
      <w:pPr>
        <w:pStyle w:val="4"/>
        <w:spacing w:line="311" w:lineRule="exact"/>
        <w:ind w:left="885"/>
        <w:jc w:val="both"/>
      </w:pPr>
      <w:r>
        <w:rPr>
          <w:rFonts w:hint="eastAsia" w:ascii="方正大黑简体" w:eastAsia="方正大黑简体"/>
        </w:rPr>
        <w:t xml:space="preserve">第五条 </w:t>
      </w:r>
      <w:r>
        <w:t>实施学生管理，应当尊重和保护学生</w:t>
      </w:r>
    </w:p>
    <w:p>
      <w:pPr>
        <w:pStyle w:val="4"/>
        <w:spacing w:before="12" w:line="290" w:lineRule="auto"/>
        <w:ind w:right="454"/>
        <w:jc w:val="both"/>
      </w:pPr>
      <w:r>
        <w:rPr>
          <w:spacing w:val="-8"/>
        </w:rPr>
        <w:t>的合法权利，教育和引导学生承担应尽的义务与责</w:t>
      </w:r>
      <w:r>
        <w:rPr>
          <w:spacing w:val="-17"/>
        </w:rPr>
        <w:t>任，鼓励和支持学生实行自我管理、自我服务、自我</w:t>
      </w:r>
      <w:r>
        <w:rPr>
          <w:spacing w:val="-20"/>
        </w:rPr>
        <w:t>教育、自我监督。</w:t>
      </w:r>
    </w:p>
    <w:p>
      <w:pPr>
        <w:pStyle w:val="3"/>
        <w:tabs>
          <w:tab w:val="left" w:pos="2279"/>
        </w:tabs>
        <w:spacing w:before="180"/>
        <w:ind w:left="1317"/>
      </w:pPr>
      <w:r>
        <w:t>第二章</w:t>
      </w:r>
      <w:r>
        <w:tab/>
      </w:r>
      <w:r>
        <w:t>学生的权利与义务</w:t>
      </w:r>
    </w:p>
    <w:p>
      <w:pPr>
        <w:pStyle w:val="4"/>
        <w:tabs>
          <w:tab w:val="left" w:pos="1722"/>
        </w:tabs>
        <w:spacing w:before="187"/>
        <w:ind w:left="885"/>
      </w:pPr>
      <w:r>
        <w:rPr>
          <w:rFonts w:hint="eastAsia" w:ascii="方正大黑简体" w:eastAsia="方正大黑简体"/>
        </w:rPr>
        <w:t>第六条</w:t>
      </w:r>
      <w:r>
        <w:rPr>
          <w:rFonts w:hint="eastAsia" w:ascii="方正大黑简体" w:eastAsia="方正大黑简体"/>
        </w:rPr>
        <w:tab/>
      </w:r>
      <w:r>
        <w:t>学生在校</w:t>
      </w:r>
      <w:r>
        <w:rPr>
          <w:spacing w:val="3"/>
        </w:rPr>
        <w:t>期</w:t>
      </w:r>
      <w:r>
        <w:t>间依法享有下列权利：</w:t>
      </w:r>
    </w:p>
    <w:p>
      <w:pPr>
        <w:pStyle w:val="4"/>
        <w:spacing w:before="13" w:line="290" w:lineRule="auto"/>
        <w:ind w:right="349" w:firstLine="340"/>
      </w:pPr>
      <w:r>
        <w:rPr>
          <w:spacing w:val="-23"/>
        </w:rPr>
        <w:t>（一</w:t>
      </w:r>
      <w:r>
        <w:rPr>
          <w:spacing w:val="-76"/>
        </w:rPr>
        <w:t>）</w:t>
      </w:r>
      <w:r>
        <w:rPr>
          <w:spacing w:val="2"/>
        </w:rPr>
        <w:t xml:space="preserve">参加学校教育教学计划安排的各项活动， </w:t>
      </w:r>
      <w:r>
        <w:t>使用学校提供的教育教学资源；</w:t>
      </w:r>
    </w:p>
    <w:p>
      <w:pPr>
        <w:pStyle w:val="4"/>
        <w:spacing w:before="1" w:line="290" w:lineRule="auto"/>
        <w:ind w:right="454" w:firstLine="340"/>
        <w:jc w:val="both"/>
      </w:pPr>
      <w:r>
        <w:rPr>
          <w:spacing w:val="-23"/>
        </w:rPr>
        <w:t>（二</w:t>
      </w:r>
      <w:r>
        <w:rPr>
          <w:spacing w:val="-76"/>
        </w:rPr>
        <w:t>）</w:t>
      </w:r>
      <w:r>
        <w:rPr>
          <w:spacing w:val="-17"/>
        </w:rPr>
        <w:t>参加社会实践、志愿服务、勤工助学、文娱</w:t>
      </w:r>
      <w:r>
        <w:rPr>
          <w:spacing w:val="-9"/>
        </w:rPr>
        <w:t>体育及科技文化创新等活动，获得就业创业指导和服务；</w:t>
      </w:r>
    </w:p>
    <w:p>
      <w:pPr>
        <w:pStyle w:val="4"/>
        <w:spacing w:before="1"/>
        <w:ind w:left="805"/>
      </w:pPr>
      <w:r>
        <w:rPr>
          <w:spacing w:val="-28"/>
        </w:rPr>
        <w:t>（</w:t>
      </w:r>
      <w:r>
        <w:rPr>
          <w:spacing w:val="-25"/>
        </w:rPr>
        <w:t>三</w:t>
      </w:r>
      <w:r>
        <w:rPr>
          <w:spacing w:val="-81"/>
        </w:rPr>
        <w:t>）</w:t>
      </w:r>
      <w:r>
        <w:rPr>
          <w:spacing w:val="-11"/>
        </w:rPr>
        <w:t>申请奖学金、助学金及助学贷款；</w:t>
      </w:r>
    </w:p>
    <w:p>
      <w:pPr>
        <w:sectPr>
          <w:pgSz w:w="6240" w:h="10210"/>
          <w:pgMar w:top="760" w:right="360" w:bottom="720" w:left="360" w:header="0" w:footer="528" w:gutter="0"/>
          <w:cols w:space="720" w:num="1"/>
        </w:sectPr>
      </w:pPr>
    </w:p>
    <w:p>
      <w:pPr>
        <w:pStyle w:val="4"/>
        <w:spacing w:before="57" w:line="290" w:lineRule="auto"/>
        <w:ind w:right="351" w:firstLine="340"/>
      </w:pPr>
      <w:r>
        <w:rPr>
          <w:spacing w:val="-18"/>
        </w:rPr>
        <w:t>（四</w:t>
      </w:r>
      <w:r>
        <w:rPr>
          <w:spacing w:val="-73"/>
        </w:rPr>
        <w:t>）</w:t>
      </w:r>
      <w:r>
        <w:rPr>
          <w:spacing w:val="-2"/>
        </w:rPr>
        <w:t>在思想品德、学业成绩等方面获得科学、</w:t>
      </w:r>
      <w:r>
        <w:rPr>
          <w:spacing w:val="-8"/>
        </w:rPr>
        <w:t>公正评价，完成学校规定学业后获得相应的学历证</w:t>
      </w:r>
      <w:r>
        <w:rPr>
          <w:spacing w:val="-18"/>
        </w:rPr>
        <w:t>书、学位证书；</w:t>
      </w:r>
    </w:p>
    <w:p>
      <w:pPr>
        <w:pStyle w:val="4"/>
        <w:spacing w:line="290" w:lineRule="auto"/>
        <w:ind w:right="454" w:firstLine="340"/>
        <w:jc w:val="both"/>
      </w:pPr>
      <w:r>
        <w:rPr>
          <w:spacing w:val="-18"/>
        </w:rPr>
        <w:t>（五</w:t>
      </w:r>
      <w:r>
        <w:rPr>
          <w:spacing w:val="-73"/>
        </w:rPr>
        <w:t>）</w:t>
      </w:r>
      <w:r>
        <w:rPr>
          <w:spacing w:val="-7"/>
        </w:rPr>
        <w:t>在校内组织、参加学生团体，以适当方式</w:t>
      </w:r>
      <w:r>
        <w:rPr>
          <w:spacing w:val="-8"/>
        </w:rPr>
        <w:t>参与学校管理，对学校与学生权益相关事务享有知</w:t>
      </w:r>
      <w:r>
        <w:rPr>
          <w:spacing w:val="-18"/>
        </w:rPr>
        <w:t>情权、参与权、表达权和监督权；</w:t>
      </w:r>
    </w:p>
    <w:p>
      <w:pPr>
        <w:pStyle w:val="4"/>
        <w:spacing w:line="290" w:lineRule="auto"/>
        <w:ind w:right="454" w:firstLine="340"/>
        <w:jc w:val="both"/>
      </w:pPr>
      <w:r>
        <w:rPr>
          <w:spacing w:val="-23"/>
        </w:rPr>
        <w:t>（六</w:t>
      </w:r>
      <w:r>
        <w:rPr>
          <w:spacing w:val="-76"/>
        </w:rPr>
        <w:t>）</w:t>
      </w:r>
      <w:r>
        <w:rPr>
          <w:spacing w:val="-4"/>
        </w:rPr>
        <w:t>对学校给予的处理或者处分有异议，向学</w:t>
      </w:r>
      <w:r>
        <w:rPr>
          <w:spacing w:val="-17"/>
        </w:rPr>
        <w:t>校、教育行政部门提出申诉，对学校、教职员工侵犯</w:t>
      </w:r>
      <w:r>
        <w:rPr>
          <w:spacing w:val="-7"/>
        </w:rPr>
        <w:t>其人身权、财产权等合法权益的行为，提出申诉或</w:t>
      </w:r>
      <w:r>
        <w:rPr>
          <w:spacing w:val="-5"/>
        </w:rPr>
        <w:t>者依法提起诉讼；</w:t>
      </w:r>
    </w:p>
    <w:p>
      <w:pPr>
        <w:pStyle w:val="4"/>
        <w:spacing w:line="268" w:lineRule="exact"/>
        <w:ind w:left="805"/>
      </w:pPr>
      <w:r>
        <w:rPr>
          <w:spacing w:val="-28"/>
        </w:rPr>
        <w:t>（</w:t>
      </w:r>
      <w:r>
        <w:rPr>
          <w:spacing w:val="-25"/>
        </w:rPr>
        <w:t>七</w:t>
      </w:r>
      <w:r>
        <w:rPr>
          <w:spacing w:val="-81"/>
        </w:rPr>
        <w:t>）</w:t>
      </w:r>
      <w:r>
        <w:rPr>
          <w:spacing w:val="-11"/>
        </w:rPr>
        <w:t>法律、法规及学校章程规定的其他权利。</w:t>
      </w:r>
    </w:p>
    <w:p>
      <w:pPr>
        <w:pStyle w:val="4"/>
        <w:tabs>
          <w:tab w:val="left" w:pos="1722"/>
        </w:tabs>
        <w:spacing w:before="26"/>
        <w:ind w:left="885"/>
      </w:pPr>
      <w:r>
        <w:rPr>
          <w:rFonts w:hint="eastAsia" w:ascii="方正大黑简体" w:eastAsia="方正大黑简体"/>
        </w:rPr>
        <w:t>第七条</w:t>
      </w:r>
      <w:r>
        <w:rPr>
          <w:rFonts w:hint="eastAsia" w:ascii="方正大黑简体" w:eastAsia="方正大黑简体"/>
        </w:rPr>
        <w:tab/>
      </w:r>
      <w:r>
        <w:t>学生在校</w:t>
      </w:r>
      <w:r>
        <w:rPr>
          <w:spacing w:val="3"/>
        </w:rPr>
        <w:t>期</w:t>
      </w:r>
      <w:r>
        <w:t>间依法履行下列义务：</w:t>
      </w:r>
    </w:p>
    <w:p>
      <w:pPr>
        <w:pStyle w:val="4"/>
        <w:spacing w:before="15"/>
        <w:ind w:left="805"/>
      </w:pPr>
      <w:r>
        <w:rPr>
          <w:spacing w:val="-28"/>
        </w:rPr>
        <w:t>（</w:t>
      </w:r>
      <w:r>
        <w:rPr>
          <w:spacing w:val="-25"/>
        </w:rPr>
        <w:t>一</w:t>
      </w:r>
      <w:r>
        <w:rPr>
          <w:spacing w:val="-81"/>
        </w:rPr>
        <w:t>）</w:t>
      </w:r>
      <w:r>
        <w:rPr>
          <w:spacing w:val="-11"/>
        </w:rPr>
        <w:t>遵守宪法和法律、法规；</w:t>
      </w:r>
    </w:p>
    <w:p>
      <w:pPr>
        <w:pStyle w:val="4"/>
        <w:spacing w:before="57"/>
        <w:ind w:left="805"/>
      </w:pPr>
      <w:r>
        <w:rPr>
          <w:spacing w:val="-28"/>
        </w:rPr>
        <w:t>（</w:t>
      </w:r>
      <w:r>
        <w:rPr>
          <w:spacing w:val="-25"/>
        </w:rPr>
        <w:t>二</w:t>
      </w:r>
      <w:r>
        <w:rPr>
          <w:spacing w:val="-81"/>
        </w:rPr>
        <w:t>）</w:t>
      </w:r>
      <w:r>
        <w:t>遵守学校章程和规章制度；</w:t>
      </w:r>
    </w:p>
    <w:p>
      <w:pPr>
        <w:pStyle w:val="4"/>
        <w:spacing w:before="55"/>
        <w:ind w:left="805"/>
      </w:pPr>
      <w:r>
        <w:rPr>
          <w:spacing w:val="-28"/>
        </w:rPr>
        <w:t>（</w:t>
      </w:r>
      <w:r>
        <w:rPr>
          <w:spacing w:val="-25"/>
        </w:rPr>
        <w:t>三</w:t>
      </w:r>
      <w:r>
        <w:rPr>
          <w:spacing w:val="-81"/>
        </w:rPr>
        <w:t>）</w:t>
      </w:r>
      <w:r>
        <w:rPr>
          <w:spacing w:val="-11"/>
        </w:rPr>
        <w:t>恪守学术道德，完成规定学业；</w:t>
      </w:r>
    </w:p>
    <w:p>
      <w:pPr>
        <w:pStyle w:val="4"/>
        <w:spacing w:before="57" w:line="290" w:lineRule="auto"/>
        <w:ind w:right="457" w:firstLine="340"/>
      </w:pPr>
      <w:r>
        <w:rPr>
          <w:spacing w:val="-23"/>
        </w:rPr>
        <w:t>（四</w:t>
      </w:r>
      <w:r>
        <w:rPr>
          <w:spacing w:val="-76"/>
        </w:rPr>
        <w:t>）</w:t>
      </w:r>
      <w:r>
        <w:rPr>
          <w:spacing w:val="-6"/>
        </w:rPr>
        <w:t>按规定缴纳学费及有关费用，履行获得贷学金及助学金的相应义务；</w:t>
      </w:r>
    </w:p>
    <w:p>
      <w:pPr>
        <w:pStyle w:val="4"/>
        <w:spacing w:before="2" w:line="288" w:lineRule="auto"/>
        <w:ind w:right="457" w:firstLine="340"/>
      </w:pPr>
      <w:r>
        <w:rPr>
          <w:spacing w:val="-18"/>
        </w:rPr>
        <w:t>（五</w:t>
      </w:r>
      <w:r>
        <w:rPr>
          <w:spacing w:val="-73"/>
        </w:rPr>
        <w:t>）</w:t>
      </w:r>
      <w:r>
        <w:rPr>
          <w:spacing w:val="-8"/>
        </w:rPr>
        <w:t>遵守学生行为规范，尊敬师长，养成良好的思想品德和行为习惯；</w:t>
      </w:r>
    </w:p>
    <w:p>
      <w:pPr>
        <w:pStyle w:val="4"/>
        <w:spacing w:before="5"/>
        <w:ind w:left="805"/>
      </w:pPr>
      <w:r>
        <w:rPr>
          <w:spacing w:val="-28"/>
        </w:rPr>
        <w:t>（</w:t>
      </w:r>
      <w:r>
        <w:rPr>
          <w:spacing w:val="-25"/>
        </w:rPr>
        <w:t>六</w:t>
      </w:r>
      <w:r>
        <w:rPr>
          <w:spacing w:val="-81"/>
        </w:rPr>
        <w:t>）</w:t>
      </w:r>
      <w:r>
        <w:rPr>
          <w:spacing w:val="-11"/>
        </w:rPr>
        <w:t>法律、法规及学校章程规定的其他义务。</w:t>
      </w:r>
    </w:p>
    <w:p>
      <w:pPr>
        <w:pStyle w:val="4"/>
        <w:spacing w:before="3"/>
        <w:ind w:left="0"/>
        <w:rPr>
          <w:sz w:val="18"/>
        </w:rPr>
      </w:pPr>
    </w:p>
    <w:p>
      <w:pPr>
        <w:pStyle w:val="3"/>
        <w:tabs>
          <w:tab w:val="left" w:pos="2761"/>
        </w:tabs>
      </w:pPr>
      <w:r>
        <w:t>第三章</w:t>
      </w:r>
      <w:r>
        <w:tab/>
      </w:r>
      <w:r>
        <w:rPr>
          <w:spacing w:val="-1"/>
        </w:rPr>
        <w:t>学</w:t>
      </w:r>
      <w:r>
        <w:t>籍管理</w:t>
      </w:r>
    </w:p>
    <w:p>
      <w:pPr>
        <w:pStyle w:val="4"/>
        <w:tabs>
          <w:tab w:val="left" w:pos="2656"/>
        </w:tabs>
        <w:spacing w:before="188"/>
        <w:ind w:left="1818"/>
        <w:rPr>
          <w:rFonts w:ascii="方正大黑简体" w:eastAsia="方正大黑简体"/>
        </w:rPr>
      </w:pPr>
      <w:r>
        <w:rPr>
          <w:rFonts w:hint="eastAsia" w:ascii="方正大黑简体" w:eastAsia="方正大黑简体"/>
        </w:rPr>
        <w:t>第一节</w:t>
      </w:r>
      <w:r>
        <w:rPr>
          <w:rFonts w:hint="eastAsia" w:ascii="方正大黑简体" w:eastAsia="方正大黑简体"/>
        </w:rPr>
        <w:tab/>
      </w:r>
      <w:r>
        <w:rPr>
          <w:rFonts w:hint="eastAsia" w:ascii="方正大黑简体" w:eastAsia="方正大黑简体"/>
          <w:spacing w:val="-1"/>
          <w:w w:val="95"/>
        </w:rPr>
        <w:t>入学</w:t>
      </w:r>
      <w:r>
        <w:rPr>
          <w:rFonts w:hint="eastAsia" w:ascii="方正大黑简体" w:eastAsia="方正大黑简体"/>
          <w:w w:val="95"/>
        </w:rPr>
        <w:t>与注册</w:t>
      </w:r>
    </w:p>
    <w:p>
      <w:pPr>
        <w:pStyle w:val="4"/>
        <w:spacing w:before="2"/>
        <w:ind w:left="0"/>
        <w:rPr>
          <w:rFonts w:ascii="方正大黑简体"/>
          <w:sz w:val="19"/>
        </w:rPr>
      </w:pPr>
    </w:p>
    <w:p>
      <w:pPr>
        <w:pStyle w:val="4"/>
        <w:spacing w:line="249" w:lineRule="auto"/>
        <w:ind w:right="454" w:firstLine="420"/>
        <w:jc w:val="both"/>
      </w:pPr>
      <w:r>
        <w:rPr>
          <w:rFonts w:hint="eastAsia" w:ascii="方正大黑简体" w:eastAsia="方正大黑简体"/>
          <w:spacing w:val="8"/>
        </w:rPr>
        <w:t xml:space="preserve">第八条 </w:t>
      </w:r>
      <w:r>
        <w:rPr>
          <w:spacing w:val="-5"/>
        </w:rPr>
        <w:t>按国家招生规定录取的新生，持录取</w:t>
      </w:r>
      <w:r>
        <w:rPr>
          <w:spacing w:val="-9"/>
        </w:rPr>
        <w:t>通知书，按学校有关要求和规定的期限到校办理入</w:t>
      </w:r>
    </w:p>
    <w:p>
      <w:pPr>
        <w:spacing w:line="249" w:lineRule="auto"/>
        <w:jc w:val="both"/>
        <w:sectPr>
          <w:pgSz w:w="6240" w:h="10210"/>
          <w:pgMar w:top="760" w:right="360" w:bottom="720" w:left="360" w:header="0" w:footer="528" w:gutter="0"/>
          <w:cols w:space="720" w:num="1"/>
        </w:sectPr>
      </w:pPr>
    </w:p>
    <w:p>
      <w:pPr>
        <w:pStyle w:val="4"/>
        <w:spacing w:before="57" w:line="290" w:lineRule="auto"/>
        <w:ind w:right="454"/>
        <w:jc w:val="both"/>
      </w:pPr>
      <w:r>
        <w:rPr>
          <w:spacing w:val="-18"/>
        </w:rPr>
        <w:t>学手续。因故不能按期入学的，应当向学校请假。未</w:t>
      </w:r>
      <w:r>
        <w:rPr>
          <w:spacing w:val="-9"/>
        </w:rPr>
        <w:t>请假或者请假逾期的，除因不可抗力等正当事由以</w:t>
      </w:r>
      <w:r>
        <w:rPr>
          <w:spacing w:val="-13"/>
        </w:rPr>
        <w:t>外，视为放弃入学资格。</w:t>
      </w:r>
    </w:p>
    <w:p>
      <w:pPr>
        <w:pStyle w:val="4"/>
        <w:spacing w:line="309" w:lineRule="exact"/>
        <w:ind w:left="885"/>
        <w:jc w:val="both"/>
      </w:pPr>
      <w:r>
        <w:rPr>
          <w:rFonts w:hint="eastAsia" w:ascii="方正大黑简体" w:eastAsia="方正大黑简体"/>
        </w:rPr>
        <w:t xml:space="preserve">第九条 </w:t>
      </w:r>
      <w:r>
        <w:t>学校应当在报到时对新生入学资格</w:t>
      </w:r>
    </w:p>
    <w:p>
      <w:pPr>
        <w:pStyle w:val="4"/>
        <w:spacing w:before="14" w:line="290" w:lineRule="auto"/>
        <w:ind w:right="454"/>
        <w:jc w:val="both"/>
      </w:pPr>
      <w:r>
        <w:rPr>
          <w:spacing w:val="-7"/>
        </w:rPr>
        <w:t>进行初步审查，审查合格的办理入学手续，予以注</w:t>
      </w:r>
      <w:r>
        <w:rPr>
          <w:spacing w:val="-6"/>
        </w:rPr>
        <w:t>册学籍；审查发现新生的录取通知、考生信息等证明材料，与本人实际情况不符，或者有其他违反国</w:t>
      </w:r>
      <w:r>
        <w:rPr>
          <w:spacing w:val="-13"/>
        </w:rPr>
        <w:t>家招生考试规定情形的，取消入学资格。</w:t>
      </w:r>
    </w:p>
    <w:p>
      <w:pPr>
        <w:pStyle w:val="4"/>
        <w:spacing w:line="313" w:lineRule="exact"/>
        <w:ind w:left="885"/>
        <w:jc w:val="both"/>
      </w:pPr>
      <w:r>
        <w:rPr>
          <w:rFonts w:hint="eastAsia" w:ascii="方正大黑简体" w:eastAsia="方正大黑简体"/>
        </w:rPr>
        <w:t xml:space="preserve">第十条 </w:t>
      </w:r>
      <w:r>
        <w:t>新生可以申请保留入学资格。保留入</w:t>
      </w:r>
    </w:p>
    <w:p>
      <w:pPr>
        <w:pStyle w:val="4"/>
        <w:spacing w:before="15" w:line="288" w:lineRule="auto"/>
        <w:ind w:right="407"/>
      </w:pPr>
      <w:r>
        <w:t>学资格期间不具有学籍。保留入学资格的条件、期限等由学校规定。</w:t>
      </w:r>
    </w:p>
    <w:p>
      <w:pPr>
        <w:pStyle w:val="4"/>
        <w:spacing w:before="2" w:line="290" w:lineRule="auto"/>
        <w:ind w:right="349" w:firstLine="420"/>
      </w:pPr>
      <w:r>
        <w:rPr>
          <w:spacing w:val="2"/>
        </w:rPr>
        <w:t xml:space="preserve">新生保留入学资格期满前应向学校申请入学， </w:t>
      </w:r>
      <w:r>
        <w:rPr>
          <w:spacing w:val="-10"/>
          <w:w w:val="95"/>
        </w:rPr>
        <w:t xml:space="preserve">经学校审查合格后，办理入学手续。审查不合格的， </w:t>
      </w:r>
      <w:r>
        <w:rPr>
          <w:spacing w:val="-9"/>
        </w:rPr>
        <w:t>取消入学资格；逾期不办理入学手续且未有因不可</w:t>
      </w:r>
      <w:r>
        <w:rPr>
          <w:spacing w:val="-14"/>
        </w:rPr>
        <w:t>抗力延迟等正当理由的，视为放弃入学资格。</w:t>
      </w:r>
    </w:p>
    <w:p>
      <w:pPr>
        <w:pStyle w:val="4"/>
        <w:tabs>
          <w:tab w:val="left" w:pos="1950"/>
        </w:tabs>
        <w:spacing w:line="313" w:lineRule="exact"/>
        <w:ind w:left="885"/>
      </w:pPr>
      <w:r>
        <w:rPr>
          <w:rFonts w:hint="eastAsia" w:ascii="方正大黑简体" w:eastAsia="方正大黑简体"/>
          <w:spacing w:val="3"/>
        </w:rPr>
        <w:t>第十一</w:t>
      </w:r>
      <w:r>
        <w:rPr>
          <w:rFonts w:hint="eastAsia" w:ascii="方正大黑简体" w:eastAsia="方正大黑简体"/>
        </w:rPr>
        <w:t>条</w:t>
      </w:r>
      <w:r>
        <w:rPr>
          <w:rFonts w:hint="eastAsia" w:ascii="方正大黑简体" w:eastAsia="方正大黑简体"/>
        </w:rPr>
        <w:tab/>
      </w:r>
      <w:r>
        <w:rPr>
          <w:spacing w:val="3"/>
        </w:rPr>
        <w:t>学生入学</w:t>
      </w:r>
      <w:r>
        <w:rPr>
          <w:spacing w:val="6"/>
        </w:rPr>
        <w:t>后</w:t>
      </w:r>
      <w:r>
        <w:rPr>
          <w:spacing w:val="-102"/>
        </w:rPr>
        <w:t>，</w:t>
      </w:r>
      <w:r>
        <w:rPr>
          <w:spacing w:val="3"/>
        </w:rPr>
        <w:t>学校</w:t>
      </w:r>
      <w:r>
        <w:t>应</w:t>
      </w:r>
      <w:r>
        <w:rPr>
          <w:spacing w:val="6"/>
        </w:rPr>
        <w:t>当</w:t>
      </w:r>
      <w:r>
        <w:t>在3</w:t>
      </w:r>
      <w:r>
        <w:rPr>
          <w:spacing w:val="6"/>
        </w:rPr>
        <w:t>个月</w:t>
      </w:r>
      <w:r>
        <w:t>内</w:t>
      </w:r>
    </w:p>
    <w:p>
      <w:pPr>
        <w:pStyle w:val="4"/>
        <w:spacing w:before="15" w:line="290" w:lineRule="auto"/>
        <w:ind w:right="406"/>
      </w:pPr>
      <w:r>
        <w:t>按照国家招生规定进行复查。复查内容主要包括以下方面：</w:t>
      </w:r>
    </w:p>
    <w:p>
      <w:pPr>
        <w:pStyle w:val="4"/>
        <w:spacing w:line="290" w:lineRule="auto"/>
        <w:ind w:right="454" w:firstLine="340"/>
      </w:pPr>
      <w:r>
        <w:rPr>
          <w:spacing w:val="-23"/>
        </w:rPr>
        <w:t>（一</w:t>
      </w:r>
      <w:r>
        <w:t>）</w:t>
      </w:r>
      <w:r>
        <w:rPr>
          <w:spacing w:val="-7"/>
        </w:rPr>
        <w:t xml:space="preserve"> 录取手续及程序等是否合乎国家招生规</w:t>
      </w:r>
      <w:r>
        <w:rPr>
          <w:spacing w:val="-2"/>
        </w:rPr>
        <w:t>定；</w:t>
      </w:r>
    </w:p>
    <w:p>
      <w:pPr>
        <w:pStyle w:val="4"/>
        <w:spacing w:line="288" w:lineRule="auto"/>
        <w:ind w:right="457" w:firstLine="340"/>
      </w:pPr>
      <w:r>
        <w:rPr>
          <w:spacing w:val="-23"/>
        </w:rPr>
        <w:t>（二</w:t>
      </w:r>
      <w:r>
        <w:rPr>
          <w:spacing w:val="-76"/>
        </w:rPr>
        <w:t>）</w:t>
      </w:r>
      <w:r>
        <w:rPr>
          <w:spacing w:val="-6"/>
        </w:rPr>
        <w:t>所获得的录取资格是否真实、合乎相关规</w:t>
      </w:r>
      <w:r>
        <w:rPr>
          <w:spacing w:val="-2"/>
        </w:rPr>
        <w:t>定；</w:t>
      </w:r>
    </w:p>
    <w:p>
      <w:pPr>
        <w:pStyle w:val="4"/>
        <w:spacing w:before="3" w:line="290" w:lineRule="auto"/>
        <w:ind w:right="457" w:firstLine="340"/>
      </w:pPr>
      <w:r>
        <w:rPr>
          <w:spacing w:val="-23"/>
        </w:rPr>
        <w:t>（三</w:t>
      </w:r>
      <w:r>
        <w:rPr>
          <w:spacing w:val="-76"/>
        </w:rPr>
        <w:t>）</w:t>
      </w:r>
      <w:r>
        <w:rPr>
          <w:spacing w:val="-6"/>
        </w:rPr>
        <w:t>本人及身份证明与录取通知、考生档案等</w:t>
      </w:r>
      <w:r>
        <w:rPr>
          <w:spacing w:val="-5"/>
        </w:rPr>
        <w:t>是否一致；</w:t>
      </w:r>
    </w:p>
    <w:p>
      <w:pPr>
        <w:pStyle w:val="4"/>
        <w:spacing w:before="2" w:line="288" w:lineRule="auto"/>
        <w:ind w:right="400" w:firstLine="340"/>
      </w:pPr>
      <w:r>
        <w:t>（四） 身心健康状况是否符合报考专业或者专业类别体检要求，能否保证在校正常学习、生活；</w:t>
      </w:r>
    </w:p>
    <w:p>
      <w:pPr>
        <w:spacing w:line="288" w:lineRule="auto"/>
        <w:sectPr>
          <w:pgSz w:w="6240" w:h="10210"/>
          <w:pgMar w:top="760" w:right="360" w:bottom="720" w:left="360" w:header="0" w:footer="528" w:gutter="0"/>
          <w:cols w:space="720" w:num="1"/>
        </w:sectPr>
      </w:pPr>
    </w:p>
    <w:p>
      <w:pPr>
        <w:pStyle w:val="4"/>
        <w:spacing w:before="57" w:line="288" w:lineRule="auto"/>
        <w:ind w:right="454" w:firstLine="340"/>
      </w:pPr>
      <w:r>
        <w:rPr>
          <w:spacing w:val="-23"/>
        </w:rPr>
        <w:t>（五</w:t>
      </w:r>
      <w:r>
        <w:rPr>
          <w:spacing w:val="-76"/>
        </w:rPr>
        <w:t>）</w:t>
      </w:r>
      <w:r>
        <w:rPr>
          <w:spacing w:val="-8"/>
        </w:rPr>
        <w:t>艺术、体育等特殊类型录取学生的专业水平是否符合录取要求。</w:t>
      </w:r>
    </w:p>
    <w:p>
      <w:pPr>
        <w:pStyle w:val="4"/>
        <w:spacing w:before="4" w:line="290" w:lineRule="auto"/>
        <w:ind w:right="457" w:firstLine="420"/>
        <w:jc w:val="both"/>
      </w:pPr>
      <w:r>
        <w:rPr>
          <w:spacing w:val="-6"/>
        </w:rPr>
        <w:t>复查中发现学生存在弄虚作假、徇私舞弊等情</w:t>
      </w:r>
      <w:r>
        <w:rPr>
          <w:spacing w:val="-17"/>
        </w:rPr>
        <w:t>形的，确定为复查不合格，应当取消学籍；情节严重</w:t>
      </w:r>
      <w:r>
        <w:rPr>
          <w:spacing w:val="-12"/>
        </w:rPr>
        <w:t>的，学校应当移交有关部门调查处理。</w:t>
      </w:r>
    </w:p>
    <w:p>
      <w:pPr>
        <w:pStyle w:val="4"/>
        <w:spacing w:line="290" w:lineRule="auto"/>
        <w:ind w:right="457" w:firstLine="420"/>
        <w:jc w:val="both"/>
      </w:pPr>
      <w:r>
        <w:rPr>
          <w:spacing w:val="-3"/>
        </w:rPr>
        <w:t>复查中发现学生身心状况不适宜在校学习，经</w:t>
      </w:r>
      <w:r>
        <w:rPr>
          <w:spacing w:val="-6"/>
        </w:rPr>
        <w:t>学校指定的二级甲等以上医院诊断，需要在家休养</w:t>
      </w:r>
      <w:r>
        <w:rPr>
          <w:spacing w:val="-11"/>
        </w:rPr>
        <w:t>的，可以按照第十条的规定保留入学资格。</w:t>
      </w:r>
    </w:p>
    <w:p>
      <w:pPr>
        <w:pStyle w:val="4"/>
        <w:ind w:left="885"/>
      </w:pPr>
      <w:r>
        <w:t>复查的程序和办法，由学校规定。</w:t>
      </w:r>
    </w:p>
    <w:p>
      <w:pPr>
        <w:pStyle w:val="4"/>
        <w:spacing w:before="29" w:line="268" w:lineRule="auto"/>
        <w:ind w:right="454" w:firstLine="420"/>
        <w:jc w:val="both"/>
      </w:pPr>
      <w:r>
        <w:rPr>
          <w:rFonts w:hint="eastAsia" w:ascii="方正大黑简体" w:eastAsia="方正大黑简体"/>
          <w:spacing w:val="8"/>
        </w:rPr>
        <w:t xml:space="preserve">第十二条 </w:t>
      </w:r>
      <w:r>
        <w:rPr>
          <w:spacing w:val="-7"/>
        </w:rPr>
        <w:t>每学期开学时，学生应当按学校规定办理注册手续。不能如期注册的，应当履行暂缓</w:t>
      </w:r>
      <w:r>
        <w:rPr>
          <w:spacing w:val="-8"/>
          <w:w w:val="95"/>
        </w:rPr>
        <w:t>注册手续。未按学校规定缴纳学费或者有其他不符</w:t>
      </w:r>
    </w:p>
    <w:p>
      <w:pPr>
        <w:pStyle w:val="4"/>
        <w:spacing w:before="19"/>
      </w:pPr>
      <w:r>
        <w:t>合注册条件的，不予注册。</w:t>
      </w:r>
    </w:p>
    <w:p>
      <w:pPr>
        <w:pStyle w:val="4"/>
        <w:spacing w:before="57" w:line="288" w:lineRule="auto"/>
        <w:ind w:right="454" w:firstLine="420"/>
      </w:pPr>
      <w:r>
        <w:t>家庭经济困难的学生可以申请助学贷款或者其他形式资助，办理有关手续后注册。</w:t>
      </w:r>
    </w:p>
    <w:p>
      <w:pPr>
        <w:pStyle w:val="4"/>
        <w:spacing w:before="5" w:line="290" w:lineRule="auto"/>
        <w:ind w:right="454" w:firstLine="420"/>
        <w:jc w:val="both"/>
      </w:pPr>
      <w:r>
        <w:rPr>
          <w:spacing w:val="7"/>
        </w:rPr>
        <w:t>学校应当按照国家有关规定为家庭经济困难</w:t>
      </w:r>
      <w:r>
        <w:rPr>
          <w:spacing w:val="-7"/>
        </w:rPr>
        <w:t>学生提供教育救助，完善学生资助体系，保证学生</w:t>
      </w:r>
      <w:r>
        <w:rPr>
          <w:spacing w:val="-5"/>
        </w:rPr>
        <w:t>不因家庭经济困难而放弃学业。</w:t>
      </w:r>
    </w:p>
    <w:p>
      <w:pPr>
        <w:pStyle w:val="4"/>
        <w:tabs>
          <w:tab w:val="left" w:pos="2447"/>
        </w:tabs>
        <w:spacing w:before="200"/>
        <w:ind w:left="1607"/>
        <w:rPr>
          <w:rFonts w:ascii="方正大黑简体" w:eastAsia="方正大黑简体"/>
        </w:rPr>
      </w:pPr>
      <w:r>
        <w:rPr>
          <w:rFonts w:hint="eastAsia" w:ascii="方正大黑简体" w:eastAsia="方正大黑简体"/>
        </w:rPr>
        <w:t>第二节</w:t>
      </w:r>
      <w:r>
        <w:rPr>
          <w:rFonts w:hint="eastAsia" w:ascii="方正大黑简体" w:eastAsia="方正大黑简体"/>
        </w:rPr>
        <w:tab/>
      </w:r>
      <w:r>
        <w:rPr>
          <w:rFonts w:hint="eastAsia" w:ascii="方正大黑简体" w:eastAsia="方正大黑简体"/>
        </w:rPr>
        <w:t>考核与成绩记载</w:t>
      </w:r>
    </w:p>
    <w:p>
      <w:pPr>
        <w:pStyle w:val="4"/>
        <w:spacing w:before="5"/>
        <w:ind w:left="0"/>
        <w:rPr>
          <w:rFonts w:ascii="方正大黑简体"/>
          <w:sz w:val="13"/>
        </w:rPr>
      </w:pPr>
    </w:p>
    <w:p>
      <w:pPr>
        <w:pStyle w:val="4"/>
        <w:tabs>
          <w:tab w:val="left" w:pos="1972"/>
        </w:tabs>
        <w:spacing w:line="268" w:lineRule="auto"/>
        <w:ind w:right="377" w:firstLine="420"/>
      </w:pPr>
      <w:r>
        <w:rPr>
          <w:rFonts w:hint="eastAsia" w:ascii="方正大黑简体" w:eastAsia="方正大黑简体"/>
          <w:spacing w:val="8"/>
        </w:rPr>
        <w:t>第十</w:t>
      </w:r>
      <w:r>
        <w:rPr>
          <w:rFonts w:hint="eastAsia" w:ascii="方正大黑简体" w:eastAsia="方正大黑简体"/>
          <w:spacing w:val="11"/>
        </w:rPr>
        <w:t>三</w:t>
      </w:r>
      <w:r>
        <w:rPr>
          <w:rFonts w:hint="eastAsia" w:ascii="方正大黑简体" w:eastAsia="方正大黑简体"/>
        </w:rPr>
        <w:t>条</w:t>
      </w:r>
      <w:r>
        <w:rPr>
          <w:rFonts w:hint="eastAsia" w:ascii="方正大黑简体" w:eastAsia="方正大黑简体"/>
        </w:rPr>
        <w:tab/>
      </w:r>
      <w:r>
        <w:rPr>
          <w:spacing w:val="8"/>
        </w:rPr>
        <w:t>学</w:t>
      </w:r>
      <w:r>
        <w:rPr>
          <w:spacing w:val="11"/>
        </w:rPr>
        <w:t>生应</w:t>
      </w:r>
      <w:r>
        <w:rPr>
          <w:spacing w:val="13"/>
        </w:rPr>
        <w:t>当参</w:t>
      </w:r>
      <w:r>
        <w:rPr>
          <w:spacing w:val="11"/>
        </w:rPr>
        <w:t>加学校教</w:t>
      </w:r>
      <w:r>
        <w:rPr>
          <w:spacing w:val="13"/>
        </w:rPr>
        <w:t>育教</w:t>
      </w:r>
      <w:r>
        <w:rPr>
          <w:spacing w:val="11"/>
        </w:rPr>
        <w:t>学计</w:t>
      </w:r>
      <w:r>
        <w:t>划</w:t>
      </w:r>
      <w:r>
        <w:rPr>
          <w:spacing w:val="3"/>
        </w:rPr>
        <w:t>规</w:t>
      </w:r>
      <w:r>
        <w:t>定</w:t>
      </w:r>
      <w:r>
        <w:rPr>
          <w:spacing w:val="3"/>
        </w:rPr>
        <w:t>的课程</w:t>
      </w:r>
      <w:r>
        <w:rPr>
          <w:spacing w:val="6"/>
        </w:rPr>
        <w:t>和</w:t>
      </w:r>
      <w:r>
        <w:rPr>
          <w:spacing w:val="3"/>
        </w:rPr>
        <w:t>各种教育教学环</w:t>
      </w:r>
      <w:r>
        <w:rPr>
          <w:spacing w:val="30"/>
        </w:rPr>
        <w:t>节</w:t>
      </w:r>
      <w:r>
        <w:rPr>
          <w:spacing w:val="-25"/>
        </w:rPr>
        <w:t>（</w:t>
      </w:r>
      <w:r>
        <w:rPr>
          <w:spacing w:val="6"/>
        </w:rPr>
        <w:t>以</w:t>
      </w:r>
      <w:r>
        <w:rPr>
          <w:spacing w:val="3"/>
        </w:rPr>
        <w:t>下统称课</w:t>
      </w:r>
      <w:r>
        <w:rPr>
          <w:spacing w:val="-20"/>
        </w:rPr>
        <w:t>程</w:t>
      </w:r>
      <w:r>
        <w:t>） 的考核</w:t>
      </w:r>
      <w:r>
        <w:rPr>
          <w:spacing w:val="-105"/>
        </w:rPr>
        <w:t>，</w:t>
      </w:r>
      <w:r>
        <w:t>考核成绩记入成绩册</w:t>
      </w:r>
      <w:r>
        <w:rPr>
          <w:spacing w:val="-107"/>
        </w:rPr>
        <w:t>，</w:t>
      </w:r>
      <w:r>
        <w:t>并归入学籍档案。</w:t>
      </w:r>
    </w:p>
    <w:p>
      <w:pPr>
        <w:pStyle w:val="4"/>
        <w:spacing w:before="22" w:line="290" w:lineRule="auto"/>
        <w:ind w:right="454" w:firstLine="420"/>
        <w:jc w:val="both"/>
      </w:pPr>
      <w:r>
        <w:rPr>
          <w:spacing w:val="-3"/>
        </w:rPr>
        <w:t>考核分为考试和考查两种。考核和成绩评定方</w:t>
      </w:r>
      <w:r>
        <w:rPr>
          <w:spacing w:val="-5"/>
        </w:rPr>
        <w:t>式，以及考核不合格的课程是否重修或者补考，由学校规定。</w:t>
      </w:r>
    </w:p>
    <w:p>
      <w:pPr>
        <w:spacing w:line="290" w:lineRule="auto"/>
        <w:jc w:val="both"/>
        <w:sectPr>
          <w:pgSz w:w="6240" w:h="10210"/>
          <w:pgMar w:top="760" w:right="360" w:bottom="720" w:left="360" w:header="0" w:footer="528" w:gutter="0"/>
          <w:cols w:space="720" w:num="1"/>
        </w:sectPr>
      </w:pPr>
    </w:p>
    <w:p>
      <w:pPr>
        <w:pStyle w:val="4"/>
        <w:spacing w:before="28" w:line="268" w:lineRule="auto"/>
        <w:ind w:right="454" w:firstLine="420"/>
        <w:jc w:val="both"/>
      </w:pPr>
      <w:r>
        <w:rPr>
          <w:rFonts w:hint="eastAsia" w:ascii="方正大黑简体" w:eastAsia="方正大黑简体"/>
          <w:spacing w:val="12"/>
        </w:rPr>
        <w:t xml:space="preserve">第十四条 </w:t>
      </w:r>
      <w:r>
        <w:rPr>
          <w:spacing w:val="-8"/>
        </w:rPr>
        <w:t>学生思想品德的考核、鉴定，以本规定第四条为主要依据，采取个人小结、师生民主评议等形式进行。</w:t>
      </w:r>
    </w:p>
    <w:p>
      <w:pPr>
        <w:pStyle w:val="4"/>
        <w:spacing w:before="19" w:line="290" w:lineRule="auto"/>
        <w:ind w:right="454" w:firstLine="420"/>
        <w:jc w:val="both"/>
      </w:pPr>
      <w:r>
        <w:rPr>
          <w:spacing w:val="-4"/>
        </w:rPr>
        <w:t>学生体育成绩评定要突出过程管理，可以根据</w:t>
      </w:r>
      <w:r>
        <w:rPr>
          <w:spacing w:val="-7"/>
        </w:rPr>
        <w:t>考勤、课内教学、课外锻炼活动和体质健康等情况综合评定。</w:t>
      </w:r>
    </w:p>
    <w:p>
      <w:pPr>
        <w:pStyle w:val="4"/>
        <w:spacing w:line="314" w:lineRule="exact"/>
        <w:ind w:left="885"/>
        <w:jc w:val="both"/>
      </w:pPr>
      <w:r>
        <w:rPr>
          <w:rFonts w:hint="eastAsia" w:ascii="方正大黑简体" w:eastAsia="方正大黑简体"/>
        </w:rPr>
        <w:t xml:space="preserve">第十五条 </w:t>
      </w:r>
      <w:r>
        <w:t>学生每学期或者每学年所修课程</w:t>
      </w:r>
    </w:p>
    <w:p>
      <w:pPr>
        <w:pStyle w:val="4"/>
        <w:spacing w:before="12" w:line="290" w:lineRule="auto"/>
        <w:ind w:right="406"/>
      </w:pPr>
      <w:r>
        <w:t>或者应修学分数以及升级、跳级、留级、降级等要求，由学校规定。</w:t>
      </w:r>
    </w:p>
    <w:p>
      <w:pPr>
        <w:pStyle w:val="4"/>
        <w:tabs>
          <w:tab w:val="left" w:pos="1948"/>
        </w:tabs>
        <w:spacing w:line="313" w:lineRule="exact"/>
        <w:ind w:left="885"/>
      </w:pPr>
      <w:r>
        <w:rPr>
          <w:rFonts w:hint="eastAsia" w:ascii="方正大黑简体" w:eastAsia="方正大黑简体"/>
          <w:spacing w:val="3"/>
        </w:rPr>
        <w:t>第十六</w:t>
      </w:r>
      <w:r>
        <w:rPr>
          <w:rFonts w:hint="eastAsia" w:ascii="方正大黑简体" w:eastAsia="方正大黑简体"/>
        </w:rPr>
        <w:t>条</w:t>
      </w:r>
      <w:r>
        <w:rPr>
          <w:rFonts w:hint="eastAsia" w:ascii="方正大黑简体" w:eastAsia="方正大黑简体"/>
        </w:rPr>
        <w:tab/>
      </w:r>
      <w:r>
        <w:rPr>
          <w:spacing w:val="3"/>
        </w:rPr>
        <w:t>学生根据学校有</w:t>
      </w:r>
      <w:r>
        <w:rPr>
          <w:spacing w:val="6"/>
        </w:rPr>
        <w:t>关规</w:t>
      </w:r>
      <w:r>
        <w:rPr>
          <w:spacing w:val="8"/>
        </w:rPr>
        <w:t>定</w:t>
      </w:r>
      <w:r>
        <w:rPr>
          <w:spacing w:val="-100"/>
        </w:rPr>
        <w:t>，</w:t>
      </w:r>
      <w:r>
        <w:rPr>
          <w:spacing w:val="3"/>
        </w:rPr>
        <w:t>可</w:t>
      </w:r>
      <w:r>
        <w:rPr>
          <w:spacing w:val="6"/>
        </w:rPr>
        <w:t>以申</w:t>
      </w:r>
      <w:r>
        <w:t>请</w:t>
      </w:r>
    </w:p>
    <w:p>
      <w:pPr>
        <w:pStyle w:val="4"/>
        <w:spacing w:before="13" w:line="290" w:lineRule="auto"/>
        <w:ind w:right="349"/>
      </w:pPr>
      <w:r>
        <w:rPr>
          <w:spacing w:val="-6"/>
        </w:rPr>
        <w:t>辅修校内其他专业或者选修其他专业课程；可以申</w:t>
      </w:r>
      <w:r>
        <w:rPr>
          <w:spacing w:val="-8"/>
        </w:rPr>
        <w:t>请跨校辅修专业或者修读课程，参加学校认可的开</w:t>
      </w:r>
      <w:r>
        <w:rPr>
          <w:spacing w:val="-5"/>
        </w:rPr>
        <w:t>放式网络课程学习。学生修读的课程成绩</w:t>
      </w:r>
      <w:r>
        <w:rPr>
          <w:spacing w:val="-23"/>
        </w:rPr>
        <w:t>（</w:t>
      </w:r>
      <w:r>
        <w:rPr>
          <w:spacing w:val="-10"/>
        </w:rPr>
        <w:t>学分</w:t>
      </w:r>
      <w:r>
        <w:rPr>
          <w:spacing w:val="-39"/>
        </w:rPr>
        <w:t xml:space="preserve">）， </w:t>
      </w:r>
      <w:r>
        <w:rPr>
          <w:spacing w:val="-11"/>
        </w:rPr>
        <w:t>学校审核同意后，予以承认。</w:t>
      </w:r>
    </w:p>
    <w:p>
      <w:pPr>
        <w:pStyle w:val="4"/>
        <w:tabs>
          <w:tab w:val="left" w:pos="1948"/>
        </w:tabs>
        <w:spacing w:line="310" w:lineRule="exact"/>
        <w:ind w:left="885"/>
      </w:pPr>
      <w:r>
        <w:rPr>
          <w:rFonts w:hint="eastAsia" w:ascii="方正大黑简体" w:eastAsia="方正大黑简体"/>
          <w:spacing w:val="3"/>
        </w:rPr>
        <w:t>第十七</w:t>
      </w:r>
      <w:r>
        <w:rPr>
          <w:rFonts w:hint="eastAsia" w:ascii="方正大黑简体" w:eastAsia="方正大黑简体"/>
        </w:rPr>
        <w:t>条</w:t>
      </w:r>
      <w:r>
        <w:rPr>
          <w:rFonts w:hint="eastAsia" w:ascii="方正大黑简体" w:eastAsia="方正大黑简体"/>
        </w:rPr>
        <w:tab/>
      </w:r>
      <w:r>
        <w:rPr>
          <w:spacing w:val="3"/>
        </w:rPr>
        <w:t>学生参加创新创</w:t>
      </w:r>
      <w:r>
        <w:rPr>
          <w:spacing w:val="4"/>
        </w:rPr>
        <w:t>业</w:t>
      </w:r>
      <w:r>
        <w:rPr>
          <w:spacing w:val="-100"/>
        </w:rPr>
        <w:t>、</w:t>
      </w:r>
      <w:r>
        <w:rPr>
          <w:spacing w:val="6"/>
        </w:rPr>
        <w:t>社</w:t>
      </w:r>
      <w:r>
        <w:rPr>
          <w:spacing w:val="8"/>
        </w:rPr>
        <w:t>会</w:t>
      </w:r>
      <w:r>
        <w:rPr>
          <w:spacing w:val="6"/>
        </w:rPr>
        <w:t>实</w:t>
      </w:r>
      <w:r>
        <w:rPr>
          <w:spacing w:val="3"/>
        </w:rPr>
        <w:t>践</w:t>
      </w:r>
      <w:r>
        <w:rPr>
          <w:spacing w:val="6"/>
        </w:rPr>
        <w:t>等</w:t>
      </w:r>
      <w:r>
        <w:t>活</w:t>
      </w:r>
    </w:p>
    <w:p>
      <w:pPr>
        <w:pStyle w:val="4"/>
        <w:spacing w:before="14" w:line="290" w:lineRule="auto"/>
        <w:ind w:right="457"/>
        <w:jc w:val="both"/>
      </w:pPr>
      <w:r>
        <w:rPr>
          <w:spacing w:val="-4"/>
        </w:rPr>
        <w:t>动以及发表论文、获得专利授权等与专业学习、学</w:t>
      </w:r>
      <w:r>
        <w:rPr>
          <w:spacing w:val="-17"/>
        </w:rPr>
        <w:t>业要求相关的经历、成果，可以折算为学分，计入学</w:t>
      </w:r>
      <w:r>
        <w:rPr>
          <w:spacing w:val="-15"/>
        </w:rPr>
        <w:t>业成绩。具体办法由学校规定。</w:t>
      </w:r>
    </w:p>
    <w:p>
      <w:pPr>
        <w:pStyle w:val="4"/>
        <w:spacing w:line="290" w:lineRule="auto"/>
        <w:ind w:right="454" w:firstLine="420"/>
        <w:jc w:val="both"/>
      </w:pPr>
      <w:r>
        <w:rPr>
          <w:spacing w:val="7"/>
        </w:rPr>
        <w:t>学校应当鼓励、支持和指导学生参加社会实</w:t>
      </w:r>
      <w:r>
        <w:rPr>
          <w:spacing w:val="-17"/>
        </w:rPr>
        <w:t>践、创新创业活动，可以建立创新创业档案、设置创新创业学分。</w:t>
      </w:r>
    </w:p>
    <w:p>
      <w:pPr>
        <w:pStyle w:val="4"/>
        <w:spacing w:line="309" w:lineRule="exact"/>
        <w:ind w:left="885"/>
        <w:jc w:val="both"/>
      </w:pPr>
      <w:r>
        <w:rPr>
          <w:rFonts w:hint="eastAsia" w:ascii="方正大黑简体" w:eastAsia="方正大黑简体"/>
        </w:rPr>
        <w:t xml:space="preserve">第十八条 </w:t>
      </w:r>
      <w:r>
        <w:t>学校应当健全学生学业成绩和学</w:t>
      </w:r>
    </w:p>
    <w:p>
      <w:pPr>
        <w:pStyle w:val="4"/>
        <w:spacing w:before="15" w:line="290" w:lineRule="auto"/>
        <w:ind w:right="459"/>
        <w:jc w:val="both"/>
      </w:pPr>
      <w:r>
        <w:rPr>
          <w:spacing w:val="-17"/>
        </w:rPr>
        <w:t>籍档案管理制度，真实、完整地记载、出具学生学业</w:t>
      </w:r>
      <w:r>
        <w:rPr>
          <w:spacing w:val="-5"/>
        </w:rPr>
        <w:t>成绩，对通过补考、重修获得的成绩，应当予以标注。</w:t>
      </w:r>
    </w:p>
    <w:p>
      <w:pPr>
        <w:pStyle w:val="4"/>
        <w:ind w:left="344"/>
        <w:jc w:val="center"/>
      </w:pPr>
      <w:r>
        <w:t>学生严重违反考核纪律或者作弊的，该课程考</w:t>
      </w:r>
    </w:p>
    <w:p>
      <w:pPr>
        <w:jc w:val="center"/>
        <w:sectPr>
          <w:pgSz w:w="6240" w:h="10210"/>
          <w:pgMar w:top="760" w:right="360" w:bottom="720" w:left="360" w:header="0" w:footer="528" w:gutter="0"/>
          <w:cols w:space="720" w:num="1"/>
        </w:sectPr>
      </w:pPr>
    </w:p>
    <w:p>
      <w:pPr>
        <w:pStyle w:val="4"/>
        <w:spacing w:before="57" w:line="290" w:lineRule="auto"/>
        <w:ind w:right="457"/>
      </w:pPr>
      <w:r>
        <w:rPr>
          <w:spacing w:val="-16"/>
        </w:rPr>
        <w:t>核成绩记为无效，并应视其违纪或者作弊情节，给</w:t>
      </w:r>
      <w:r>
        <w:rPr>
          <w:spacing w:val="-19"/>
        </w:rPr>
        <w:t>予相应的纪律处分。给予警告、严重警告、记过及留</w:t>
      </w:r>
      <w:r>
        <w:rPr>
          <w:spacing w:val="-7"/>
        </w:rPr>
        <w:t>校察看处分的，经教育表现较好，可以对该课程给</w:t>
      </w:r>
      <w:r>
        <w:rPr>
          <w:spacing w:val="-5"/>
        </w:rPr>
        <w:t>予补考或者重修机会。</w:t>
      </w:r>
    </w:p>
    <w:p>
      <w:pPr>
        <w:pStyle w:val="4"/>
        <w:spacing w:line="290" w:lineRule="auto"/>
        <w:ind w:right="454" w:firstLine="420"/>
        <w:jc w:val="both"/>
      </w:pPr>
      <w:r>
        <w:rPr>
          <w:spacing w:val="-6"/>
        </w:rPr>
        <w:t>学生因退学等情况中止学业，其在校学习期间</w:t>
      </w:r>
      <w:r>
        <w:rPr>
          <w:spacing w:val="-8"/>
        </w:rPr>
        <w:t>所修课程及已获得学分，应当予以记录。学生重新</w:t>
      </w:r>
      <w:r>
        <w:rPr>
          <w:spacing w:val="-17"/>
        </w:rPr>
        <w:t>参加入学考试、符合录取条件，再次入学的，其已获</w:t>
      </w:r>
      <w:r>
        <w:rPr>
          <w:spacing w:val="-19"/>
        </w:rPr>
        <w:t>得学分，经录取学校认定，可以予以承认。具体办法由学校规定。</w:t>
      </w:r>
    </w:p>
    <w:p>
      <w:pPr>
        <w:pStyle w:val="4"/>
        <w:spacing w:line="313" w:lineRule="exact"/>
        <w:ind w:left="885"/>
        <w:jc w:val="both"/>
      </w:pPr>
      <w:r>
        <w:rPr>
          <w:rFonts w:hint="eastAsia" w:ascii="方正大黑简体" w:eastAsia="方正大黑简体"/>
        </w:rPr>
        <w:t xml:space="preserve">第十九条 </w:t>
      </w:r>
      <w:r>
        <w:t>学生应当按时参加教育教学计划</w:t>
      </w:r>
    </w:p>
    <w:p>
      <w:pPr>
        <w:pStyle w:val="4"/>
        <w:spacing w:before="10" w:line="290" w:lineRule="auto"/>
        <w:ind w:right="454"/>
        <w:jc w:val="both"/>
      </w:pPr>
      <w:r>
        <w:rPr>
          <w:spacing w:val="-7"/>
        </w:rPr>
        <w:t>规定的活动。不能按时参加的，应当事先请假并获</w:t>
      </w:r>
      <w:r>
        <w:rPr>
          <w:spacing w:val="-8"/>
        </w:rPr>
        <w:t>得批准。无故缺席的，根据学校有关规定给予批评</w:t>
      </w:r>
      <w:r>
        <w:rPr>
          <w:spacing w:val="-16"/>
        </w:rPr>
        <w:t>教育，情节严重的，给予相应的纪律处分。</w:t>
      </w:r>
    </w:p>
    <w:p>
      <w:pPr>
        <w:pStyle w:val="4"/>
        <w:spacing w:line="312" w:lineRule="exact"/>
        <w:ind w:left="885"/>
        <w:jc w:val="both"/>
      </w:pPr>
      <w:r>
        <w:rPr>
          <w:rFonts w:hint="eastAsia" w:ascii="方正大黑简体" w:eastAsia="方正大黑简体"/>
        </w:rPr>
        <w:t xml:space="preserve">第二十条 </w:t>
      </w:r>
      <w:r>
        <w:t>学校应当开展学生诚信教育，以适</w:t>
      </w:r>
    </w:p>
    <w:p>
      <w:pPr>
        <w:pStyle w:val="4"/>
        <w:spacing w:before="13" w:line="290" w:lineRule="auto"/>
        <w:ind w:right="454"/>
        <w:jc w:val="both"/>
      </w:pPr>
      <w:r>
        <w:rPr>
          <w:spacing w:val="-7"/>
        </w:rPr>
        <w:t>当方式记录学生学业、学术、品行等方面的诚信信</w:t>
      </w:r>
      <w:r>
        <w:rPr>
          <w:spacing w:val="-8"/>
        </w:rPr>
        <w:t>息，建立对失信行为的约束和惩戒机制；对有严重失信行为的，可以规定给予相应的纪律处分，对违</w:t>
      </w:r>
      <w:r>
        <w:rPr>
          <w:spacing w:val="-5"/>
        </w:rPr>
        <w:t>背学术诚信的，可以对其获得学位及学术称号、荣誉等作出限制。</w:t>
      </w:r>
    </w:p>
    <w:p>
      <w:pPr>
        <w:pStyle w:val="4"/>
        <w:tabs>
          <w:tab w:val="left" w:pos="2550"/>
        </w:tabs>
        <w:spacing w:before="203"/>
        <w:ind w:left="1713"/>
        <w:rPr>
          <w:rFonts w:ascii="方正大黑简体" w:eastAsia="方正大黑简体"/>
        </w:rPr>
      </w:pPr>
      <w:r>
        <w:rPr>
          <w:rFonts w:hint="eastAsia" w:ascii="方正大黑简体" w:eastAsia="方正大黑简体"/>
        </w:rPr>
        <w:t>第三节</w:t>
      </w:r>
      <w:r>
        <w:rPr>
          <w:rFonts w:hint="eastAsia" w:ascii="方正大黑简体" w:eastAsia="方正大黑简体"/>
        </w:rPr>
        <w:tab/>
      </w:r>
      <w:r>
        <w:rPr>
          <w:rFonts w:hint="eastAsia" w:ascii="方正大黑简体" w:eastAsia="方正大黑简体"/>
        </w:rPr>
        <w:t>转专业与转学</w:t>
      </w:r>
    </w:p>
    <w:p>
      <w:pPr>
        <w:pStyle w:val="4"/>
        <w:spacing w:before="214" w:line="268" w:lineRule="auto"/>
        <w:ind w:right="454" w:firstLine="420"/>
        <w:jc w:val="both"/>
      </w:pPr>
      <w:r>
        <w:rPr>
          <w:rFonts w:hint="eastAsia" w:ascii="方正大黑简体" w:eastAsia="方正大黑简体"/>
          <w:spacing w:val="11"/>
        </w:rPr>
        <w:t xml:space="preserve">第二十一条 </w:t>
      </w:r>
      <w:r>
        <w:rPr>
          <w:spacing w:val="9"/>
        </w:rPr>
        <w:t>学生在学习期间对其他专业有</w:t>
      </w:r>
      <w:r>
        <w:rPr>
          <w:spacing w:val="-6"/>
        </w:rPr>
        <w:t>兴趣和专长的，可以申请转专业；以特殊招生形式</w:t>
      </w:r>
      <w:r>
        <w:rPr>
          <w:spacing w:val="-8"/>
        </w:rPr>
        <w:t>录取的学生，国家有相关规定或者录取前与学校有</w:t>
      </w:r>
    </w:p>
    <w:p>
      <w:pPr>
        <w:pStyle w:val="4"/>
        <w:spacing w:before="22"/>
      </w:pPr>
      <w:r>
        <w:t>明确约定的，不得转专业。</w:t>
      </w:r>
    </w:p>
    <w:p>
      <w:pPr>
        <w:pStyle w:val="4"/>
        <w:spacing w:before="57"/>
        <w:ind w:left="426"/>
        <w:jc w:val="center"/>
      </w:pPr>
      <w:r>
        <w:t>学校应当制定学生转专业的具体办法，建立公</w:t>
      </w:r>
    </w:p>
    <w:p>
      <w:pPr>
        <w:jc w:val="center"/>
        <w:sectPr>
          <w:pgSz w:w="6240" w:h="10210"/>
          <w:pgMar w:top="760" w:right="360" w:bottom="720" w:left="360" w:header="0" w:footer="528" w:gutter="0"/>
          <w:cols w:space="720" w:num="1"/>
        </w:sectPr>
      </w:pPr>
    </w:p>
    <w:p>
      <w:pPr>
        <w:pStyle w:val="4"/>
        <w:spacing w:before="57" w:line="290" w:lineRule="auto"/>
        <w:ind w:right="454"/>
        <w:jc w:val="both"/>
      </w:pPr>
      <w:r>
        <w:rPr>
          <w:spacing w:val="-17"/>
        </w:rPr>
        <w:t>平、公正的标准和程序，健全公示制度。学校根据社</w:t>
      </w:r>
      <w:r>
        <w:rPr>
          <w:spacing w:val="-9"/>
        </w:rPr>
        <w:t>会对人才需求情况的发展变化，需要适当调整专业</w:t>
      </w:r>
      <w:r>
        <w:rPr>
          <w:spacing w:val="-12"/>
        </w:rPr>
        <w:t>的，应当允许在读学生转到其他相关专业就读。</w:t>
      </w:r>
    </w:p>
    <w:p>
      <w:pPr>
        <w:pStyle w:val="4"/>
        <w:spacing w:line="290" w:lineRule="auto"/>
        <w:ind w:right="404" w:firstLine="420"/>
      </w:pPr>
      <w:r>
        <w:t>休学创业或退役后复学的学生，因自身情况需要转专业的，学校应当优先考虑。</w:t>
      </w:r>
    </w:p>
    <w:p>
      <w:pPr>
        <w:pStyle w:val="4"/>
        <w:tabs>
          <w:tab w:val="left" w:pos="2200"/>
        </w:tabs>
        <w:spacing w:line="313"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二</w:t>
      </w:r>
      <w:r>
        <w:rPr>
          <w:rFonts w:hint="eastAsia" w:ascii="方正大黑简体" w:eastAsia="方正大黑简体"/>
        </w:rPr>
        <w:t>条</w:t>
      </w:r>
      <w:r>
        <w:rPr>
          <w:rFonts w:hint="eastAsia" w:ascii="方正大黑简体" w:eastAsia="方正大黑简体"/>
        </w:rPr>
        <w:tab/>
      </w:r>
      <w:r>
        <w:rPr>
          <w:spacing w:val="8"/>
        </w:rPr>
        <w:t>学</w:t>
      </w:r>
      <w:r>
        <w:rPr>
          <w:spacing w:val="11"/>
        </w:rPr>
        <w:t>生</w:t>
      </w:r>
      <w:r>
        <w:rPr>
          <w:spacing w:val="8"/>
        </w:rPr>
        <w:t>一</w:t>
      </w:r>
      <w:r>
        <w:rPr>
          <w:spacing w:val="11"/>
        </w:rPr>
        <w:t>般应当在被</w:t>
      </w:r>
      <w:r>
        <w:rPr>
          <w:spacing w:val="13"/>
        </w:rPr>
        <w:t>录取</w:t>
      </w:r>
      <w:r>
        <w:rPr>
          <w:spacing w:val="11"/>
        </w:rPr>
        <w:t>学校</w:t>
      </w:r>
      <w:r>
        <w:t>完</w:t>
      </w:r>
    </w:p>
    <w:p>
      <w:pPr>
        <w:pStyle w:val="4"/>
        <w:spacing w:before="14" w:line="290" w:lineRule="auto"/>
        <w:ind w:right="454"/>
        <w:jc w:val="both"/>
      </w:pPr>
      <w:r>
        <w:rPr>
          <w:spacing w:val="-17"/>
        </w:rPr>
        <w:t>成学业。因患病或者有特殊困难、特别需要，无法继</w:t>
      </w:r>
      <w:r>
        <w:rPr>
          <w:spacing w:val="-8"/>
        </w:rPr>
        <w:t>续在本校学习或者不适应本校学习要求的，可以申</w:t>
      </w:r>
      <w:r>
        <w:rPr>
          <w:spacing w:val="-14"/>
        </w:rPr>
        <w:t>请转学。有下列情形之一，不得转学：</w:t>
      </w:r>
    </w:p>
    <w:p>
      <w:pPr>
        <w:pStyle w:val="4"/>
        <w:spacing w:line="267" w:lineRule="exact"/>
        <w:ind w:left="805"/>
      </w:pPr>
      <w:r>
        <w:rPr>
          <w:spacing w:val="-28"/>
        </w:rPr>
        <w:t>（</w:t>
      </w:r>
      <w:r>
        <w:rPr>
          <w:spacing w:val="-25"/>
        </w:rPr>
        <w:t>一</w:t>
      </w:r>
      <w:r>
        <w:rPr>
          <w:spacing w:val="-81"/>
        </w:rPr>
        <w:t>）</w:t>
      </w:r>
      <w:r>
        <w:rPr>
          <w:spacing w:val="-1"/>
        </w:rPr>
        <w:t>入学未满一学期或者毕业前一年的；</w:t>
      </w:r>
    </w:p>
    <w:p>
      <w:pPr>
        <w:pStyle w:val="4"/>
        <w:spacing w:before="58" w:line="290" w:lineRule="auto"/>
        <w:ind w:right="393" w:firstLine="340"/>
      </w:pPr>
      <w:r>
        <w:t>（二） 高考成绩低于拟转入学校相关专业同一生源地相应年份录取成绩的；</w:t>
      </w:r>
    </w:p>
    <w:p>
      <w:pPr>
        <w:pStyle w:val="4"/>
        <w:spacing w:before="1"/>
        <w:ind w:left="805"/>
      </w:pPr>
      <w:r>
        <w:rPr>
          <w:spacing w:val="-28"/>
        </w:rPr>
        <w:t>（</w:t>
      </w:r>
      <w:r>
        <w:rPr>
          <w:spacing w:val="-25"/>
        </w:rPr>
        <w:t>三</w:t>
      </w:r>
      <w:r>
        <w:rPr>
          <w:spacing w:val="-81"/>
        </w:rPr>
        <w:t>）</w:t>
      </w:r>
      <w:r>
        <w:t>由低学历层次转为高学历层次的；</w:t>
      </w:r>
    </w:p>
    <w:p>
      <w:pPr>
        <w:pStyle w:val="4"/>
        <w:spacing w:before="58"/>
        <w:ind w:left="805"/>
      </w:pPr>
      <w:r>
        <w:rPr>
          <w:spacing w:val="-28"/>
        </w:rPr>
        <w:t>（</w:t>
      </w:r>
      <w:r>
        <w:rPr>
          <w:spacing w:val="-25"/>
        </w:rPr>
        <w:t>四</w:t>
      </w:r>
      <w:r>
        <w:rPr>
          <w:spacing w:val="-81"/>
        </w:rPr>
        <w:t>）</w:t>
      </w:r>
      <w:r>
        <w:t>以定向就业招生录取的；</w:t>
      </w:r>
    </w:p>
    <w:p>
      <w:pPr>
        <w:pStyle w:val="4"/>
        <w:spacing w:before="57" w:line="288" w:lineRule="auto"/>
        <w:ind w:right="454" w:firstLine="340"/>
      </w:pPr>
      <w:r>
        <w:rPr>
          <w:spacing w:val="-23"/>
        </w:rPr>
        <w:t>（五</w:t>
      </w:r>
      <w:r>
        <w:rPr>
          <w:spacing w:val="-76"/>
        </w:rPr>
        <w:t>）</w:t>
      </w:r>
      <w:r>
        <w:rPr>
          <w:spacing w:val="-7"/>
        </w:rPr>
        <w:t>研究生拟转入学校、专业的录取控制标准</w:t>
      </w:r>
      <w:r>
        <w:rPr>
          <w:spacing w:val="-13"/>
        </w:rPr>
        <w:t>高于其所在学校、专业的；</w:t>
      </w:r>
    </w:p>
    <w:p>
      <w:pPr>
        <w:pStyle w:val="4"/>
        <w:spacing w:before="5"/>
        <w:ind w:left="805"/>
      </w:pPr>
      <w:r>
        <w:rPr>
          <w:spacing w:val="-28"/>
        </w:rPr>
        <w:t>（</w:t>
      </w:r>
      <w:r>
        <w:rPr>
          <w:spacing w:val="-25"/>
        </w:rPr>
        <w:t>六</w:t>
      </w:r>
      <w:r>
        <w:rPr>
          <w:spacing w:val="-81"/>
        </w:rPr>
        <w:t>）</w:t>
      </w:r>
      <w:r>
        <w:rPr>
          <w:spacing w:val="-1"/>
        </w:rPr>
        <w:t>无正当转学理由的。</w:t>
      </w:r>
    </w:p>
    <w:p>
      <w:pPr>
        <w:pStyle w:val="4"/>
        <w:spacing w:before="57" w:line="290" w:lineRule="auto"/>
        <w:ind w:right="454" w:firstLine="420"/>
        <w:jc w:val="both"/>
      </w:pPr>
      <w:r>
        <w:rPr>
          <w:spacing w:val="7"/>
        </w:rPr>
        <w:t>学生因学校培养条件改变等非本人原因需要</w:t>
      </w:r>
      <w:r>
        <w:rPr>
          <w:spacing w:val="-7"/>
        </w:rPr>
        <w:t>转学的，学校应当出具证明，由所在地省级教育行</w:t>
      </w:r>
      <w:r>
        <w:rPr>
          <w:spacing w:val="-5"/>
        </w:rPr>
        <w:t>政部门协调转学到同层次学校。</w:t>
      </w:r>
    </w:p>
    <w:p>
      <w:pPr>
        <w:pStyle w:val="4"/>
        <w:tabs>
          <w:tab w:val="left" w:pos="2164"/>
        </w:tabs>
        <w:spacing w:line="312" w:lineRule="exact"/>
        <w:ind w:left="885"/>
      </w:pPr>
      <w:r>
        <w:rPr>
          <w:rFonts w:hint="eastAsia" w:ascii="方正大黑简体" w:eastAsia="方正大黑简体"/>
          <w:spacing w:val="3"/>
        </w:rPr>
        <w:t>第二十三</w:t>
      </w:r>
      <w:r>
        <w:rPr>
          <w:rFonts w:hint="eastAsia" w:ascii="方正大黑简体" w:eastAsia="方正大黑简体"/>
        </w:rPr>
        <w:t>条</w:t>
      </w:r>
      <w:r>
        <w:rPr>
          <w:rFonts w:hint="eastAsia" w:ascii="方正大黑简体" w:eastAsia="方正大黑简体"/>
        </w:rPr>
        <w:tab/>
      </w:r>
      <w:r>
        <w:rPr>
          <w:spacing w:val="3"/>
        </w:rPr>
        <w:t>学生转学</w:t>
      </w:r>
      <w:r>
        <w:rPr>
          <w:spacing w:val="6"/>
        </w:rPr>
        <w:t>由</w:t>
      </w:r>
      <w:r>
        <w:rPr>
          <w:spacing w:val="3"/>
        </w:rPr>
        <w:t>学生本</w:t>
      </w:r>
      <w:r>
        <w:rPr>
          <w:spacing w:val="6"/>
        </w:rPr>
        <w:t>人提出申请</w:t>
      </w:r>
      <w:r>
        <w:t>，</w:t>
      </w:r>
    </w:p>
    <w:p>
      <w:pPr>
        <w:pStyle w:val="4"/>
        <w:spacing w:before="15" w:line="290" w:lineRule="auto"/>
        <w:ind w:right="454"/>
      </w:pPr>
      <w:r>
        <w:rPr>
          <w:spacing w:val="-7"/>
        </w:rPr>
        <w:t>说明理由，经所在学校和拟转入学校同意，由转入</w:t>
      </w:r>
      <w:r>
        <w:rPr>
          <w:spacing w:val="-6"/>
        </w:rPr>
        <w:t>学校负责审核转学条件及相关证明，认为符合本校</w:t>
      </w:r>
      <w:r>
        <w:rPr>
          <w:spacing w:val="-14"/>
        </w:rPr>
        <w:t>培养要求且学校有培养能力的，经学校校长办公会</w:t>
      </w:r>
      <w:r>
        <w:rPr>
          <w:spacing w:val="-9"/>
        </w:rPr>
        <w:t>或者专题会议研究决定，可以转入。研究生转学还应当经拟转入专业导师同意。</w:t>
      </w:r>
    </w:p>
    <w:p>
      <w:pPr>
        <w:spacing w:line="290" w:lineRule="auto"/>
        <w:sectPr>
          <w:pgSz w:w="6240" w:h="10210"/>
          <w:pgMar w:top="760" w:right="360" w:bottom="720" w:left="360" w:header="0" w:footer="528" w:gutter="0"/>
          <w:cols w:space="720" w:num="1"/>
        </w:sectPr>
      </w:pPr>
    </w:p>
    <w:p>
      <w:pPr>
        <w:pStyle w:val="4"/>
        <w:spacing w:before="57" w:line="290" w:lineRule="auto"/>
        <w:ind w:right="454" w:firstLine="420"/>
        <w:jc w:val="both"/>
      </w:pPr>
      <w:r>
        <w:rPr>
          <w:spacing w:val="-7"/>
        </w:rPr>
        <w:t>跨省转学的，由转出地省级教育行政部门商转</w:t>
      </w:r>
      <w:r>
        <w:rPr>
          <w:spacing w:val="-8"/>
        </w:rPr>
        <w:t>入地省级教育行政部门，按转学条件确认后办理转</w:t>
      </w:r>
      <w:r>
        <w:rPr>
          <w:spacing w:val="-7"/>
          <w:w w:val="95"/>
        </w:rPr>
        <w:t xml:space="preserve">学手续。须转户口的由转入地省级教育行政部门将 </w:t>
      </w:r>
      <w:r>
        <w:rPr>
          <w:spacing w:val="-5"/>
        </w:rPr>
        <w:t>有关文件抄送转入学校所在地的公安机关。</w:t>
      </w:r>
    </w:p>
    <w:p>
      <w:pPr>
        <w:pStyle w:val="4"/>
        <w:spacing w:line="310" w:lineRule="exact"/>
        <w:ind w:left="885"/>
        <w:jc w:val="both"/>
      </w:pPr>
      <w:r>
        <w:rPr>
          <w:rFonts w:hint="eastAsia" w:ascii="方正大黑简体" w:eastAsia="方正大黑简体"/>
        </w:rPr>
        <w:t xml:space="preserve">第二十四条 </w:t>
      </w:r>
      <w:r>
        <w:t>学校应当按照国家有关规定，建</w:t>
      </w:r>
    </w:p>
    <w:p>
      <w:pPr>
        <w:pStyle w:val="4"/>
        <w:spacing w:before="14" w:line="290" w:lineRule="auto"/>
        <w:ind w:right="457"/>
        <w:jc w:val="both"/>
      </w:pPr>
      <w:r>
        <w:rPr>
          <w:spacing w:val="-7"/>
        </w:rPr>
        <w:t>立健全学生转学的具体办法；对转学情况应当及时</w:t>
      </w:r>
      <w:r>
        <w:rPr>
          <w:spacing w:val="-8"/>
        </w:rPr>
        <w:t xml:space="preserve">进行公示，并在转学完成后 </w:t>
      </w:r>
      <w:r>
        <w:t>3</w:t>
      </w:r>
      <w:r>
        <w:rPr>
          <w:spacing w:val="-9"/>
        </w:rPr>
        <w:t xml:space="preserve"> 个月内，由转入学校</w:t>
      </w:r>
      <w:r>
        <w:rPr>
          <w:spacing w:val="-6"/>
        </w:rPr>
        <w:t>报所在地省级教育行政部门备案。</w:t>
      </w:r>
    </w:p>
    <w:p>
      <w:pPr>
        <w:pStyle w:val="4"/>
        <w:spacing w:line="290" w:lineRule="auto"/>
        <w:ind w:right="454" w:firstLine="420"/>
      </w:pPr>
      <w:r>
        <w:t>省级教育行政部门应当加强对区域内学校转学行为的监督和管理，及时纠正违规转学行为。</w:t>
      </w:r>
    </w:p>
    <w:p>
      <w:pPr>
        <w:pStyle w:val="4"/>
        <w:tabs>
          <w:tab w:val="left" w:pos="2656"/>
        </w:tabs>
        <w:spacing w:before="199"/>
        <w:ind w:left="1818"/>
        <w:rPr>
          <w:rFonts w:ascii="方正大黑简体" w:eastAsia="方正大黑简体"/>
        </w:rPr>
      </w:pPr>
      <w:r>
        <w:rPr>
          <w:rFonts w:hint="eastAsia" w:ascii="方正大黑简体" w:eastAsia="方正大黑简体"/>
        </w:rPr>
        <w:t>第四节</w:t>
      </w:r>
      <w:r>
        <w:rPr>
          <w:rFonts w:hint="eastAsia" w:ascii="方正大黑简体" w:eastAsia="方正大黑简体"/>
        </w:rPr>
        <w:tab/>
      </w:r>
      <w:r>
        <w:rPr>
          <w:rFonts w:hint="eastAsia" w:ascii="方正大黑简体" w:eastAsia="方正大黑简体"/>
        </w:rPr>
        <w:t>休学与复学</w:t>
      </w:r>
    </w:p>
    <w:p>
      <w:pPr>
        <w:pStyle w:val="4"/>
        <w:spacing w:before="5"/>
        <w:ind w:left="0"/>
        <w:rPr>
          <w:rFonts w:ascii="方正大黑简体"/>
          <w:sz w:val="13"/>
        </w:rPr>
      </w:pPr>
    </w:p>
    <w:p>
      <w:pPr>
        <w:pStyle w:val="4"/>
        <w:spacing w:before="1" w:line="268" w:lineRule="auto"/>
        <w:ind w:right="457" w:firstLine="420"/>
        <w:jc w:val="both"/>
      </w:pPr>
      <w:r>
        <w:rPr>
          <w:rFonts w:hint="eastAsia" w:ascii="方正大黑简体" w:eastAsia="方正大黑简体"/>
          <w:spacing w:val="7"/>
        </w:rPr>
        <w:t xml:space="preserve">第二十五条 </w:t>
      </w:r>
      <w:r>
        <w:rPr>
          <w:spacing w:val="-6"/>
        </w:rPr>
        <w:t>学生可以分阶段完成学业，除另有规定外，应当在学校规定的最长学习年限</w:t>
      </w:r>
      <w:r>
        <w:rPr>
          <w:spacing w:val="-18"/>
        </w:rPr>
        <w:t>（</w:t>
      </w:r>
      <w:r>
        <w:rPr>
          <w:spacing w:val="4"/>
        </w:rPr>
        <w:t>含休</w:t>
      </w:r>
      <w:r>
        <w:rPr>
          <w:spacing w:val="-1"/>
        </w:rPr>
        <w:t>学和保留学籍</w:t>
      </w:r>
      <w:r>
        <w:rPr>
          <w:spacing w:val="-81"/>
        </w:rPr>
        <w:t>）</w:t>
      </w:r>
      <w:r>
        <w:t>内完成学业。</w:t>
      </w:r>
    </w:p>
    <w:p>
      <w:pPr>
        <w:pStyle w:val="4"/>
        <w:spacing w:before="21" w:line="290" w:lineRule="auto"/>
        <w:ind w:right="404" w:firstLine="420"/>
      </w:pPr>
      <w:r>
        <w:t>学生申请休学或者学校认为应当休学的，经学校批准，可以休学。休学次数和期限由学校规定。</w:t>
      </w:r>
    </w:p>
    <w:p>
      <w:pPr>
        <w:pStyle w:val="4"/>
        <w:tabs>
          <w:tab w:val="left" w:pos="2200"/>
        </w:tabs>
        <w:spacing w:line="311"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六</w:t>
      </w:r>
      <w:r>
        <w:rPr>
          <w:rFonts w:hint="eastAsia" w:ascii="方正大黑简体" w:eastAsia="方正大黑简体"/>
        </w:rPr>
        <w:t>条</w:t>
      </w:r>
      <w:r>
        <w:rPr>
          <w:rFonts w:hint="eastAsia" w:ascii="方正大黑简体" w:eastAsia="方正大黑简体"/>
        </w:rPr>
        <w:tab/>
      </w:r>
      <w:r>
        <w:rPr>
          <w:spacing w:val="8"/>
        </w:rPr>
        <w:t>学</w:t>
      </w:r>
      <w:r>
        <w:rPr>
          <w:spacing w:val="11"/>
        </w:rPr>
        <w:t>校</w:t>
      </w:r>
      <w:r>
        <w:rPr>
          <w:spacing w:val="8"/>
        </w:rPr>
        <w:t>可</w:t>
      </w:r>
      <w:r>
        <w:rPr>
          <w:spacing w:val="11"/>
        </w:rPr>
        <w:t>以根据情况</w:t>
      </w:r>
      <w:r>
        <w:rPr>
          <w:spacing w:val="13"/>
        </w:rPr>
        <w:t>建立</w:t>
      </w:r>
      <w:r>
        <w:rPr>
          <w:spacing w:val="11"/>
        </w:rPr>
        <w:t>并实</w:t>
      </w:r>
      <w:r>
        <w:t>行</w:t>
      </w:r>
    </w:p>
    <w:p>
      <w:pPr>
        <w:pStyle w:val="4"/>
        <w:spacing w:before="15" w:line="288" w:lineRule="auto"/>
        <w:ind w:right="406"/>
      </w:pPr>
      <w:r>
        <w:t>灵活的学习制度。对休学创业的学生，可以单独规定最长学习年限，并简化休学批准程序。</w:t>
      </w:r>
    </w:p>
    <w:p>
      <w:pPr>
        <w:pStyle w:val="4"/>
        <w:tabs>
          <w:tab w:val="left" w:pos="2200"/>
        </w:tabs>
        <w:spacing w:line="316"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七</w:t>
      </w:r>
      <w:r>
        <w:rPr>
          <w:rFonts w:hint="eastAsia" w:ascii="方正大黑简体" w:eastAsia="方正大黑简体"/>
        </w:rPr>
        <w:t>条</w:t>
      </w:r>
      <w:r>
        <w:rPr>
          <w:rFonts w:hint="eastAsia" w:ascii="方正大黑简体" w:eastAsia="方正大黑简体"/>
        </w:rPr>
        <w:tab/>
      </w:r>
      <w:r>
        <w:rPr>
          <w:spacing w:val="8"/>
        </w:rPr>
        <w:t>新</w:t>
      </w:r>
      <w:r>
        <w:rPr>
          <w:spacing w:val="11"/>
        </w:rPr>
        <w:t>生</w:t>
      </w:r>
      <w:r>
        <w:rPr>
          <w:spacing w:val="8"/>
        </w:rPr>
        <w:t>和</w:t>
      </w:r>
      <w:r>
        <w:rPr>
          <w:spacing w:val="11"/>
        </w:rPr>
        <w:t>在校学生应</w:t>
      </w:r>
      <w:r>
        <w:rPr>
          <w:spacing w:val="13"/>
        </w:rPr>
        <w:t>征参</w:t>
      </w:r>
      <w:r>
        <w:rPr>
          <w:spacing w:val="11"/>
        </w:rPr>
        <w:t>加中</w:t>
      </w:r>
      <w:r>
        <w:t>国</w:t>
      </w:r>
    </w:p>
    <w:p>
      <w:pPr>
        <w:pStyle w:val="4"/>
        <w:spacing w:before="12" w:line="290" w:lineRule="auto"/>
        <w:ind w:right="457"/>
      </w:pPr>
      <w:r>
        <w:rPr>
          <w:spacing w:val="-13"/>
        </w:rPr>
        <w:t>人民解放军</w:t>
      </w:r>
      <w:r>
        <w:rPr>
          <w:spacing w:val="-23"/>
        </w:rPr>
        <w:t>（</w:t>
      </w:r>
      <w:r>
        <w:t>含中国人民武装警察部队</w:t>
      </w:r>
      <w:r>
        <w:rPr>
          <w:spacing w:val="-92"/>
        </w:rPr>
        <w:t>）</w:t>
      </w:r>
      <w:r>
        <w:rPr>
          <w:spacing w:val="-17"/>
        </w:rPr>
        <w:t>，学校应当</w:t>
      </w:r>
      <w:r>
        <w:rPr>
          <w:spacing w:val="-20"/>
        </w:rPr>
        <w:t xml:space="preserve">保留其入学资格或者学籍至退役后 </w:t>
      </w:r>
      <w:r>
        <w:t>2</w:t>
      </w:r>
      <w:r>
        <w:rPr>
          <w:spacing w:val="-18"/>
        </w:rPr>
        <w:t xml:space="preserve"> 年。</w:t>
      </w:r>
    </w:p>
    <w:p>
      <w:pPr>
        <w:pStyle w:val="4"/>
        <w:spacing w:before="2" w:line="288" w:lineRule="auto"/>
        <w:ind w:right="406" w:firstLine="420"/>
      </w:pPr>
      <w:r>
        <w:t>学生参加学校组织的跨校联合培养项目，在联合培养学校学习期间，学校同时为其保留学籍。</w:t>
      </w:r>
    </w:p>
    <w:p>
      <w:pPr>
        <w:pStyle w:val="4"/>
        <w:spacing w:before="4"/>
        <w:ind w:left="885"/>
      </w:pPr>
      <w:r>
        <w:t>学生保留学籍期间，与其实际所在的部队、学</w:t>
      </w:r>
    </w:p>
    <w:p>
      <w:pPr>
        <w:sectPr>
          <w:pgSz w:w="6240" w:h="10210"/>
          <w:pgMar w:top="760" w:right="360" w:bottom="720" w:left="360" w:header="0" w:footer="528" w:gutter="0"/>
          <w:cols w:space="720" w:num="1"/>
        </w:sectPr>
      </w:pPr>
    </w:p>
    <w:p>
      <w:pPr>
        <w:pStyle w:val="4"/>
        <w:spacing w:before="57"/>
      </w:pPr>
      <w:r>
        <w:t>校等组织建立管理关系。</w:t>
      </w:r>
    </w:p>
    <w:p>
      <w:pPr>
        <w:pStyle w:val="4"/>
        <w:spacing w:before="26" w:line="268" w:lineRule="auto"/>
        <w:ind w:right="454" w:firstLine="420"/>
        <w:jc w:val="both"/>
      </w:pPr>
      <w:r>
        <w:rPr>
          <w:rFonts w:hint="eastAsia" w:ascii="方正大黑简体" w:eastAsia="方正大黑简体"/>
          <w:spacing w:val="3"/>
        </w:rPr>
        <w:t xml:space="preserve">第二十八条 </w:t>
      </w:r>
      <w:r>
        <w:rPr>
          <w:spacing w:val="-2"/>
        </w:rPr>
        <w:t>休学学生应当办理手续离校。学</w:t>
      </w:r>
      <w:r>
        <w:rPr>
          <w:spacing w:val="-7"/>
        </w:rPr>
        <w:t>生休学期间，学校应为其保留学籍，但不享受在校</w:t>
      </w:r>
      <w:r>
        <w:rPr>
          <w:spacing w:val="-6"/>
          <w:w w:val="95"/>
        </w:rPr>
        <w:t>学习学生待遇。因病休学学生的医疗费按国家及当</w:t>
      </w:r>
    </w:p>
    <w:p>
      <w:pPr>
        <w:pStyle w:val="4"/>
        <w:spacing w:before="21"/>
      </w:pPr>
      <w:r>
        <w:t>地的有关规定处理。</w:t>
      </w:r>
    </w:p>
    <w:p>
      <w:pPr>
        <w:pStyle w:val="4"/>
        <w:spacing w:before="29" w:line="268" w:lineRule="auto"/>
        <w:ind w:right="454" w:firstLine="420"/>
        <w:jc w:val="both"/>
      </w:pPr>
      <w:r>
        <w:rPr>
          <w:rFonts w:hint="eastAsia" w:ascii="方正大黑简体" w:eastAsia="方正大黑简体"/>
          <w:spacing w:val="13"/>
        </w:rPr>
        <w:t xml:space="preserve">第二十九条 </w:t>
      </w:r>
      <w:r>
        <w:rPr>
          <w:spacing w:val="6"/>
        </w:rPr>
        <w:t>学生休学期满前应当在学校规</w:t>
      </w:r>
      <w:r>
        <w:rPr>
          <w:spacing w:val="-7"/>
        </w:rPr>
        <w:t>定的期限内提出复学申请，经学校复查合格，方可复学。</w:t>
      </w:r>
    </w:p>
    <w:p>
      <w:pPr>
        <w:pStyle w:val="4"/>
        <w:spacing w:before="5"/>
        <w:ind w:left="0"/>
        <w:rPr>
          <w:sz w:val="17"/>
        </w:rPr>
      </w:pPr>
    </w:p>
    <w:p>
      <w:pPr>
        <w:pStyle w:val="4"/>
        <w:tabs>
          <w:tab w:val="left" w:pos="843"/>
        </w:tabs>
        <w:ind w:left="6"/>
        <w:jc w:val="center"/>
        <w:rPr>
          <w:rFonts w:ascii="方正大黑简体" w:eastAsia="方正大黑简体"/>
        </w:rPr>
      </w:pPr>
      <w:r>
        <w:rPr>
          <w:rFonts w:hint="eastAsia" w:ascii="方正大黑简体" w:eastAsia="方正大黑简体"/>
        </w:rPr>
        <w:t>第五节</w:t>
      </w:r>
      <w:r>
        <w:rPr>
          <w:rFonts w:hint="eastAsia" w:ascii="方正大黑简体" w:eastAsia="方正大黑简体"/>
        </w:rPr>
        <w:tab/>
      </w:r>
      <w:r>
        <w:rPr>
          <w:rFonts w:hint="eastAsia" w:ascii="方正大黑简体" w:eastAsia="方正大黑简体"/>
        </w:rPr>
        <w:t>退学</w:t>
      </w:r>
    </w:p>
    <w:p>
      <w:pPr>
        <w:pStyle w:val="4"/>
        <w:tabs>
          <w:tab w:val="left" w:pos="1948"/>
        </w:tabs>
        <w:spacing w:before="214" w:line="249" w:lineRule="auto"/>
        <w:ind w:right="454" w:firstLine="420"/>
      </w:pPr>
      <w:r>
        <w:rPr>
          <w:rFonts w:hint="eastAsia" w:ascii="方正大黑简体" w:eastAsia="方正大黑简体"/>
          <w:spacing w:val="3"/>
        </w:rPr>
        <w:t>第三十</w:t>
      </w:r>
      <w:r>
        <w:rPr>
          <w:rFonts w:hint="eastAsia" w:ascii="方正大黑简体" w:eastAsia="方正大黑简体"/>
        </w:rPr>
        <w:t>条</w:t>
      </w:r>
      <w:r>
        <w:rPr>
          <w:rFonts w:hint="eastAsia" w:ascii="方正大黑简体" w:eastAsia="方正大黑简体"/>
        </w:rPr>
        <w:tab/>
      </w:r>
      <w:r>
        <w:rPr>
          <w:spacing w:val="3"/>
        </w:rPr>
        <w:t>学生有下列情形</w:t>
      </w:r>
      <w:r>
        <w:rPr>
          <w:spacing w:val="6"/>
        </w:rPr>
        <w:t>之一</w:t>
      </w:r>
      <w:r>
        <w:rPr>
          <w:spacing w:val="-100"/>
        </w:rPr>
        <w:t>，</w:t>
      </w:r>
      <w:r>
        <w:rPr>
          <w:spacing w:val="8"/>
        </w:rPr>
        <w:t>学</w:t>
      </w:r>
      <w:r>
        <w:rPr>
          <w:spacing w:val="3"/>
        </w:rPr>
        <w:t>校</w:t>
      </w:r>
      <w:r>
        <w:rPr>
          <w:spacing w:val="6"/>
        </w:rPr>
        <w:t>可予</w:t>
      </w:r>
      <w:r>
        <w:t>退学处理：</w:t>
      </w:r>
    </w:p>
    <w:p>
      <w:pPr>
        <w:pStyle w:val="4"/>
        <w:spacing w:before="46" w:line="290" w:lineRule="auto"/>
        <w:ind w:right="394" w:firstLine="340"/>
      </w:pPr>
      <w:r>
        <w:t>（一） 学业成绩未达到学校要求或者在学校规定的学习年限内未完成学业的；</w:t>
      </w:r>
    </w:p>
    <w:p>
      <w:pPr>
        <w:pStyle w:val="4"/>
        <w:spacing w:before="1" w:line="288" w:lineRule="auto"/>
        <w:ind w:right="457" w:firstLine="340"/>
      </w:pPr>
      <w:r>
        <w:rPr>
          <w:spacing w:val="-18"/>
        </w:rPr>
        <w:t>（二</w:t>
      </w:r>
      <w:r>
        <w:rPr>
          <w:spacing w:val="-73"/>
        </w:rPr>
        <w:t>）</w:t>
      </w:r>
      <w:r>
        <w:rPr>
          <w:spacing w:val="-7"/>
        </w:rPr>
        <w:t>休学、保留学籍期满，在学校规定期限内未提出复学申请或者申请复学经复查不合格的；</w:t>
      </w:r>
    </w:p>
    <w:p>
      <w:pPr>
        <w:pStyle w:val="4"/>
        <w:spacing w:before="5" w:line="290" w:lineRule="auto"/>
        <w:ind w:right="457" w:firstLine="340"/>
      </w:pPr>
      <w:r>
        <w:rPr>
          <w:spacing w:val="-23"/>
        </w:rPr>
        <w:t>（三</w:t>
      </w:r>
      <w:r>
        <w:rPr>
          <w:spacing w:val="-76"/>
        </w:rPr>
        <w:t>）</w:t>
      </w:r>
      <w:r>
        <w:rPr>
          <w:spacing w:val="-7"/>
        </w:rPr>
        <w:t>根据学校指定医院诊断，患有疾病或者意外伤残不能继续在校学习的；</w:t>
      </w:r>
    </w:p>
    <w:p>
      <w:pPr>
        <w:pStyle w:val="4"/>
        <w:spacing w:line="288" w:lineRule="auto"/>
        <w:ind w:right="394" w:firstLine="340"/>
      </w:pPr>
      <w:r>
        <w:t>（四） 未经批准连续两周未参加学校规定的教学活动的；</w:t>
      </w:r>
    </w:p>
    <w:p>
      <w:pPr>
        <w:pStyle w:val="4"/>
        <w:spacing w:before="4" w:line="290" w:lineRule="auto"/>
        <w:ind w:right="394" w:firstLine="340"/>
      </w:pPr>
      <w:r>
        <w:t>（五） 超过学校规定期限未注册而又未履行暂缓注册手续的；</w:t>
      </w:r>
    </w:p>
    <w:p>
      <w:pPr>
        <w:pStyle w:val="4"/>
        <w:spacing w:line="290" w:lineRule="auto"/>
        <w:ind w:right="457" w:firstLine="340"/>
      </w:pPr>
      <w:r>
        <w:rPr>
          <w:spacing w:val="-23"/>
        </w:rPr>
        <w:t>（六</w:t>
      </w:r>
      <w:r>
        <w:rPr>
          <w:spacing w:val="-76"/>
        </w:rPr>
        <w:t>）</w:t>
      </w:r>
      <w:r>
        <w:rPr>
          <w:spacing w:val="-6"/>
        </w:rPr>
        <w:t>学校规定的不能完成学业、应予退学的其他情形。</w:t>
      </w:r>
    </w:p>
    <w:p>
      <w:pPr>
        <w:pStyle w:val="4"/>
        <w:spacing w:before="1" w:line="290" w:lineRule="auto"/>
        <w:ind w:right="406" w:firstLine="420"/>
      </w:pPr>
      <w:r>
        <w:t>学生本人申请退学的，经学校审核同意后，办理退学手续。</w:t>
      </w:r>
    </w:p>
    <w:p>
      <w:pPr>
        <w:spacing w:line="290" w:lineRule="auto"/>
        <w:sectPr>
          <w:footerReference r:id="rId5" w:type="default"/>
          <w:footerReference r:id="rId6" w:type="even"/>
          <w:pgSz w:w="6240" w:h="10210"/>
          <w:pgMar w:top="760" w:right="360" w:bottom="720" w:left="360" w:header="0" w:footer="528" w:gutter="0"/>
          <w:pgNumType w:start="10"/>
          <w:cols w:space="720" w:num="1"/>
        </w:sectPr>
      </w:pPr>
    </w:p>
    <w:p>
      <w:pPr>
        <w:pStyle w:val="4"/>
        <w:spacing w:before="28" w:line="249" w:lineRule="auto"/>
        <w:ind w:right="454" w:firstLine="420"/>
        <w:jc w:val="both"/>
      </w:pPr>
      <w:r>
        <w:rPr>
          <w:rFonts w:hint="eastAsia" w:ascii="方正大黑简体" w:eastAsia="方正大黑简体"/>
          <w:spacing w:val="6"/>
        </w:rPr>
        <w:t xml:space="preserve">第三十一条 </w:t>
      </w:r>
      <w:r>
        <w:rPr>
          <w:spacing w:val="-6"/>
        </w:rPr>
        <w:t>退学学生，应当按学校规定期限</w:t>
      </w:r>
      <w:r>
        <w:rPr>
          <w:spacing w:val="-7"/>
        </w:rPr>
        <w:t>办理退学手续离校。退学的研究生，按已有毕业学</w:t>
      </w:r>
    </w:p>
    <w:p>
      <w:pPr>
        <w:pStyle w:val="4"/>
        <w:spacing w:before="45" w:line="290" w:lineRule="auto"/>
        <w:ind w:right="457"/>
        <w:jc w:val="both"/>
      </w:pPr>
      <w:r>
        <w:rPr>
          <w:spacing w:val="-8"/>
        </w:rPr>
        <w:t>历和就业政策可以就业的，由学校报所在地省级毕业生就业部门办理相关手续；在学校规定期限内没</w:t>
      </w:r>
      <w:r>
        <w:rPr>
          <w:spacing w:val="-13"/>
        </w:rPr>
        <w:t>有聘用单位的，应当办理退学手续离校。</w:t>
      </w:r>
    </w:p>
    <w:p>
      <w:pPr>
        <w:pStyle w:val="4"/>
        <w:spacing w:line="290" w:lineRule="auto"/>
        <w:ind w:right="454" w:firstLine="420"/>
        <w:jc w:val="both"/>
      </w:pPr>
      <w:r>
        <w:rPr>
          <w:spacing w:val="-3"/>
        </w:rPr>
        <w:t>退学学生的档案由学校退回其家庭所在地，户</w:t>
      </w:r>
      <w:r>
        <w:rPr>
          <w:spacing w:val="6"/>
        </w:rPr>
        <w:t>口应当按照国家相关规定迁回原户籍地或者家庭户籍所在地。</w:t>
      </w:r>
    </w:p>
    <w:p>
      <w:pPr>
        <w:pStyle w:val="4"/>
        <w:tabs>
          <w:tab w:val="left" w:pos="2656"/>
        </w:tabs>
        <w:spacing w:before="202"/>
        <w:ind w:left="1818"/>
        <w:rPr>
          <w:rFonts w:ascii="方正大黑简体" w:eastAsia="方正大黑简体"/>
        </w:rPr>
      </w:pPr>
      <w:r>
        <w:rPr>
          <w:rFonts w:hint="eastAsia" w:ascii="方正大黑简体" w:eastAsia="方正大黑简体"/>
        </w:rPr>
        <w:t>第六节</w:t>
      </w:r>
      <w:r>
        <w:rPr>
          <w:rFonts w:hint="eastAsia" w:ascii="方正大黑简体" w:eastAsia="方正大黑简体"/>
        </w:rPr>
        <w:tab/>
      </w:r>
      <w:r>
        <w:rPr>
          <w:rFonts w:hint="eastAsia" w:ascii="方正大黑简体" w:eastAsia="方正大黑简体"/>
        </w:rPr>
        <w:t>毕业与结业</w:t>
      </w:r>
    </w:p>
    <w:p>
      <w:pPr>
        <w:pStyle w:val="4"/>
        <w:spacing w:before="214" w:line="268" w:lineRule="auto"/>
        <w:ind w:right="457" w:firstLine="420"/>
        <w:jc w:val="both"/>
      </w:pPr>
      <w:r>
        <w:rPr>
          <w:rFonts w:hint="eastAsia" w:ascii="方正大黑简体" w:eastAsia="方正大黑简体"/>
          <w:spacing w:val="7"/>
        </w:rPr>
        <w:t xml:space="preserve">第三十二条 </w:t>
      </w:r>
      <w:r>
        <w:rPr>
          <w:spacing w:val="-5"/>
        </w:rPr>
        <w:t>学生在学校规定学习年限内，修</w:t>
      </w:r>
      <w:r>
        <w:rPr>
          <w:spacing w:val="-7"/>
        </w:rPr>
        <w:t>完教育教学计划规定内容，成绩合格，达到学校毕业要求的，学校应当准予毕业，并在学生离校前发</w:t>
      </w:r>
    </w:p>
    <w:p>
      <w:pPr>
        <w:pStyle w:val="4"/>
        <w:spacing w:before="21"/>
      </w:pPr>
      <w:r>
        <w:t>给毕业证书。</w:t>
      </w:r>
    </w:p>
    <w:p>
      <w:pPr>
        <w:pStyle w:val="4"/>
        <w:spacing w:before="58" w:line="288" w:lineRule="auto"/>
        <w:ind w:right="404" w:firstLine="420"/>
      </w:pPr>
      <w:r>
        <w:t>符合学位授予条件的，学位授予单位应当颁发学位证书。</w:t>
      </w:r>
    </w:p>
    <w:p>
      <w:pPr>
        <w:pStyle w:val="4"/>
        <w:spacing w:before="4" w:line="290" w:lineRule="auto"/>
        <w:ind w:right="454" w:firstLine="420"/>
        <w:jc w:val="both"/>
      </w:pPr>
      <w:r>
        <w:rPr>
          <w:spacing w:val="-4"/>
        </w:rPr>
        <w:t>学生提前完成教育教学计划规定内容，获得毕</w:t>
      </w:r>
      <w:r>
        <w:rPr>
          <w:spacing w:val="-8"/>
        </w:rPr>
        <w:t>业所要求的学分，可以申请提前毕业。学生提前毕</w:t>
      </w:r>
      <w:r>
        <w:rPr>
          <w:spacing w:val="-15"/>
        </w:rPr>
        <w:t>业的条件，由学校规定。</w:t>
      </w:r>
    </w:p>
    <w:p>
      <w:pPr>
        <w:pStyle w:val="4"/>
        <w:spacing w:line="309" w:lineRule="exact"/>
        <w:ind w:left="885"/>
        <w:jc w:val="both"/>
      </w:pPr>
      <w:r>
        <w:rPr>
          <w:rFonts w:hint="eastAsia" w:ascii="方正大黑简体" w:eastAsia="方正大黑简体"/>
        </w:rPr>
        <w:t xml:space="preserve">第三十三条 </w:t>
      </w:r>
      <w:r>
        <w:t>学生在学校规定学习年限内，修</w:t>
      </w:r>
    </w:p>
    <w:p>
      <w:pPr>
        <w:pStyle w:val="4"/>
        <w:spacing w:before="15" w:line="290" w:lineRule="auto"/>
        <w:ind w:right="426"/>
      </w:pPr>
      <w:r>
        <w:t>完教育教学计划规定内容，但未达到学校毕业要求的，学校可以准予结业，发给结业证书。</w:t>
      </w:r>
    </w:p>
    <w:p>
      <w:pPr>
        <w:pStyle w:val="4"/>
        <w:spacing w:line="290" w:lineRule="auto"/>
        <w:ind w:right="349" w:firstLine="420"/>
      </w:pPr>
      <w:r>
        <w:rPr>
          <w:spacing w:val="7"/>
        </w:rPr>
        <w:t>结业后是否可以补考、重修或者补作毕业设</w:t>
      </w:r>
      <w:r>
        <w:rPr>
          <w:spacing w:val="-19"/>
        </w:rPr>
        <w:t xml:space="preserve">计、论文、答辩，以及是否颁发毕业证书、学位证书， </w:t>
      </w:r>
      <w:r>
        <w:rPr>
          <w:spacing w:val="-21"/>
        </w:rPr>
        <w:t>由学校规定。合格后颁发的毕业证书、学位证书，毕</w:t>
      </w:r>
      <w:r>
        <w:rPr>
          <w:spacing w:val="-14"/>
        </w:rPr>
        <w:t>业时间、获得学位时间按发证日期填写。</w:t>
      </w:r>
    </w:p>
    <w:p>
      <w:pPr>
        <w:spacing w:line="290" w:lineRule="auto"/>
        <w:sectPr>
          <w:pgSz w:w="6240" w:h="10210"/>
          <w:pgMar w:top="760" w:right="360" w:bottom="720" w:left="360" w:header="0" w:footer="528" w:gutter="0"/>
          <w:cols w:space="720" w:num="1"/>
        </w:sectPr>
      </w:pPr>
    </w:p>
    <w:p>
      <w:pPr>
        <w:pStyle w:val="4"/>
        <w:spacing w:before="57" w:line="288" w:lineRule="auto"/>
        <w:ind w:right="454" w:firstLine="420"/>
        <w:jc w:val="both"/>
      </w:pPr>
      <w:r>
        <w:t>对退学学生</w:t>
      </w:r>
      <w:r>
        <w:rPr>
          <w:w w:val="80"/>
        </w:rPr>
        <w:t xml:space="preserve">, </w:t>
      </w:r>
      <w:r>
        <w:t>学校应当发给肄业证书或者写实性学习证明。</w:t>
      </w:r>
    </w:p>
    <w:p>
      <w:pPr>
        <w:pStyle w:val="4"/>
        <w:tabs>
          <w:tab w:val="left" w:pos="2550"/>
        </w:tabs>
        <w:spacing w:before="208"/>
        <w:ind w:left="1713"/>
        <w:rPr>
          <w:rFonts w:ascii="方正大黑简体" w:eastAsia="方正大黑简体"/>
        </w:rPr>
      </w:pPr>
      <w:r>
        <w:rPr>
          <w:rFonts w:hint="eastAsia" w:ascii="方正大黑简体" w:eastAsia="方正大黑简体"/>
        </w:rPr>
        <w:t>第七节</w:t>
      </w:r>
      <w:r>
        <w:rPr>
          <w:rFonts w:hint="eastAsia" w:ascii="方正大黑简体" w:eastAsia="方正大黑简体"/>
        </w:rPr>
        <w:tab/>
      </w:r>
      <w:r>
        <w:rPr>
          <w:rFonts w:hint="eastAsia" w:ascii="方正大黑简体" w:eastAsia="方正大黑简体"/>
        </w:rPr>
        <w:t>学业证书管理</w:t>
      </w:r>
    </w:p>
    <w:p>
      <w:pPr>
        <w:pStyle w:val="4"/>
        <w:spacing w:before="214" w:line="268" w:lineRule="auto"/>
        <w:ind w:right="454" w:firstLine="420"/>
        <w:jc w:val="both"/>
      </w:pPr>
      <w:r>
        <w:rPr>
          <w:rFonts w:hint="eastAsia" w:ascii="方正大黑简体" w:eastAsia="方正大黑简体"/>
          <w:spacing w:val="11"/>
        </w:rPr>
        <w:t xml:space="preserve">第三十四条 </w:t>
      </w:r>
      <w:r>
        <w:rPr>
          <w:spacing w:val="9"/>
        </w:rPr>
        <w:t>学校应当严格按照招生时确定</w:t>
      </w:r>
      <w:r>
        <w:rPr>
          <w:spacing w:val="-7"/>
        </w:rPr>
        <w:t>的办学类型和学习形式，以及学生招生录取时填报</w:t>
      </w:r>
      <w:r>
        <w:rPr>
          <w:spacing w:val="-16"/>
        </w:rPr>
        <w:t>的个人信息，填写、颁发学历证书、学位证书及其他</w:t>
      </w:r>
    </w:p>
    <w:p>
      <w:pPr>
        <w:pStyle w:val="4"/>
        <w:spacing w:before="22"/>
      </w:pPr>
      <w:r>
        <w:t>学业证书。</w:t>
      </w:r>
    </w:p>
    <w:p>
      <w:pPr>
        <w:pStyle w:val="4"/>
        <w:spacing w:before="55" w:line="290" w:lineRule="auto"/>
        <w:ind w:right="454" w:firstLine="420"/>
        <w:jc w:val="both"/>
      </w:pPr>
      <w:r>
        <w:rPr>
          <w:spacing w:val="-7"/>
        </w:rPr>
        <w:t>学生在校期间变更姓名、出生日期等证书需填</w:t>
      </w:r>
      <w:r>
        <w:rPr>
          <w:spacing w:val="-17"/>
        </w:rPr>
        <w:t>写的个人信息的，应当有合理、充分的理由，并提供</w:t>
      </w:r>
      <w:r>
        <w:rPr>
          <w:spacing w:val="-7"/>
        </w:rPr>
        <w:t>有法定效力的相应证明文件。学校进行审查，需要</w:t>
      </w:r>
      <w:r>
        <w:rPr>
          <w:spacing w:val="6"/>
        </w:rPr>
        <w:t>学生生源地省级教育行政部门及有关部门协助核</w:t>
      </w:r>
      <w:r>
        <w:rPr>
          <w:spacing w:val="-10"/>
        </w:rPr>
        <w:t>查的，有关部门应当予以配合。</w:t>
      </w:r>
    </w:p>
    <w:p>
      <w:pPr>
        <w:pStyle w:val="4"/>
        <w:spacing w:line="311" w:lineRule="exact"/>
        <w:ind w:left="885"/>
        <w:jc w:val="both"/>
      </w:pPr>
      <w:r>
        <w:rPr>
          <w:rFonts w:hint="eastAsia" w:ascii="方正大黑简体" w:eastAsia="方正大黑简体"/>
        </w:rPr>
        <w:t xml:space="preserve">第三十五条 </w:t>
      </w:r>
      <w:r>
        <w:t>学校应当执行高等教育学籍学</w:t>
      </w:r>
    </w:p>
    <w:p>
      <w:pPr>
        <w:pStyle w:val="4"/>
        <w:spacing w:before="14" w:line="290" w:lineRule="auto"/>
        <w:ind w:right="404"/>
      </w:pPr>
      <w:r>
        <w:t>历电子注册管理制度，完善学籍学历信息管理办法，按相关规定及时完成学生学籍学历电子注册。</w:t>
      </w:r>
    </w:p>
    <w:p>
      <w:pPr>
        <w:pStyle w:val="4"/>
        <w:tabs>
          <w:tab w:val="left" w:pos="2190"/>
        </w:tabs>
        <w:spacing w:line="311" w:lineRule="exact"/>
        <w:ind w:left="885"/>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六</w:t>
      </w:r>
      <w:r>
        <w:rPr>
          <w:rFonts w:hint="eastAsia" w:ascii="方正大黑简体" w:eastAsia="方正大黑简体"/>
        </w:rPr>
        <w:t>条</w:t>
      </w:r>
      <w:r>
        <w:rPr>
          <w:rFonts w:hint="eastAsia" w:ascii="方正大黑简体" w:eastAsia="方正大黑简体"/>
        </w:rPr>
        <w:tab/>
      </w:r>
      <w:r>
        <w:rPr>
          <w:spacing w:val="11"/>
        </w:rPr>
        <w:t>对完</w:t>
      </w:r>
      <w:r>
        <w:rPr>
          <w:spacing w:val="13"/>
        </w:rPr>
        <w:t>成</w:t>
      </w:r>
      <w:r>
        <w:rPr>
          <w:spacing w:val="11"/>
        </w:rPr>
        <w:t>本</w:t>
      </w:r>
      <w:r>
        <w:rPr>
          <w:spacing w:val="13"/>
        </w:rPr>
        <w:t>专</w:t>
      </w:r>
      <w:r>
        <w:rPr>
          <w:spacing w:val="11"/>
        </w:rPr>
        <w:t>业学业</w:t>
      </w:r>
      <w:r>
        <w:rPr>
          <w:spacing w:val="13"/>
        </w:rPr>
        <w:t>同时</w:t>
      </w:r>
      <w:r>
        <w:rPr>
          <w:spacing w:val="11"/>
        </w:rPr>
        <w:t>辅修</w:t>
      </w:r>
      <w:r>
        <w:t>其</w:t>
      </w:r>
    </w:p>
    <w:p>
      <w:pPr>
        <w:pStyle w:val="4"/>
        <w:spacing w:before="15" w:line="288" w:lineRule="auto"/>
        <w:ind w:right="407"/>
      </w:pPr>
      <w:r>
        <w:t>他专业并达到该专业辅修要求的学生，由学校发给辅修专业证书。</w:t>
      </w:r>
    </w:p>
    <w:p>
      <w:pPr>
        <w:pStyle w:val="4"/>
        <w:tabs>
          <w:tab w:val="left" w:pos="2190"/>
        </w:tabs>
        <w:spacing w:line="316" w:lineRule="exact"/>
        <w:ind w:left="885"/>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七</w:t>
      </w:r>
      <w:r>
        <w:rPr>
          <w:rFonts w:hint="eastAsia" w:ascii="方正大黑简体" w:eastAsia="方正大黑简体"/>
        </w:rPr>
        <w:t>条</w:t>
      </w:r>
      <w:r>
        <w:rPr>
          <w:rFonts w:hint="eastAsia" w:ascii="方正大黑简体" w:eastAsia="方正大黑简体"/>
        </w:rPr>
        <w:tab/>
      </w:r>
      <w:r>
        <w:rPr>
          <w:spacing w:val="11"/>
        </w:rPr>
        <w:t>对违</w:t>
      </w:r>
      <w:r>
        <w:rPr>
          <w:spacing w:val="13"/>
        </w:rPr>
        <w:t>反</w:t>
      </w:r>
      <w:r>
        <w:rPr>
          <w:spacing w:val="11"/>
        </w:rPr>
        <w:t>国</w:t>
      </w:r>
      <w:r>
        <w:rPr>
          <w:spacing w:val="13"/>
        </w:rPr>
        <w:t>家</w:t>
      </w:r>
      <w:r>
        <w:rPr>
          <w:spacing w:val="11"/>
        </w:rPr>
        <w:t>招生规</w:t>
      </w:r>
      <w:r>
        <w:rPr>
          <w:spacing w:val="13"/>
        </w:rPr>
        <w:t>定取</w:t>
      </w:r>
      <w:r>
        <w:rPr>
          <w:spacing w:val="11"/>
        </w:rPr>
        <w:t>得入</w:t>
      </w:r>
      <w:r>
        <w:t>学</w:t>
      </w:r>
    </w:p>
    <w:p>
      <w:pPr>
        <w:pStyle w:val="4"/>
        <w:spacing w:before="12" w:line="290" w:lineRule="auto"/>
        <w:ind w:right="349"/>
      </w:pPr>
      <w:r>
        <w:rPr>
          <w:spacing w:val="-8"/>
        </w:rPr>
        <w:t>资格或者学籍的，学校应当取消其学籍，不得发给</w:t>
      </w:r>
      <w:r>
        <w:rPr>
          <w:spacing w:val="-10"/>
        </w:rPr>
        <w:t xml:space="preserve">学历证书、学位证书；已发的学历证书、学位证书， </w:t>
      </w:r>
      <w:r>
        <w:rPr>
          <w:spacing w:val="-20"/>
        </w:rPr>
        <w:t>学校应当依法予以撤销。对以作弊、剽窃、抄袭等学</w:t>
      </w:r>
      <w:r>
        <w:rPr>
          <w:spacing w:val="-7"/>
        </w:rPr>
        <w:t>术不端行为或者其他不正当手段获得学历证书、学</w:t>
      </w:r>
      <w:r>
        <w:rPr>
          <w:spacing w:val="-11"/>
        </w:rPr>
        <w:t>位证书的，学校应当依法予以撤销。</w:t>
      </w:r>
    </w:p>
    <w:p>
      <w:pPr>
        <w:pStyle w:val="4"/>
        <w:spacing w:before="2"/>
        <w:ind w:left="885"/>
      </w:pPr>
      <w:r>
        <w:t>被撤销的学历证书、学位证书已注册的，学校</w:t>
      </w:r>
    </w:p>
    <w:p>
      <w:pPr>
        <w:sectPr>
          <w:pgSz w:w="6240" w:h="10210"/>
          <w:pgMar w:top="760" w:right="360" w:bottom="720" w:left="360" w:header="0" w:footer="528" w:gutter="0"/>
          <w:cols w:space="720" w:num="1"/>
        </w:sectPr>
      </w:pPr>
    </w:p>
    <w:p>
      <w:pPr>
        <w:pStyle w:val="4"/>
        <w:spacing w:before="57"/>
      </w:pPr>
      <w:r>
        <w:t>应当予以注销并报教育行政部门宣布无效。</w:t>
      </w:r>
    </w:p>
    <w:p>
      <w:pPr>
        <w:pStyle w:val="4"/>
        <w:spacing w:before="26" w:line="268" w:lineRule="auto"/>
        <w:ind w:right="454" w:firstLine="420"/>
        <w:jc w:val="both"/>
      </w:pPr>
      <w:r>
        <w:rPr>
          <w:rFonts w:hint="eastAsia" w:ascii="方正大黑简体" w:eastAsia="方正大黑简体"/>
          <w:spacing w:val="13"/>
        </w:rPr>
        <w:t xml:space="preserve">第三十八条 </w:t>
      </w:r>
      <w:r>
        <w:rPr>
          <w:spacing w:val="6"/>
        </w:rPr>
        <w:t>学历证书和学位证书遗失或者</w:t>
      </w:r>
      <w:r>
        <w:rPr>
          <w:spacing w:val="-6"/>
        </w:rPr>
        <w:t>损坏，经本人申请，学校核实后应当出具相应的证明书。证明书与原证书具有同等效力。</w:t>
      </w:r>
    </w:p>
    <w:p>
      <w:pPr>
        <w:pStyle w:val="3"/>
        <w:tabs>
          <w:tab w:val="left" w:pos="2159"/>
        </w:tabs>
        <w:spacing w:before="203"/>
        <w:ind w:left="1197"/>
      </w:pPr>
      <w:r>
        <w:t>第四章</w:t>
      </w:r>
      <w:r>
        <w:tab/>
      </w:r>
      <w:r>
        <w:t>校园秩序与课外活动</w:t>
      </w:r>
    </w:p>
    <w:p>
      <w:pPr>
        <w:pStyle w:val="4"/>
        <w:spacing w:before="188" w:line="268" w:lineRule="auto"/>
        <w:ind w:right="454" w:firstLine="420"/>
        <w:jc w:val="both"/>
      </w:pPr>
      <w:r>
        <w:rPr>
          <w:rFonts w:hint="eastAsia" w:ascii="方正大黑简体" w:eastAsia="方正大黑简体"/>
          <w:spacing w:val="6"/>
        </w:rPr>
        <w:t xml:space="preserve">第三十九条 </w:t>
      </w:r>
      <w:r>
        <w:rPr>
          <w:spacing w:val="-6"/>
        </w:rPr>
        <w:t>学校、学生应当共同维护校园正</w:t>
      </w:r>
      <w:r>
        <w:rPr>
          <w:spacing w:val="-17"/>
        </w:rPr>
        <w:t>常秩序，保障学校环境安全、稳定，保障学生的正常学习和生活。</w:t>
      </w:r>
    </w:p>
    <w:p>
      <w:pPr>
        <w:pStyle w:val="4"/>
        <w:spacing w:line="268" w:lineRule="auto"/>
        <w:ind w:right="454" w:firstLine="420"/>
        <w:jc w:val="both"/>
      </w:pPr>
      <w:r>
        <w:rPr>
          <w:rFonts w:hint="eastAsia" w:ascii="方正大黑简体" w:eastAsia="方正大黑简体"/>
          <w:spacing w:val="12"/>
        </w:rPr>
        <w:t xml:space="preserve">第四十条 </w:t>
      </w:r>
      <w:r>
        <w:rPr>
          <w:spacing w:val="8"/>
        </w:rPr>
        <w:t>学校应当建立和完善学生参与管</w:t>
      </w:r>
      <w:r>
        <w:rPr>
          <w:spacing w:val="-7"/>
        </w:rPr>
        <w:t>理的组织形式，支持和保障学生依法、依章程参与学校管理。</w:t>
      </w:r>
    </w:p>
    <w:p>
      <w:pPr>
        <w:pStyle w:val="4"/>
        <w:spacing w:line="249" w:lineRule="auto"/>
        <w:ind w:right="454" w:firstLine="420"/>
        <w:jc w:val="both"/>
      </w:pPr>
      <w:r>
        <w:rPr>
          <w:rFonts w:hint="eastAsia" w:ascii="方正大黑简体" w:eastAsia="方正大黑简体"/>
          <w:spacing w:val="11"/>
        </w:rPr>
        <w:t xml:space="preserve">第四十一条 </w:t>
      </w:r>
      <w:r>
        <w:rPr>
          <w:spacing w:val="9"/>
        </w:rPr>
        <w:t>学生应当自觉遵守公民道德规</w:t>
      </w:r>
      <w:r>
        <w:rPr>
          <w:spacing w:val="-4"/>
        </w:rPr>
        <w:t>范，自觉遵守学校管理制度，创造和维护文明、整</w:t>
      </w:r>
    </w:p>
    <w:p>
      <w:pPr>
        <w:pStyle w:val="4"/>
        <w:spacing w:before="31" w:line="288" w:lineRule="auto"/>
        <w:ind w:right="457"/>
      </w:pPr>
      <w:r>
        <w:rPr>
          <w:spacing w:val="-16"/>
        </w:rPr>
        <w:t>洁、优美、安全的学习和生活环境，树立安全风险防范和自我保护意识，保障自身合法权益。</w:t>
      </w:r>
    </w:p>
    <w:p>
      <w:pPr>
        <w:pStyle w:val="4"/>
        <w:spacing w:line="316" w:lineRule="exact"/>
        <w:ind w:left="885"/>
        <w:jc w:val="both"/>
      </w:pPr>
      <w:r>
        <w:rPr>
          <w:rFonts w:hint="eastAsia" w:ascii="方正大黑简体" w:eastAsia="方正大黑简体"/>
        </w:rPr>
        <w:t xml:space="preserve">第四十二条 </w:t>
      </w:r>
      <w:r>
        <w:t>学生不得有酗酒、打架斗殴、赌</w:t>
      </w:r>
    </w:p>
    <w:p>
      <w:pPr>
        <w:pStyle w:val="4"/>
        <w:spacing w:before="14" w:line="290" w:lineRule="auto"/>
        <w:ind w:right="454"/>
        <w:jc w:val="both"/>
      </w:pPr>
      <w:r>
        <w:rPr>
          <w:spacing w:val="-16"/>
        </w:rPr>
        <w:t>博、吸毒，传播、复制、贩卖非法书刊和音像制品等</w:t>
      </w:r>
      <w:r>
        <w:rPr>
          <w:spacing w:val="-6"/>
        </w:rPr>
        <w:t>违法行为；不得参与非法传销和进行邪教、封建迷</w:t>
      </w:r>
      <w:r>
        <w:rPr>
          <w:spacing w:val="-7"/>
        </w:rPr>
        <w:t>信活动；不得从事或者参与有损大学生形象、有悖社会公序良俗的活动。</w:t>
      </w:r>
    </w:p>
    <w:p>
      <w:pPr>
        <w:pStyle w:val="4"/>
        <w:spacing w:line="290" w:lineRule="auto"/>
        <w:ind w:right="454" w:firstLine="420"/>
        <w:jc w:val="both"/>
      </w:pPr>
      <w:r>
        <w:rPr>
          <w:spacing w:val="7"/>
        </w:rPr>
        <w:t>学校发现学生在校内有违法行为或者严重精</w:t>
      </w:r>
      <w:r>
        <w:rPr>
          <w:spacing w:val="-7"/>
        </w:rPr>
        <w:t>神疾病可能对他人造成伤害的，可以依法采取或者协助有关部门采取必要措施。</w:t>
      </w:r>
    </w:p>
    <w:p>
      <w:pPr>
        <w:pStyle w:val="4"/>
        <w:tabs>
          <w:tab w:val="left" w:pos="1305"/>
        </w:tabs>
        <w:spacing w:line="312" w:lineRule="exact"/>
        <w:ind w:left="0" w:right="454"/>
        <w:jc w:val="right"/>
      </w:pPr>
      <w:r>
        <w:rPr>
          <w:rFonts w:hint="eastAsia" w:ascii="方正大黑简体" w:eastAsia="方正大黑简体"/>
          <w:spacing w:val="8"/>
        </w:rPr>
        <w:t>第四</w:t>
      </w:r>
      <w:r>
        <w:rPr>
          <w:rFonts w:hint="eastAsia" w:ascii="方正大黑简体" w:eastAsia="方正大黑简体"/>
          <w:spacing w:val="11"/>
        </w:rPr>
        <w:t>十</w:t>
      </w:r>
      <w:r>
        <w:rPr>
          <w:rFonts w:hint="eastAsia" w:ascii="方正大黑简体" w:eastAsia="方正大黑简体"/>
          <w:spacing w:val="8"/>
        </w:rPr>
        <w:t>三</w:t>
      </w:r>
      <w:r>
        <w:rPr>
          <w:rFonts w:hint="eastAsia" w:ascii="方正大黑简体" w:eastAsia="方正大黑简体"/>
        </w:rPr>
        <w:t>条</w:t>
      </w:r>
      <w:r>
        <w:rPr>
          <w:rFonts w:hint="eastAsia" w:ascii="方正大黑简体" w:eastAsia="方正大黑简体"/>
        </w:rPr>
        <w:tab/>
      </w:r>
      <w:r>
        <w:rPr>
          <w:spacing w:val="11"/>
          <w:w w:val="95"/>
        </w:rPr>
        <w:t>学校</w:t>
      </w:r>
      <w:r>
        <w:rPr>
          <w:spacing w:val="13"/>
          <w:w w:val="95"/>
        </w:rPr>
        <w:t>应</w:t>
      </w:r>
      <w:r>
        <w:rPr>
          <w:spacing w:val="11"/>
          <w:w w:val="95"/>
        </w:rPr>
        <w:t>当</w:t>
      </w:r>
      <w:r>
        <w:rPr>
          <w:spacing w:val="13"/>
          <w:w w:val="95"/>
        </w:rPr>
        <w:t>坚</w:t>
      </w:r>
      <w:r>
        <w:rPr>
          <w:spacing w:val="11"/>
          <w:w w:val="95"/>
        </w:rPr>
        <w:t>持教育</w:t>
      </w:r>
      <w:r>
        <w:rPr>
          <w:spacing w:val="13"/>
          <w:w w:val="95"/>
        </w:rPr>
        <w:t>与宗</w:t>
      </w:r>
      <w:r>
        <w:rPr>
          <w:spacing w:val="11"/>
          <w:w w:val="95"/>
        </w:rPr>
        <w:t>教相</w:t>
      </w:r>
      <w:r>
        <w:rPr>
          <w:w w:val="95"/>
        </w:rPr>
        <w:t>分</w:t>
      </w:r>
    </w:p>
    <w:p>
      <w:pPr>
        <w:pStyle w:val="4"/>
        <w:spacing w:before="11"/>
        <w:ind w:left="0" w:right="454"/>
        <w:jc w:val="right"/>
      </w:pPr>
      <w:r>
        <w:rPr>
          <w:spacing w:val="6"/>
          <w:w w:val="95"/>
        </w:rPr>
        <w:t>离原则。任何组织和个人不得在学校进行宗教活</w:t>
      </w:r>
    </w:p>
    <w:p>
      <w:pPr>
        <w:jc w:val="right"/>
        <w:sectPr>
          <w:pgSz w:w="6240" w:h="10210"/>
          <w:pgMar w:top="760" w:right="360" w:bottom="720" w:left="360" w:header="0" w:footer="528" w:gutter="0"/>
          <w:cols w:space="720" w:num="1"/>
        </w:sectPr>
      </w:pPr>
    </w:p>
    <w:p>
      <w:pPr>
        <w:pStyle w:val="4"/>
        <w:spacing w:before="57"/>
      </w:pPr>
      <w:r>
        <w:t>动。</w:t>
      </w:r>
    </w:p>
    <w:p>
      <w:pPr>
        <w:pStyle w:val="4"/>
        <w:tabs>
          <w:tab w:val="left" w:pos="2190"/>
        </w:tabs>
        <w:spacing w:before="26"/>
        <w:ind w:left="885"/>
      </w:pPr>
      <w:r>
        <w:rPr>
          <w:rFonts w:hint="eastAsia" w:ascii="方正大黑简体" w:eastAsia="方正大黑简体"/>
          <w:spacing w:val="8"/>
        </w:rPr>
        <w:t>第四</w:t>
      </w:r>
      <w:r>
        <w:rPr>
          <w:rFonts w:hint="eastAsia" w:ascii="方正大黑简体" w:eastAsia="方正大黑简体"/>
          <w:spacing w:val="11"/>
        </w:rPr>
        <w:t>十</w:t>
      </w:r>
      <w:r>
        <w:rPr>
          <w:rFonts w:hint="eastAsia" w:ascii="方正大黑简体" w:eastAsia="方正大黑简体"/>
          <w:spacing w:val="8"/>
        </w:rPr>
        <w:t>四</w:t>
      </w:r>
      <w:r>
        <w:rPr>
          <w:rFonts w:hint="eastAsia" w:ascii="方正大黑简体" w:eastAsia="方正大黑简体"/>
        </w:rPr>
        <w:t>条</w:t>
      </w:r>
      <w:r>
        <w:rPr>
          <w:rFonts w:hint="eastAsia" w:ascii="方正大黑简体" w:eastAsia="方正大黑简体"/>
        </w:rPr>
        <w:tab/>
      </w:r>
      <w:r>
        <w:rPr>
          <w:spacing w:val="11"/>
        </w:rPr>
        <w:t>学校</w:t>
      </w:r>
      <w:r>
        <w:rPr>
          <w:spacing w:val="13"/>
        </w:rPr>
        <w:t>应</w:t>
      </w:r>
      <w:r>
        <w:rPr>
          <w:spacing w:val="11"/>
        </w:rPr>
        <w:t>当</w:t>
      </w:r>
      <w:r>
        <w:rPr>
          <w:spacing w:val="13"/>
        </w:rPr>
        <w:t>建</w:t>
      </w:r>
      <w:r>
        <w:rPr>
          <w:spacing w:val="11"/>
        </w:rPr>
        <w:t>立健全</w:t>
      </w:r>
      <w:r>
        <w:rPr>
          <w:spacing w:val="13"/>
        </w:rPr>
        <w:t>学生</w:t>
      </w:r>
      <w:r>
        <w:rPr>
          <w:spacing w:val="11"/>
        </w:rPr>
        <w:t>代表</w:t>
      </w:r>
      <w:r>
        <w:t>大</w:t>
      </w:r>
    </w:p>
    <w:p>
      <w:pPr>
        <w:pStyle w:val="4"/>
        <w:spacing w:before="14" w:line="288" w:lineRule="auto"/>
        <w:ind w:right="404"/>
      </w:pPr>
      <w:r>
        <w:t>会制度，为学生会、研究生会等开展活动提供必要条件，支持其在学生管理中发挥作用。</w:t>
      </w:r>
    </w:p>
    <w:p>
      <w:pPr>
        <w:pStyle w:val="4"/>
        <w:spacing w:before="5" w:line="290" w:lineRule="auto"/>
        <w:ind w:right="454" w:firstLine="420"/>
        <w:jc w:val="both"/>
      </w:pPr>
      <w:r>
        <w:rPr>
          <w:spacing w:val="-7"/>
        </w:rPr>
        <w:t>学生可以在校内成立、参加学生团体。学生成立团体，应当按学校有关规定提出书面申请，报学校批准并施行登记和年检制度。</w:t>
      </w:r>
    </w:p>
    <w:p>
      <w:pPr>
        <w:pStyle w:val="4"/>
        <w:spacing w:line="290" w:lineRule="auto"/>
        <w:ind w:right="457" w:firstLine="420"/>
        <w:jc w:val="both"/>
      </w:pPr>
      <w:r>
        <w:rPr>
          <w:spacing w:val="-6"/>
        </w:rPr>
        <w:t>学生团体应当在宪法、法律、法规和学校管理</w:t>
      </w:r>
      <w:r>
        <w:rPr>
          <w:spacing w:val="-9"/>
        </w:rPr>
        <w:t>制度范围内活动，接受学校的领导和管理。学生团</w:t>
      </w:r>
      <w:r>
        <w:rPr>
          <w:spacing w:val="-7"/>
        </w:rPr>
        <w:t>体邀请校外组织、人员到校举办讲座等活动，需经学校批准。</w:t>
      </w:r>
    </w:p>
    <w:p>
      <w:pPr>
        <w:pStyle w:val="4"/>
        <w:spacing w:line="310" w:lineRule="exact"/>
        <w:ind w:left="885"/>
        <w:jc w:val="both"/>
      </w:pPr>
      <w:r>
        <w:rPr>
          <w:rFonts w:hint="eastAsia" w:ascii="方正大黑简体" w:eastAsia="方正大黑简体"/>
        </w:rPr>
        <w:t xml:space="preserve">第四十五条 </w:t>
      </w:r>
      <w:r>
        <w:t>学校提倡并支持学生及学生团</w:t>
      </w:r>
    </w:p>
    <w:p>
      <w:pPr>
        <w:pStyle w:val="4"/>
        <w:spacing w:before="15" w:line="290" w:lineRule="auto"/>
        <w:ind w:right="457"/>
      </w:pPr>
      <w:r>
        <w:rPr>
          <w:spacing w:val="-18"/>
        </w:rPr>
        <w:t>体开展有益于身心健康、成长成才的学术、科技、艺</w:t>
      </w:r>
      <w:r>
        <w:rPr>
          <w:spacing w:val="-24"/>
        </w:rPr>
        <w:t>术、文娱、体育等活动。</w:t>
      </w:r>
    </w:p>
    <w:p>
      <w:pPr>
        <w:pStyle w:val="4"/>
        <w:spacing w:line="290" w:lineRule="auto"/>
        <w:ind w:right="454" w:firstLine="420"/>
      </w:pPr>
      <w:r>
        <w:rPr>
          <w:spacing w:val="7"/>
        </w:rPr>
        <w:t>学生进行课外活动不得影响学校正常的教育教学秩序和生活秩序。</w:t>
      </w:r>
    </w:p>
    <w:p>
      <w:pPr>
        <w:pStyle w:val="4"/>
        <w:spacing w:before="1" w:line="290" w:lineRule="auto"/>
        <w:ind w:right="457" w:firstLine="420"/>
        <w:jc w:val="both"/>
      </w:pPr>
      <w:r>
        <w:rPr>
          <w:spacing w:val="-4"/>
        </w:rPr>
        <w:t>学生参加勤工助学活动应当遵守法律、法规以</w:t>
      </w:r>
      <w:r>
        <w:rPr>
          <w:spacing w:val="-6"/>
        </w:rPr>
        <w:t>及学校、用工单位的管理制度，履行勤工助学活动的有关协议。</w:t>
      </w:r>
    </w:p>
    <w:p>
      <w:pPr>
        <w:pStyle w:val="4"/>
        <w:spacing w:line="312" w:lineRule="exact"/>
        <w:ind w:left="885"/>
        <w:jc w:val="both"/>
      </w:pPr>
      <w:r>
        <w:rPr>
          <w:rFonts w:hint="eastAsia" w:ascii="方正大黑简体" w:eastAsia="方正大黑简体"/>
        </w:rPr>
        <w:t xml:space="preserve">第四十六条 </w:t>
      </w:r>
      <w:r>
        <w:t>学生举行大型集会、游行、示威</w:t>
      </w:r>
    </w:p>
    <w:p>
      <w:pPr>
        <w:pStyle w:val="4"/>
        <w:spacing w:before="12" w:line="288" w:lineRule="auto"/>
        <w:ind w:right="424"/>
      </w:pPr>
      <w:r>
        <w:t>等活动，应当按法律程序和有关规定获得批准。对未获批准的，学校应当依法劝阻或者制止。</w:t>
      </w:r>
    </w:p>
    <w:p>
      <w:pPr>
        <w:pStyle w:val="4"/>
        <w:spacing w:line="316" w:lineRule="exact"/>
        <w:ind w:left="885"/>
        <w:jc w:val="both"/>
      </w:pPr>
      <w:r>
        <w:rPr>
          <w:rFonts w:hint="eastAsia" w:ascii="方正大黑简体" w:eastAsia="方正大黑简体"/>
          <w:spacing w:val="8"/>
        </w:rPr>
        <w:t xml:space="preserve">第四十七条   </w:t>
      </w:r>
      <w:r>
        <w:rPr>
          <w:spacing w:val="10"/>
        </w:rPr>
        <w:t>学生应当遵守国家和学校关于</w:t>
      </w:r>
    </w:p>
    <w:p>
      <w:pPr>
        <w:pStyle w:val="4"/>
        <w:spacing w:before="15" w:line="290" w:lineRule="auto"/>
        <w:ind w:right="457"/>
        <w:jc w:val="both"/>
      </w:pPr>
      <w:r>
        <w:rPr>
          <w:spacing w:val="-7"/>
        </w:rPr>
        <w:t>网络使用的有关规定，不得登录非法网站和传播非</w:t>
      </w:r>
      <w:r>
        <w:rPr>
          <w:spacing w:val="-6"/>
        </w:rPr>
        <w:t>法文字、音频、视频资料等，不得编造或者传播虚</w:t>
      </w:r>
      <w:r>
        <w:rPr>
          <w:spacing w:val="-17"/>
          <w:w w:val="95"/>
        </w:rPr>
        <w:t>假、有害信息；不得攻击、侵入他人计算机和移动通</w:t>
      </w:r>
    </w:p>
    <w:p>
      <w:pPr>
        <w:spacing w:line="290" w:lineRule="auto"/>
        <w:jc w:val="both"/>
        <w:sectPr>
          <w:pgSz w:w="6240" w:h="10210"/>
          <w:pgMar w:top="760" w:right="360" w:bottom="720" w:left="360" w:header="0" w:footer="528" w:gutter="0"/>
          <w:cols w:space="720" w:num="1"/>
        </w:sectPr>
      </w:pPr>
    </w:p>
    <w:p>
      <w:pPr>
        <w:pStyle w:val="4"/>
        <w:spacing w:before="57"/>
      </w:pPr>
      <w:r>
        <w:t>讯网络系统。</w:t>
      </w:r>
    </w:p>
    <w:p>
      <w:pPr>
        <w:pStyle w:val="4"/>
        <w:spacing w:before="26" w:line="268" w:lineRule="auto"/>
        <w:ind w:right="349" w:firstLine="420"/>
        <w:jc w:val="both"/>
      </w:pPr>
      <w:r>
        <w:rPr>
          <w:rFonts w:hint="eastAsia" w:ascii="方正大黑简体" w:eastAsia="方正大黑简体"/>
        </w:rPr>
        <w:t xml:space="preserve">第四十八条  </w:t>
      </w:r>
      <w:r>
        <w:t>学校应当建立健全学生住宿管理制度。学生应当遵守学校关于学生住宿管理的规</w:t>
      </w:r>
      <w:r>
        <w:rPr>
          <w:w w:val="95"/>
        </w:rPr>
        <w:t>定。鼓励和支持学生通过制定公约，实施自我管理。</w:t>
      </w:r>
    </w:p>
    <w:p>
      <w:pPr>
        <w:pStyle w:val="3"/>
        <w:tabs>
          <w:tab w:val="left" w:pos="2641"/>
        </w:tabs>
        <w:spacing w:before="203"/>
        <w:ind w:left="1677"/>
      </w:pPr>
      <w:r>
        <w:t>第五章</w:t>
      </w:r>
      <w:r>
        <w:tab/>
      </w:r>
      <w:r>
        <w:t>奖励与处分</w:t>
      </w:r>
    </w:p>
    <w:p>
      <w:pPr>
        <w:pStyle w:val="4"/>
        <w:tabs>
          <w:tab w:val="left" w:pos="2190"/>
        </w:tabs>
        <w:spacing w:before="188" w:line="249" w:lineRule="auto"/>
        <w:ind w:right="349" w:firstLine="420"/>
      </w:pPr>
      <w:r>
        <w:rPr>
          <w:rFonts w:hint="eastAsia" w:ascii="方正大黑简体" w:eastAsia="方正大黑简体"/>
          <w:spacing w:val="8"/>
        </w:rPr>
        <w:t>第四</w:t>
      </w:r>
      <w:r>
        <w:rPr>
          <w:rFonts w:hint="eastAsia" w:ascii="方正大黑简体" w:eastAsia="方正大黑简体"/>
          <w:spacing w:val="11"/>
        </w:rPr>
        <w:t>十</w:t>
      </w:r>
      <w:r>
        <w:rPr>
          <w:rFonts w:hint="eastAsia" w:ascii="方正大黑简体" w:eastAsia="方正大黑简体"/>
          <w:spacing w:val="8"/>
        </w:rPr>
        <w:t>九</w:t>
      </w:r>
      <w:r>
        <w:rPr>
          <w:rFonts w:hint="eastAsia" w:ascii="方正大黑简体" w:eastAsia="方正大黑简体"/>
        </w:rPr>
        <w:t>条</w:t>
      </w:r>
      <w:r>
        <w:rPr>
          <w:rFonts w:hint="eastAsia" w:ascii="方正大黑简体" w:eastAsia="方正大黑简体"/>
        </w:rPr>
        <w:tab/>
      </w:r>
      <w:r>
        <w:rPr>
          <w:spacing w:val="8"/>
        </w:rPr>
        <w:t>学</w:t>
      </w:r>
      <w:r>
        <w:rPr>
          <w:spacing w:val="11"/>
        </w:rPr>
        <w:t>校</w:t>
      </w:r>
      <w:r>
        <w:rPr>
          <w:spacing w:val="-97"/>
        </w:rPr>
        <w:t>、</w:t>
      </w:r>
      <w:r>
        <w:rPr>
          <w:spacing w:val="-69"/>
        </w:rPr>
        <w:t>省</w:t>
      </w:r>
      <w:r>
        <w:rPr>
          <w:spacing w:val="-16"/>
        </w:rPr>
        <w:t>（</w:t>
      </w:r>
      <w:r>
        <w:rPr>
          <w:spacing w:val="8"/>
        </w:rPr>
        <w:t>区</w:t>
      </w:r>
      <w:r>
        <w:rPr>
          <w:spacing w:val="-95"/>
        </w:rPr>
        <w:t>、</w:t>
      </w:r>
      <w:r>
        <w:rPr>
          <w:spacing w:val="-16"/>
        </w:rPr>
        <w:t>市</w:t>
      </w:r>
      <w:r>
        <w:rPr>
          <w:spacing w:val="-69"/>
        </w:rPr>
        <w:t>）</w:t>
      </w:r>
      <w:r>
        <w:rPr>
          <w:spacing w:val="8"/>
        </w:rPr>
        <w:t>和国</w:t>
      </w:r>
      <w:r>
        <w:rPr>
          <w:spacing w:val="11"/>
        </w:rPr>
        <w:t>家有</w:t>
      </w:r>
      <w:r>
        <w:rPr>
          <w:spacing w:val="13"/>
        </w:rPr>
        <w:t>关</w:t>
      </w:r>
      <w:r>
        <w:t>部门应当</w:t>
      </w:r>
      <w:r>
        <w:rPr>
          <w:spacing w:val="6"/>
        </w:rPr>
        <w:t>对</w:t>
      </w:r>
      <w:r>
        <w:rPr>
          <w:spacing w:val="3"/>
        </w:rPr>
        <w:t>在</w:t>
      </w:r>
      <w:r>
        <w:rPr>
          <w:spacing w:val="4"/>
        </w:rPr>
        <w:t>德</w:t>
      </w:r>
      <w:r>
        <w:rPr>
          <w:spacing w:val="-102"/>
        </w:rPr>
        <w:t>、</w:t>
      </w:r>
      <w:r>
        <w:rPr>
          <w:spacing w:val="3"/>
        </w:rPr>
        <w:t>智</w:t>
      </w:r>
      <w:r>
        <w:rPr>
          <w:spacing w:val="-100"/>
        </w:rPr>
        <w:t>、</w:t>
      </w:r>
      <w:r>
        <w:rPr>
          <w:spacing w:val="3"/>
        </w:rPr>
        <w:t>体</w:t>
      </w:r>
      <w:r>
        <w:rPr>
          <w:spacing w:val="-102"/>
        </w:rPr>
        <w:t>、</w:t>
      </w:r>
      <w:r>
        <w:rPr>
          <w:spacing w:val="6"/>
        </w:rPr>
        <w:t>美</w:t>
      </w:r>
      <w:r>
        <w:rPr>
          <w:spacing w:val="3"/>
        </w:rPr>
        <w:t>等方面全面发展或</w:t>
      </w:r>
      <w:r>
        <w:rPr>
          <w:spacing w:val="6"/>
        </w:rPr>
        <w:t>者</w:t>
      </w:r>
      <w:r>
        <w:rPr>
          <w:spacing w:val="3"/>
        </w:rPr>
        <w:t>在</w:t>
      </w:r>
      <w:r>
        <w:t>思</w:t>
      </w:r>
    </w:p>
    <w:p>
      <w:pPr>
        <w:pStyle w:val="4"/>
        <w:spacing w:before="45" w:line="290" w:lineRule="auto"/>
        <w:ind w:right="349"/>
      </w:pPr>
      <w:r>
        <w:rPr>
          <w:spacing w:val="-21"/>
        </w:rPr>
        <w:t>想品德、学业成绩、科技创造、体育竞赛、文艺活动、</w:t>
      </w:r>
      <w:r>
        <w:rPr>
          <w:spacing w:val="-7"/>
        </w:rPr>
        <w:t>志愿服务及社会实践等方面表现突出的学生，给予表彰和奖励。</w:t>
      </w:r>
    </w:p>
    <w:p>
      <w:pPr>
        <w:pStyle w:val="4"/>
        <w:tabs>
          <w:tab w:val="left" w:pos="1981"/>
        </w:tabs>
        <w:spacing w:line="309" w:lineRule="exact"/>
        <w:ind w:left="885"/>
      </w:pPr>
      <w:r>
        <w:rPr>
          <w:rFonts w:hint="eastAsia" w:ascii="方正大黑简体" w:eastAsia="方正大黑简体"/>
          <w:spacing w:val="8"/>
        </w:rPr>
        <w:t>第五</w:t>
      </w:r>
      <w:r>
        <w:rPr>
          <w:rFonts w:hint="eastAsia" w:ascii="方正大黑简体" w:eastAsia="方正大黑简体"/>
          <w:spacing w:val="11"/>
        </w:rPr>
        <w:t>十</w:t>
      </w:r>
      <w:r>
        <w:rPr>
          <w:rFonts w:hint="eastAsia" w:ascii="方正大黑简体" w:eastAsia="方正大黑简体"/>
        </w:rPr>
        <w:t>条</w:t>
      </w:r>
      <w:r>
        <w:rPr>
          <w:rFonts w:hint="eastAsia" w:ascii="方正大黑简体" w:eastAsia="方正大黑简体"/>
        </w:rPr>
        <w:tab/>
      </w:r>
      <w:r>
        <w:rPr>
          <w:spacing w:val="8"/>
        </w:rPr>
        <w:t>对学</w:t>
      </w:r>
      <w:r>
        <w:rPr>
          <w:spacing w:val="11"/>
        </w:rPr>
        <w:t>生</w:t>
      </w:r>
      <w:r>
        <w:rPr>
          <w:spacing w:val="8"/>
        </w:rPr>
        <w:t>的</w:t>
      </w:r>
      <w:r>
        <w:rPr>
          <w:spacing w:val="11"/>
        </w:rPr>
        <w:t>表彰和奖励</w:t>
      </w:r>
      <w:r>
        <w:rPr>
          <w:spacing w:val="13"/>
        </w:rPr>
        <w:t>可以</w:t>
      </w:r>
      <w:r>
        <w:rPr>
          <w:spacing w:val="11"/>
        </w:rPr>
        <w:t>采取</w:t>
      </w:r>
      <w:r>
        <w:t>授</w:t>
      </w:r>
    </w:p>
    <w:p>
      <w:pPr>
        <w:pStyle w:val="4"/>
        <w:spacing w:before="15" w:line="290" w:lineRule="auto"/>
        <w:ind w:right="459"/>
      </w:pPr>
      <w:r>
        <w:rPr>
          <w:spacing w:val="-16"/>
        </w:rPr>
        <w:t>予“三好学生”称号或者其他荣誉称号、颁发奖学金</w:t>
      </w:r>
      <w:r>
        <w:rPr>
          <w:spacing w:val="-15"/>
        </w:rPr>
        <w:t>等多种形式，给予相应的精神鼓励或者物质奖励。</w:t>
      </w:r>
    </w:p>
    <w:p>
      <w:pPr>
        <w:pStyle w:val="4"/>
        <w:spacing w:before="1" w:line="290" w:lineRule="auto"/>
        <w:ind w:right="454" w:firstLine="420"/>
        <w:jc w:val="both"/>
      </w:pPr>
      <w:r>
        <w:rPr>
          <w:spacing w:val="-6"/>
        </w:rPr>
        <w:t>学校对学生予以表彰和奖励，以及确定推荐免</w:t>
      </w:r>
      <w:r>
        <w:rPr>
          <w:spacing w:val="-7"/>
        </w:rPr>
        <w:t>试研究生、国家奖学金、公派出国留学人选等赋予</w:t>
      </w:r>
      <w:r>
        <w:rPr>
          <w:spacing w:val="-16"/>
        </w:rPr>
        <w:t>学生利益的行为，应当建立公开、公平、公正的程序</w:t>
      </w:r>
      <w:r>
        <w:rPr>
          <w:spacing w:val="-18"/>
        </w:rPr>
        <w:t>和规定，建立和完善相应的选拔、公示等制度。</w:t>
      </w:r>
    </w:p>
    <w:p>
      <w:pPr>
        <w:pStyle w:val="4"/>
        <w:spacing w:line="310" w:lineRule="exact"/>
        <w:ind w:left="885"/>
        <w:jc w:val="both"/>
      </w:pPr>
      <w:r>
        <w:rPr>
          <w:rFonts w:hint="eastAsia" w:ascii="方正大黑简体" w:eastAsia="方正大黑简体"/>
        </w:rPr>
        <w:t xml:space="preserve">第五十一条 </w:t>
      </w:r>
      <w:r>
        <w:t>对有违反法律法规、本规定以及</w:t>
      </w:r>
    </w:p>
    <w:p>
      <w:pPr>
        <w:pStyle w:val="4"/>
        <w:spacing w:before="13" w:line="290" w:lineRule="auto"/>
        <w:ind w:right="406"/>
      </w:pPr>
      <w:r>
        <w:t>学校纪律行为的学生，学校应当给予批评教育，并可视情节轻重，给予如下纪律处分：</w:t>
      </w:r>
    </w:p>
    <w:p>
      <w:pPr>
        <w:pStyle w:val="4"/>
        <w:spacing w:before="1"/>
        <w:ind w:left="805"/>
      </w:pPr>
      <w:r>
        <w:rPr>
          <w:spacing w:val="-28"/>
        </w:rPr>
        <w:t>（</w:t>
      </w:r>
      <w:r>
        <w:rPr>
          <w:spacing w:val="-25"/>
        </w:rPr>
        <w:t>一</w:t>
      </w:r>
      <w:r>
        <w:rPr>
          <w:spacing w:val="-81"/>
        </w:rPr>
        <w:t>）</w:t>
      </w:r>
      <w:r>
        <w:rPr>
          <w:spacing w:val="-2"/>
        </w:rPr>
        <w:t>警告；</w:t>
      </w:r>
    </w:p>
    <w:p>
      <w:pPr>
        <w:pStyle w:val="4"/>
        <w:spacing w:before="55"/>
        <w:ind w:left="805"/>
      </w:pPr>
      <w:r>
        <w:rPr>
          <w:spacing w:val="-28"/>
        </w:rPr>
        <w:t>（</w:t>
      </w:r>
      <w:r>
        <w:rPr>
          <w:spacing w:val="-25"/>
        </w:rPr>
        <w:t>二</w:t>
      </w:r>
      <w:r>
        <w:rPr>
          <w:spacing w:val="-81"/>
        </w:rPr>
        <w:t>）</w:t>
      </w:r>
      <w:r>
        <w:t>严重警告；</w:t>
      </w:r>
    </w:p>
    <w:p>
      <w:pPr>
        <w:pStyle w:val="4"/>
        <w:spacing w:before="58"/>
        <w:ind w:left="805"/>
      </w:pPr>
      <w:r>
        <w:rPr>
          <w:spacing w:val="-28"/>
        </w:rPr>
        <w:t>（</w:t>
      </w:r>
      <w:r>
        <w:rPr>
          <w:spacing w:val="-25"/>
        </w:rPr>
        <w:t>三</w:t>
      </w:r>
      <w:r>
        <w:rPr>
          <w:spacing w:val="-81"/>
        </w:rPr>
        <w:t>）</w:t>
      </w:r>
      <w:r>
        <w:rPr>
          <w:spacing w:val="-2"/>
        </w:rPr>
        <w:t>记过；</w:t>
      </w:r>
    </w:p>
    <w:p>
      <w:pPr>
        <w:pStyle w:val="4"/>
        <w:spacing w:before="57"/>
        <w:ind w:left="805"/>
      </w:pPr>
      <w:r>
        <w:rPr>
          <w:spacing w:val="-28"/>
          <w:w w:val="95"/>
        </w:rPr>
        <w:t>（</w:t>
      </w:r>
      <w:r>
        <w:rPr>
          <w:spacing w:val="-25"/>
          <w:w w:val="95"/>
        </w:rPr>
        <w:t>四</w:t>
      </w:r>
      <w:r>
        <w:rPr>
          <w:spacing w:val="-81"/>
          <w:w w:val="95"/>
        </w:rPr>
        <w:t>）</w:t>
      </w:r>
      <w:r>
        <w:rPr>
          <w:w w:val="95"/>
        </w:rPr>
        <w:t>留校察看；</w:t>
      </w:r>
    </w:p>
    <w:p>
      <w:pPr>
        <w:pStyle w:val="4"/>
        <w:spacing w:before="55"/>
        <w:ind w:left="805"/>
      </w:pPr>
      <w:r>
        <w:rPr>
          <w:spacing w:val="-28"/>
          <w:w w:val="95"/>
        </w:rPr>
        <w:t>（</w:t>
      </w:r>
      <w:r>
        <w:rPr>
          <w:spacing w:val="-25"/>
          <w:w w:val="95"/>
        </w:rPr>
        <w:t>五</w:t>
      </w:r>
      <w:r>
        <w:rPr>
          <w:spacing w:val="-81"/>
          <w:w w:val="95"/>
        </w:rPr>
        <w:t>）</w:t>
      </w:r>
      <w:r>
        <w:rPr>
          <w:w w:val="95"/>
        </w:rPr>
        <w:t>开除学籍。</w:t>
      </w:r>
    </w:p>
    <w:p>
      <w:pPr>
        <w:sectPr>
          <w:pgSz w:w="6240" w:h="10210"/>
          <w:pgMar w:top="760" w:right="360" w:bottom="720" w:left="360" w:header="0" w:footer="528" w:gutter="0"/>
          <w:cols w:space="720" w:num="1"/>
        </w:sectPr>
      </w:pPr>
    </w:p>
    <w:p>
      <w:pPr>
        <w:pStyle w:val="4"/>
        <w:tabs>
          <w:tab w:val="left" w:pos="2161"/>
        </w:tabs>
        <w:spacing w:before="28" w:line="249" w:lineRule="auto"/>
        <w:ind w:right="457" w:firstLine="420"/>
      </w:pPr>
      <w:r>
        <w:rPr>
          <w:rFonts w:hint="eastAsia" w:ascii="方正大黑简体" w:eastAsia="方正大黑简体"/>
          <w:spacing w:val="3"/>
        </w:rPr>
        <w:t>第五十二</w:t>
      </w:r>
      <w:r>
        <w:rPr>
          <w:rFonts w:hint="eastAsia" w:ascii="方正大黑简体" w:eastAsia="方正大黑简体"/>
        </w:rPr>
        <w:t>条</w:t>
      </w:r>
      <w:r>
        <w:rPr>
          <w:rFonts w:hint="eastAsia" w:ascii="方正大黑简体" w:eastAsia="方正大黑简体"/>
        </w:rPr>
        <w:tab/>
      </w:r>
      <w:r>
        <w:rPr>
          <w:spacing w:val="3"/>
        </w:rPr>
        <w:t>学生有下列情</w:t>
      </w:r>
      <w:r>
        <w:rPr>
          <w:spacing w:val="6"/>
        </w:rPr>
        <w:t>形之</w:t>
      </w:r>
      <w:r>
        <w:rPr>
          <w:spacing w:val="4"/>
        </w:rPr>
        <w:t>一</w:t>
      </w:r>
      <w:r>
        <w:rPr>
          <w:spacing w:val="-100"/>
        </w:rPr>
        <w:t>，</w:t>
      </w:r>
      <w:r>
        <w:rPr>
          <w:spacing w:val="8"/>
        </w:rPr>
        <w:t>学</w:t>
      </w:r>
      <w:r>
        <w:rPr>
          <w:spacing w:val="3"/>
        </w:rPr>
        <w:t>校</w:t>
      </w:r>
      <w:r>
        <w:rPr>
          <w:spacing w:val="6"/>
        </w:rPr>
        <w:t>可</w:t>
      </w:r>
      <w:r>
        <w:t>以给予开除学籍处分：</w:t>
      </w:r>
    </w:p>
    <w:p>
      <w:pPr>
        <w:pStyle w:val="4"/>
        <w:spacing w:before="45" w:line="288" w:lineRule="auto"/>
        <w:ind w:right="454" w:firstLine="340"/>
      </w:pPr>
      <w:r>
        <w:rPr>
          <w:spacing w:val="-18"/>
        </w:rPr>
        <w:t>（一</w:t>
      </w:r>
      <w:r>
        <w:rPr>
          <w:spacing w:val="-73"/>
        </w:rPr>
        <w:t>）</w:t>
      </w:r>
      <w:r>
        <w:rPr>
          <w:spacing w:val="-6"/>
        </w:rPr>
        <w:t>违反宪法，反对四项基本原则、破坏安定</w:t>
      </w:r>
      <w:r>
        <w:rPr>
          <w:spacing w:val="-13"/>
        </w:rPr>
        <w:t>团结、扰乱社会秩序的；</w:t>
      </w:r>
    </w:p>
    <w:p>
      <w:pPr>
        <w:pStyle w:val="4"/>
        <w:spacing w:before="5"/>
        <w:ind w:left="805"/>
      </w:pPr>
      <w:r>
        <w:rPr>
          <w:spacing w:val="-28"/>
        </w:rPr>
        <w:t>（</w:t>
      </w:r>
      <w:r>
        <w:rPr>
          <w:spacing w:val="-25"/>
        </w:rPr>
        <w:t>二</w:t>
      </w:r>
      <w:r>
        <w:rPr>
          <w:spacing w:val="-81"/>
        </w:rPr>
        <w:t>）</w:t>
      </w:r>
      <w:r>
        <w:rPr>
          <w:spacing w:val="-11"/>
        </w:rPr>
        <w:t>触犯国家法律，构成刑事犯罪的；</w:t>
      </w:r>
    </w:p>
    <w:p>
      <w:pPr>
        <w:pStyle w:val="4"/>
        <w:spacing w:before="57" w:line="290" w:lineRule="auto"/>
        <w:ind w:right="454" w:firstLine="340"/>
      </w:pPr>
      <w:r>
        <w:rPr>
          <w:spacing w:val="-18"/>
        </w:rPr>
        <w:t>（三</w:t>
      </w:r>
      <w:r>
        <w:rPr>
          <w:spacing w:val="-73"/>
        </w:rPr>
        <w:t>）</w:t>
      </w:r>
      <w:r>
        <w:rPr>
          <w:spacing w:val="-6"/>
        </w:rPr>
        <w:t>受到治安管理处罚，情节严重、性质恶劣的；</w:t>
      </w:r>
    </w:p>
    <w:p>
      <w:pPr>
        <w:pStyle w:val="4"/>
        <w:spacing w:line="290" w:lineRule="auto"/>
        <w:ind w:right="351" w:firstLine="340"/>
      </w:pPr>
      <w:r>
        <w:rPr>
          <w:spacing w:val="-23"/>
        </w:rPr>
        <w:t>（四</w:t>
      </w:r>
      <w:r>
        <w:rPr>
          <w:spacing w:val="-76"/>
        </w:rPr>
        <w:t>）</w:t>
      </w:r>
      <w:r>
        <w:rPr>
          <w:spacing w:val="2"/>
        </w:rPr>
        <w:t>代替他人或者让他人代替自己参加考试、</w:t>
      </w:r>
      <w:r>
        <w:rPr>
          <w:spacing w:val="-7"/>
        </w:rPr>
        <w:t>组织作弊、使用通讯设备或其他器材作弊、向他人</w:t>
      </w:r>
      <w:r>
        <w:rPr>
          <w:spacing w:val="-8"/>
        </w:rPr>
        <w:t>出售考试试题或答案牟取利益，以及其他严重作弊或扰乱考试秩序行为的；</w:t>
      </w:r>
    </w:p>
    <w:p>
      <w:pPr>
        <w:pStyle w:val="4"/>
        <w:spacing w:line="290" w:lineRule="auto"/>
        <w:ind w:right="454" w:firstLine="340"/>
        <w:jc w:val="both"/>
      </w:pPr>
      <w:r>
        <w:rPr>
          <w:spacing w:val="-23"/>
        </w:rPr>
        <w:t>（五</w:t>
      </w:r>
      <w:r>
        <w:t>）</w:t>
      </w:r>
      <w:r>
        <w:rPr>
          <w:spacing w:val="-6"/>
        </w:rPr>
        <w:t xml:space="preserve"> 学位论文、公开发表的研究成果存在抄</w:t>
      </w:r>
      <w:r>
        <w:rPr>
          <w:spacing w:val="-14"/>
        </w:rPr>
        <w:t>袭、篡改、伪造等学术不端行为，情节严重的，或者</w:t>
      </w:r>
      <w:r>
        <w:rPr>
          <w:spacing w:val="-17"/>
        </w:rPr>
        <w:t>代写论文、买卖论文的；</w:t>
      </w:r>
    </w:p>
    <w:p>
      <w:pPr>
        <w:pStyle w:val="4"/>
        <w:spacing w:line="290" w:lineRule="auto"/>
        <w:ind w:right="454" w:firstLine="340"/>
      </w:pPr>
      <w:r>
        <w:rPr>
          <w:spacing w:val="-23"/>
        </w:rPr>
        <w:t>（六</w:t>
      </w:r>
      <w:r>
        <w:rPr>
          <w:spacing w:val="-76"/>
        </w:rPr>
        <w:t>）</w:t>
      </w:r>
      <w:r>
        <w:rPr>
          <w:spacing w:val="-7"/>
        </w:rPr>
        <w:t>违反本规定和学校规定，严重影响学校教</w:t>
      </w:r>
      <w:r>
        <w:rPr>
          <w:spacing w:val="-13"/>
        </w:rPr>
        <w:t>育教学秩序、生活秩序以及公共场所管理秩序的；</w:t>
      </w:r>
    </w:p>
    <w:p>
      <w:pPr>
        <w:pStyle w:val="4"/>
        <w:spacing w:line="290" w:lineRule="auto"/>
        <w:ind w:right="457" w:firstLine="340"/>
      </w:pPr>
      <w:r>
        <w:rPr>
          <w:spacing w:val="-18"/>
        </w:rPr>
        <w:t>（七</w:t>
      </w:r>
      <w:r>
        <w:rPr>
          <w:spacing w:val="-73"/>
        </w:rPr>
        <w:t>）</w:t>
      </w:r>
      <w:r>
        <w:rPr>
          <w:spacing w:val="-7"/>
        </w:rPr>
        <w:t>侵害其他个人、组织合法权益，造成严重后果的；</w:t>
      </w:r>
    </w:p>
    <w:p>
      <w:pPr>
        <w:pStyle w:val="4"/>
        <w:spacing w:line="290" w:lineRule="auto"/>
        <w:ind w:right="457" w:firstLine="340"/>
      </w:pPr>
      <w:r>
        <w:rPr>
          <w:spacing w:val="-23"/>
        </w:rPr>
        <w:t>（八</w:t>
      </w:r>
      <w:r>
        <w:rPr>
          <w:spacing w:val="-76"/>
        </w:rPr>
        <w:t>）</w:t>
      </w:r>
      <w:r>
        <w:rPr>
          <w:spacing w:val="-4"/>
        </w:rPr>
        <w:t>屡次违反学校规定受到纪律处分，经教育不改的。</w:t>
      </w:r>
    </w:p>
    <w:p>
      <w:pPr>
        <w:pStyle w:val="4"/>
        <w:tabs>
          <w:tab w:val="left" w:pos="2161"/>
        </w:tabs>
        <w:spacing w:line="311" w:lineRule="exact"/>
        <w:ind w:left="885"/>
      </w:pPr>
      <w:r>
        <w:rPr>
          <w:rFonts w:hint="eastAsia" w:ascii="方正大黑简体" w:eastAsia="方正大黑简体"/>
          <w:spacing w:val="3"/>
        </w:rPr>
        <w:t>第五十三</w:t>
      </w:r>
      <w:r>
        <w:rPr>
          <w:rFonts w:hint="eastAsia" w:ascii="方正大黑简体" w:eastAsia="方正大黑简体"/>
        </w:rPr>
        <w:t>条</w:t>
      </w:r>
      <w:r>
        <w:rPr>
          <w:rFonts w:hint="eastAsia" w:ascii="方正大黑简体" w:eastAsia="方正大黑简体"/>
        </w:rPr>
        <w:tab/>
      </w:r>
      <w:r>
        <w:rPr>
          <w:spacing w:val="3"/>
        </w:rPr>
        <w:t>学校对学生作</w:t>
      </w:r>
      <w:r>
        <w:rPr>
          <w:spacing w:val="6"/>
        </w:rPr>
        <w:t>出处</w:t>
      </w:r>
      <w:r>
        <w:rPr>
          <w:spacing w:val="4"/>
        </w:rPr>
        <w:t>分</w:t>
      </w:r>
      <w:r>
        <w:rPr>
          <w:spacing w:val="-100"/>
        </w:rPr>
        <w:t>，</w:t>
      </w:r>
      <w:r>
        <w:rPr>
          <w:spacing w:val="8"/>
        </w:rPr>
        <w:t>应</w:t>
      </w:r>
      <w:r>
        <w:rPr>
          <w:spacing w:val="3"/>
        </w:rPr>
        <w:t>当</w:t>
      </w:r>
      <w:r>
        <w:rPr>
          <w:spacing w:val="6"/>
        </w:rPr>
        <w:t>出</w:t>
      </w:r>
      <w:r>
        <w:t>具</w:t>
      </w:r>
    </w:p>
    <w:p>
      <w:pPr>
        <w:pStyle w:val="4"/>
        <w:spacing w:before="11"/>
      </w:pPr>
      <w:r>
        <w:t>处分决定书。处分决定书应当包括下列内容：</w:t>
      </w:r>
    </w:p>
    <w:p>
      <w:pPr>
        <w:pStyle w:val="4"/>
        <w:spacing w:before="58"/>
        <w:ind w:left="805"/>
      </w:pPr>
      <w:r>
        <w:rPr>
          <w:spacing w:val="-28"/>
        </w:rPr>
        <w:t>（</w:t>
      </w:r>
      <w:r>
        <w:rPr>
          <w:spacing w:val="-25"/>
        </w:rPr>
        <w:t>一</w:t>
      </w:r>
      <w:r>
        <w:rPr>
          <w:spacing w:val="-81"/>
        </w:rPr>
        <w:t>）</w:t>
      </w:r>
      <w:r>
        <w:t>学生的基本信息；</w:t>
      </w:r>
    </w:p>
    <w:p>
      <w:pPr>
        <w:pStyle w:val="4"/>
        <w:spacing w:before="57"/>
        <w:ind w:left="805"/>
      </w:pPr>
      <w:r>
        <w:rPr>
          <w:spacing w:val="-28"/>
          <w:w w:val="95"/>
        </w:rPr>
        <w:t>（</w:t>
      </w:r>
      <w:r>
        <w:rPr>
          <w:spacing w:val="-25"/>
          <w:w w:val="95"/>
        </w:rPr>
        <w:t>二</w:t>
      </w:r>
      <w:r>
        <w:rPr>
          <w:spacing w:val="-81"/>
          <w:w w:val="95"/>
        </w:rPr>
        <w:t>）</w:t>
      </w:r>
      <w:r>
        <w:rPr>
          <w:w w:val="95"/>
        </w:rPr>
        <w:t>作出处分的事实和证据；</w:t>
      </w:r>
    </w:p>
    <w:p>
      <w:pPr>
        <w:pStyle w:val="4"/>
        <w:spacing w:before="57"/>
        <w:ind w:left="805"/>
      </w:pPr>
      <w:r>
        <w:rPr>
          <w:spacing w:val="-28"/>
          <w:w w:val="95"/>
        </w:rPr>
        <w:t>（</w:t>
      </w:r>
      <w:r>
        <w:rPr>
          <w:spacing w:val="-25"/>
          <w:w w:val="95"/>
        </w:rPr>
        <w:t>三</w:t>
      </w:r>
      <w:r>
        <w:rPr>
          <w:spacing w:val="-81"/>
          <w:w w:val="95"/>
        </w:rPr>
        <w:t>）</w:t>
      </w:r>
      <w:r>
        <w:rPr>
          <w:spacing w:val="-20"/>
          <w:w w:val="95"/>
        </w:rPr>
        <w:t>处分的种类、依据、期限；</w:t>
      </w:r>
    </w:p>
    <w:p>
      <w:pPr>
        <w:pStyle w:val="4"/>
        <w:spacing w:before="55"/>
        <w:ind w:left="805"/>
      </w:pPr>
      <w:r>
        <w:rPr>
          <w:spacing w:val="-28"/>
        </w:rPr>
        <w:t>（</w:t>
      </w:r>
      <w:r>
        <w:rPr>
          <w:spacing w:val="-25"/>
        </w:rPr>
        <w:t>四</w:t>
      </w:r>
      <w:r>
        <w:rPr>
          <w:spacing w:val="-81"/>
        </w:rPr>
        <w:t>）</w:t>
      </w:r>
      <w:r>
        <w:rPr>
          <w:spacing w:val="-1"/>
        </w:rPr>
        <w:t>申诉的途径和期限；</w:t>
      </w:r>
    </w:p>
    <w:p>
      <w:pPr>
        <w:sectPr>
          <w:pgSz w:w="6240" w:h="10210"/>
          <w:pgMar w:top="760" w:right="360" w:bottom="720" w:left="360" w:header="0" w:footer="528" w:gutter="0"/>
          <w:cols w:space="720" w:num="1"/>
        </w:sectPr>
      </w:pPr>
    </w:p>
    <w:p>
      <w:pPr>
        <w:pStyle w:val="4"/>
        <w:spacing w:before="57"/>
        <w:ind w:left="805"/>
      </w:pPr>
      <w:r>
        <w:rPr>
          <w:spacing w:val="-28"/>
        </w:rPr>
        <w:t>（</w:t>
      </w:r>
      <w:r>
        <w:rPr>
          <w:spacing w:val="-25"/>
        </w:rPr>
        <w:t>五</w:t>
      </w:r>
      <w:r>
        <w:rPr>
          <w:spacing w:val="-81"/>
        </w:rPr>
        <w:t>）</w:t>
      </w:r>
      <w:r>
        <w:rPr>
          <w:spacing w:val="-1"/>
        </w:rPr>
        <w:t>其他必要内容。</w:t>
      </w:r>
    </w:p>
    <w:p>
      <w:pPr>
        <w:pStyle w:val="4"/>
        <w:spacing w:before="26" w:line="268" w:lineRule="auto"/>
        <w:ind w:right="457" w:firstLine="420"/>
        <w:jc w:val="both"/>
      </w:pPr>
      <w:r>
        <w:rPr>
          <w:rFonts w:hint="eastAsia" w:ascii="方正大黑简体" w:eastAsia="方正大黑简体"/>
          <w:spacing w:val="6"/>
        </w:rPr>
        <w:t xml:space="preserve">第五十四条 </w:t>
      </w:r>
      <w:r>
        <w:rPr>
          <w:spacing w:val="-6"/>
        </w:rPr>
        <w:t>学校给予学生处分，应当坚持教育与惩戒相结合，与学生违法、违纪行为的性质和过错的严重程度相适应。学校对学生的处分，应当</w:t>
      </w:r>
    </w:p>
    <w:p>
      <w:pPr>
        <w:pStyle w:val="4"/>
        <w:spacing w:before="21" w:line="290" w:lineRule="auto"/>
        <w:ind w:right="457"/>
      </w:pPr>
      <w:r>
        <w:rPr>
          <w:spacing w:val="-15"/>
        </w:rPr>
        <w:t>做到证据充分、依据明确、定性准确、程序正当、处分适当。</w:t>
      </w:r>
    </w:p>
    <w:p>
      <w:pPr>
        <w:pStyle w:val="4"/>
        <w:spacing w:line="313" w:lineRule="exact"/>
        <w:ind w:left="885"/>
        <w:jc w:val="both"/>
      </w:pPr>
      <w:r>
        <w:rPr>
          <w:rFonts w:hint="eastAsia" w:ascii="方正大黑简体" w:eastAsia="方正大黑简体"/>
        </w:rPr>
        <w:t xml:space="preserve">第五十五条 </w:t>
      </w:r>
      <w:r>
        <w:t>在对学生作出处分或者其他不</w:t>
      </w:r>
    </w:p>
    <w:p>
      <w:pPr>
        <w:pStyle w:val="4"/>
        <w:spacing w:before="13" w:line="290" w:lineRule="auto"/>
        <w:ind w:right="349"/>
        <w:jc w:val="both"/>
      </w:pPr>
      <w:r>
        <w:t>利决定之前，学校应当告知学生作出决定的事实、理由及依据，并告知学生享有陈述和申辩的权利， 听取学生的陈述和申辩。</w:t>
      </w:r>
    </w:p>
    <w:p>
      <w:pPr>
        <w:pStyle w:val="4"/>
        <w:spacing w:line="290" w:lineRule="auto"/>
        <w:ind w:right="454" w:firstLine="420"/>
        <w:jc w:val="both"/>
      </w:pPr>
      <w:r>
        <w:rPr>
          <w:spacing w:val="-7"/>
        </w:rPr>
        <w:t>处理、处分决定以及处分告知书等，应当直接</w:t>
      </w:r>
      <w:r>
        <w:rPr>
          <w:spacing w:val="-6"/>
        </w:rPr>
        <w:t>送达学生本人，学生拒绝签收的，可以以留置方式</w:t>
      </w:r>
      <w:r>
        <w:rPr>
          <w:spacing w:val="-16"/>
        </w:rPr>
        <w:t>送达；已离校的，可以采取邮寄方式送达；难于联系</w:t>
      </w:r>
      <w:r>
        <w:rPr>
          <w:spacing w:val="-6"/>
        </w:rPr>
        <w:t>的，可以利用学校网站、新闻媒体等以公告方式送</w:t>
      </w:r>
      <w:r>
        <w:rPr>
          <w:spacing w:val="-2"/>
        </w:rPr>
        <w:t>达。</w:t>
      </w:r>
    </w:p>
    <w:p>
      <w:pPr>
        <w:pStyle w:val="4"/>
        <w:spacing w:line="311" w:lineRule="exact"/>
        <w:ind w:left="885"/>
        <w:jc w:val="both"/>
      </w:pPr>
      <w:r>
        <w:rPr>
          <w:rFonts w:hint="eastAsia" w:ascii="方正大黑简体" w:eastAsia="方正大黑简体"/>
        </w:rPr>
        <w:t xml:space="preserve">第五十六条 </w:t>
      </w:r>
      <w:r>
        <w:t>对学生作出取消入学资格、取消</w:t>
      </w:r>
    </w:p>
    <w:p>
      <w:pPr>
        <w:pStyle w:val="4"/>
        <w:spacing w:before="14" w:line="290" w:lineRule="auto"/>
        <w:ind w:right="454"/>
        <w:jc w:val="both"/>
      </w:pPr>
      <w:r>
        <w:rPr>
          <w:spacing w:val="-6"/>
        </w:rPr>
        <w:t>学籍、退学、开除学籍或者其他涉及学生重大利益</w:t>
      </w:r>
      <w:r>
        <w:rPr>
          <w:spacing w:val="-8"/>
        </w:rPr>
        <w:t>的处理或者处分决定的，应当提交校长办公会或者校长授权的专门会议研究决定，并应当事先进行合</w:t>
      </w:r>
      <w:r>
        <w:rPr>
          <w:spacing w:val="-7"/>
        </w:rPr>
        <w:t>法性审查。</w:t>
      </w:r>
    </w:p>
    <w:p>
      <w:pPr>
        <w:pStyle w:val="4"/>
        <w:spacing w:line="310" w:lineRule="exact"/>
        <w:ind w:left="885"/>
        <w:jc w:val="both"/>
      </w:pPr>
      <w:r>
        <w:rPr>
          <w:rFonts w:hint="eastAsia" w:ascii="方正大黑简体" w:eastAsia="方正大黑简体"/>
        </w:rPr>
        <w:t xml:space="preserve">第五十七条 </w:t>
      </w:r>
      <w:r>
        <w:t>除开除学籍处分以外，给予学生</w:t>
      </w:r>
    </w:p>
    <w:p>
      <w:pPr>
        <w:pStyle w:val="4"/>
        <w:spacing w:before="13" w:line="290" w:lineRule="auto"/>
        <w:ind w:right="457"/>
        <w:jc w:val="both"/>
      </w:pPr>
      <w:r>
        <w:rPr>
          <w:spacing w:val="-4"/>
        </w:rPr>
        <w:t xml:space="preserve">处分一般应当设置 </w:t>
      </w:r>
      <w:r>
        <w:t>6</w:t>
      </w:r>
      <w:r>
        <w:rPr>
          <w:spacing w:val="-35"/>
        </w:rPr>
        <w:t xml:space="preserve"> 到 </w:t>
      </w:r>
      <w:r>
        <w:t>12</w:t>
      </w:r>
      <w:r>
        <w:rPr>
          <w:spacing w:val="-4"/>
        </w:rPr>
        <w:t xml:space="preserve"> 个月期限，到期按学校</w:t>
      </w:r>
      <w:r>
        <w:rPr>
          <w:spacing w:val="-19"/>
          <w:w w:val="95"/>
        </w:rPr>
        <w:t xml:space="preserve">规定程序予以解除。解除处分后，学生获得表彰、奖 </w:t>
      </w:r>
      <w:r>
        <w:rPr>
          <w:spacing w:val="-15"/>
        </w:rPr>
        <w:t>励及其他权益，不再受原处分的影响。</w:t>
      </w:r>
    </w:p>
    <w:p>
      <w:pPr>
        <w:pStyle w:val="4"/>
        <w:tabs>
          <w:tab w:val="left" w:pos="1315"/>
        </w:tabs>
        <w:spacing w:line="314" w:lineRule="exact"/>
        <w:ind w:left="0" w:right="457"/>
        <w:jc w:val="right"/>
      </w:pPr>
      <w:r>
        <w:rPr>
          <w:rFonts w:hint="eastAsia" w:ascii="方正大黑简体" w:eastAsia="方正大黑简体"/>
          <w:spacing w:val="8"/>
        </w:rPr>
        <w:t>第五</w:t>
      </w:r>
      <w:r>
        <w:rPr>
          <w:rFonts w:hint="eastAsia" w:ascii="方正大黑简体" w:eastAsia="方正大黑简体"/>
          <w:spacing w:val="11"/>
        </w:rPr>
        <w:t>十</w:t>
      </w:r>
      <w:r>
        <w:rPr>
          <w:rFonts w:hint="eastAsia" w:ascii="方正大黑简体" w:eastAsia="方正大黑简体"/>
          <w:spacing w:val="8"/>
        </w:rPr>
        <w:t>八</w:t>
      </w:r>
      <w:r>
        <w:rPr>
          <w:rFonts w:hint="eastAsia" w:ascii="方正大黑简体" w:eastAsia="方正大黑简体"/>
        </w:rPr>
        <w:t>条</w:t>
      </w:r>
      <w:r>
        <w:rPr>
          <w:rFonts w:hint="eastAsia" w:ascii="方正大黑简体" w:eastAsia="方正大黑简体"/>
        </w:rPr>
        <w:tab/>
      </w:r>
      <w:r>
        <w:rPr>
          <w:spacing w:val="8"/>
          <w:w w:val="95"/>
        </w:rPr>
        <w:t>对</w:t>
      </w:r>
      <w:r>
        <w:rPr>
          <w:spacing w:val="11"/>
          <w:w w:val="95"/>
        </w:rPr>
        <w:t>学</w:t>
      </w:r>
      <w:r>
        <w:rPr>
          <w:spacing w:val="8"/>
          <w:w w:val="95"/>
        </w:rPr>
        <w:t>生</w:t>
      </w:r>
      <w:r>
        <w:rPr>
          <w:spacing w:val="11"/>
          <w:w w:val="95"/>
        </w:rPr>
        <w:t>的奖</w:t>
      </w:r>
      <w:r>
        <w:rPr>
          <w:spacing w:val="8"/>
          <w:w w:val="95"/>
        </w:rPr>
        <w:t>励</w:t>
      </w:r>
      <w:r>
        <w:rPr>
          <w:spacing w:val="-97"/>
          <w:w w:val="95"/>
        </w:rPr>
        <w:t>、</w:t>
      </w:r>
      <w:r>
        <w:rPr>
          <w:spacing w:val="8"/>
          <w:w w:val="95"/>
        </w:rPr>
        <w:t>处</w:t>
      </w:r>
      <w:r>
        <w:rPr>
          <w:spacing w:val="11"/>
          <w:w w:val="95"/>
        </w:rPr>
        <w:t>理</w:t>
      </w:r>
      <w:r>
        <w:rPr>
          <w:spacing w:val="-95"/>
          <w:w w:val="95"/>
        </w:rPr>
        <w:t>、</w:t>
      </w:r>
      <w:r>
        <w:rPr>
          <w:spacing w:val="8"/>
          <w:w w:val="95"/>
        </w:rPr>
        <w:t>处</w:t>
      </w:r>
      <w:r>
        <w:rPr>
          <w:spacing w:val="13"/>
          <w:w w:val="95"/>
        </w:rPr>
        <w:t>分</w:t>
      </w:r>
      <w:r>
        <w:rPr>
          <w:spacing w:val="11"/>
          <w:w w:val="95"/>
        </w:rPr>
        <w:t>及</w:t>
      </w:r>
      <w:r>
        <w:rPr>
          <w:w w:val="95"/>
        </w:rPr>
        <w:t>解</w:t>
      </w:r>
    </w:p>
    <w:p>
      <w:pPr>
        <w:pStyle w:val="4"/>
        <w:spacing w:before="14"/>
        <w:ind w:left="0" w:right="454"/>
        <w:jc w:val="right"/>
      </w:pPr>
      <w:r>
        <w:rPr>
          <w:spacing w:val="-8"/>
          <w:w w:val="95"/>
        </w:rPr>
        <w:t>除处分材料，学校应当真实完整地归入学校文书档</w:t>
      </w:r>
    </w:p>
    <w:p>
      <w:pPr>
        <w:jc w:val="right"/>
        <w:sectPr>
          <w:pgSz w:w="6240" w:h="10210"/>
          <w:pgMar w:top="760" w:right="360" w:bottom="720" w:left="360" w:header="0" w:footer="528" w:gutter="0"/>
          <w:cols w:space="720" w:num="1"/>
        </w:sectPr>
      </w:pPr>
    </w:p>
    <w:p>
      <w:pPr>
        <w:pStyle w:val="4"/>
        <w:spacing w:before="57"/>
      </w:pPr>
      <w:r>
        <w:t>案和本人档案。</w:t>
      </w:r>
    </w:p>
    <w:p>
      <w:pPr>
        <w:pStyle w:val="4"/>
        <w:spacing w:before="54" w:line="290" w:lineRule="auto"/>
        <w:ind w:right="454" w:firstLine="420"/>
        <w:jc w:val="both"/>
      </w:pPr>
      <w:r>
        <w:rPr>
          <w:spacing w:val="-7"/>
        </w:rPr>
        <w:t>被开除学籍的学生，由学校发给学习证明。学</w:t>
      </w:r>
      <w:r>
        <w:rPr>
          <w:spacing w:val="-9"/>
        </w:rPr>
        <w:t>生按学校规定期限离校，档案由学校退回其家庭所在地，户口应当按照国家相关规定迁回原户籍地或</w:t>
      </w:r>
      <w:r>
        <w:rPr>
          <w:spacing w:val="-6"/>
        </w:rPr>
        <w:t>者家庭户籍所在地。</w:t>
      </w:r>
    </w:p>
    <w:p>
      <w:pPr>
        <w:pStyle w:val="3"/>
        <w:tabs>
          <w:tab w:val="left" w:pos="2761"/>
        </w:tabs>
        <w:spacing w:before="183"/>
      </w:pPr>
      <w:r>
        <w:t>第六章</w:t>
      </w:r>
      <w:r>
        <w:tab/>
      </w:r>
      <w:r>
        <w:t>学生申诉</w:t>
      </w:r>
    </w:p>
    <w:p>
      <w:pPr>
        <w:pStyle w:val="4"/>
        <w:spacing w:before="188" w:line="268" w:lineRule="auto"/>
        <w:ind w:right="454" w:firstLine="420"/>
        <w:jc w:val="both"/>
      </w:pPr>
      <w:r>
        <w:rPr>
          <w:rFonts w:hint="eastAsia" w:ascii="方正大黑简体" w:eastAsia="方正大黑简体"/>
          <w:spacing w:val="13"/>
        </w:rPr>
        <w:t xml:space="preserve">第五十九条 </w:t>
      </w:r>
      <w:r>
        <w:rPr>
          <w:spacing w:val="6"/>
        </w:rPr>
        <w:t>学校应当成立学生申诉处理委</w:t>
      </w:r>
      <w:r>
        <w:rPr>
          <w:spacing w:val="-8"/>
        </w:rPr>
        <w:t>员会，负责受理学生对处理或者处分决定不服提起</w:t>
      </w:r>
      <w:r>
        <w:rPr>
          <w:spacing w:val="-6"/>
        </w:rPr>
        <w:t>的申诉。</w:t>
      </w:r>
    </w:p>
    <w:p>
      <w:pPr>
        <w:pStyle w:val="4"/>
        <w:spacing w:before="17" w:line="290" w:lineRule="auto"/>
        <w:ind w:right="349" w:firstLine="420"/>
      </w:pPr>
      <w:r>
        <w:rPr>
          <w:spacing w:val="2"/>
        </w:rPr>
        <w:t>学生申诉处理委员会应当由学校相关负责人、</w:t>
      </w:r>
      <w:r>
        <w:rPr>
          <w:spacing w:val="-16"/>
        </w:rPr>
        <w:t>职能部门负责人、教师代表、学生代表、负责法律事</w:t>
      </w:r>
      <w:r>
        <w:rPr>
          <w:spacing w:val="-2"/>
        </w:rPr>
        <w:t>务的相关机构负责人等组成，可以聘请校外法律、教育等方面专家参加。</w:t>
      </w:r>
    </w:p>
    <w:p>
      <w:pPr>
        <w:pStyle w:val="4"/>
        <w:spacing w:before="1" w:line="290" w:lineRule="auto"/>
        <w:ind w:right="454" w:firstLine="420"/>
        <w:jc w:val="both"/>
      </w:pPr>
      <w:r>
        <w:t>学校应当制定学生申诉的具体办法</w:t>
      </w:r>
      <w:r>
        <w:rPr>
          <w:w w:val="80"/>
        </w:rPr>
        <w:t xml:space="preserve">, </w:t>
      </w:r>
      <w:r>
        <w:t>健全学生申诉处理委员会的组成与工作规则，提供必要条件，保证其能够客观、公正地履行职责。</w:t>
      </w:r>
    </w:p>
    <w:p>
      <w:pPr>
        <w:pStyle w:val="4"/>
        <w:spacing w:line="312" w:lineRule="exact"/>
        <w:ind w:left="885"/>
        <w:jc w:val="both"/>
      </w:pPr>
      <w:r>
        <w:rPr>
          <w:rFonts w:hint="eastAsia" w:ascii="方正大黑简体" w:eastAsia="方正大黑简体"/>
        </w:rPr>
        <w:t xml:space="preserve">第六十条 </w:t>
      </w:r>
      <w:r>
        <w:t>学生对学校的处理或者处分决定</w:t>
      </w:r>
    </w:p>
    <w:p>
      <w:pPr>
        <w:pStyle w:val="4"/>
        <w:spacing w:before="14" w:line="288" w:lineRule="auto"/>
        <w:ind w:right="454"/>
        <w:jc w:val="both"/>
      </w:pPr>
      <w:r>
        <w:rPr>
          <w:spacing w:val="-8"/>
        </w:rPr>
        <w:t>有异议的，可以在接到学校处理或者处分决定书之</w:t>
      </w:r>
      <w:r>
        <w:rPr>
          <w:spacing w:val="-17"/>
        </w:rPr>
        <w:t xml:space="preserve">日起 </w:t>
      </w:r>
      <w:r>
        <w:t>10</w:t>
      </w:r>
      <w:r>
        <w:rPr>
          <w:spacing w:val="-4"/>
        </w:rPr>
        <w:t xml:space="preserve"> 日内，向学校学生申诉处理委员会提出书面申诉。</w:t>
      </w:r>
    </w:p>
    <w:p>
      <w:pPr>
        <w:pStyle w:val="4"/>
        <w:spacing w:line="317" w:lineRule="exact"/>
        <w:ind w:left="885"/>
        <w:jc w:val="both"/>
      </w:pPr>
      <w:r>
        <w:rPr>
          <w:rFonts w:hint="eastAsia" w:ascii="方正大黑简体" w:eastAsia="方正大黑简体"/>
          <w:spacing w:val="8"/>
        </w:rPr>
        <w:t xml:space="preserve">第六十一条   </w:t>
      </w:r>
      <w:r>
        <w:rPr>
          <w:spacing w:val="10"/>
        </w:rPr>
        <w:t>学生申诉处理委员会对学生提</w:t>
      </w:r>
    </w:p>
    <w:p>
      <w:pPr>
        <w:pStyle w:val="4"/>
        <w:spacing w:before="15" w:line="290" w:lineRule="auto"/>
        <w:ind w:right="454"/>
        <w:jc w:val="both"/>
      </w:pPr>
      <w:r>
        <w:t xml:space="preserve">出的申诉进行复查，并在接到书面申诉之日起 15 </w:t>
      </w:r>
      <w:r>
        <w:rPr>
          <w:spacing w:val="-3"/>
        </w:rPr>
        <w:t>日内作出复查结论并告知申诉人。情况复杂不能在</w:t>
      </w:r>
      <w:r>
        <w:rPr>
          <w:spacing w:val="-7"/>
        </w:rPr>
        <w:t>规定限期内作出结论的，经学校负责人批准，可延</w:t>
      </w:r>
      <w:r>
        <w:rPr>
          <w:spacing w:val="-34"/>
        </w:rPr>
        <w:t xml:space="preserve">长 </w:t>
      </w:r>
      <w:r>
        <w:t>15</w:t>
      </w:r>
      <w:r>
        <w:rPr>
          <w:spacing w:val="-16"/>
        </w:rPr>
        <w:t xml:space="preserve"> 日。学生申诉处理委员会认为必要的，可以建</w:t>
      </w:r>
    </w:p>
    <w:p>
      <w:pPr>
        <w:spacing w:line="290" w:lineRule="auto"/>
        <w:jc w:val="both"/>
        <w:sectPr>
          <w:pgSz w:w="6240" w:h="10210"/>
          <w:pgMar w:top="760" w:right="360" w:bottom="720" w:left="360" w:header="0" w:footer="528" w:gutter="0"/>
          <w:cols w:space="720" w:num="1"/>
        </w:sectPr>
      </w:pPr>
    </w:p>
    <w:p>
      <w:pPr>
        <w:pStyle w:val="4"/>
        <w:spacing w:before="57"/>
      </w:pPr>
      <w:r>
        <w:t>议学校暂缓执行有关决定。</w:t>
      </w:r>
    </w:p>
    <w:p>
      <w:pPr>
        <w:pStyle w:val="4"/>
        <w:spacing w:before="54" w:line="290" w:lineRule="auto"/>
        <w:ind w:right="454" w:firstLine="420"/>
        <w:jc w:val="both"/>
      </w:pPr>
      <w:r>
        <w:rPr>
          <w:spacing w:val="-6"/>
        </w:rPr>
        <w:t>学生申诉处理委员会经复查，认为做出处理或</w:t>
      </w:r>
      <w:r>
        <w:rPr>
          <w:spacing w:val="-16"/>
        </w:rPr>
        <w:t>者处分的事实、依据、程序等存在不当，可以作出建</w:t>
      </w:r>
      <w:r>
        <w:rPr>
          <w:spacing w:val="-9"/>
        </w:rPr>
        <w:t>议撤销或变更的复查意见，要求相关职能部门予以</w:t>
      </w:r>
      <w:r>
        <w:rPr>
          <w:spacing w:val="6"/>
        </w:rPr>
        <w:t>研究，重新提交校长办公会或者专门会议作出决定。</w:t>
      </w:r>
    </w:p>
    <w:p>
      <w:pPr>
        <w:pStyle w:val="4"/>
        <w:spacing w:line="314" w:lineRule="exact"/>
        <w:ind w:left="885"/>
        <w:jc w:val="both"/>
      </w:pPr>
      <w:r>
        <w:rPr>
          <w:rFonts w:hint="eastAsia" w:ascii="方正大黑简体" w:eastAsia="方正大黑简体"/>
        </w:rPr>
        <w:t xml:space="preserve">第六十二条 </w:t>
      </w:r>
      <w:r>
        <w:t>学生对复查决定有异议的，在接</w:t>
      </w:r>
    </w:p>
    <w:p>
      <w:pPr>
        <w:pStyle w:val="4"/>
        <w:spacing w:before="14" w:line="288" w:lineRule="auto"/>
        <w:ind w:right="454"/>
        <w:jc w:val="both"/>
      </w:pPr>
      <w:r>
        <w:rPr>
          <w:spacing w:val="-3"/>
        </w:rPr>
        <w:t xml:space="preserve">到学校复查决定书之日起 </w:t>
      </w:r>
      <w:r>
        <w:t>15</w:t>
      </w:r>
      <w:r>
        <w:rPr>
          <w:spacing w:val="-4"/>
        </w:rPr>
        <w:t xml:space="preserve"> 日内，可以向学校所</w:t>
      </w:r>
      <w:r>
        <w:rPr>
          <w:spacing w:val="-3"/>
        </w:rPr>
        <w:t>在地省级教育行政部门提出书面申诉。</w:t>
      </w:r>
    </w:p>
    <w:p>
      <w:pPr>
        <w:pStyle w:val="4"/>
        <w:spacing w:before="5" w:line="288" w:lineRule="auto"/>
        <w:ind w:right="454" w:firstLine="420"/>
        <w:jc w:val="both"/>
      </w:pPr>
      <w:r>
        <w:rPr>
          <w:spacing w:val="7"/>
        </w:rPr>
        <w:t>省级教育行政部门应当在接到学生书面申诉</w:t>
      </w:r>
      <w:r>
        <w:rPr>
          <w:spacing w:val="-13"/>
        </w:rPr>
        <w:t xml:space="preserve">之日起 </w:t>
      </w:r>
      <w:r>
        <w:t>30</w:t>
      </w:r>
      <w:r>
        <w:rPr>
          <w:spacing w:val="-4"/>
        </w:rPr>
        <w:t xml:space="preserve"> 个工作日内，对申诉人的问题给予处理并作出决定。</w:t>
      </w:r>
    </w:p>
    <w:p>
      <w:pPr>
        <w:pStyle w:val="4"/>
        <w:spacing w:line="317" w:lineRule="exact"/>
        <w:ind w:left="885"/>
        <w:jc w:val="both"/>
      </w:pPr>
      <w:r>
        <w:rPr>
          <w:rFonts w:hint="eastAsia" w:ascii="方正大黑简体" w:eastAsia="方正大黑简体"/>
        </w:rPr>
        <w:t xml:space="preserve">第六十三条 </w:t>
      </w:r>
      <w:r>
        <w:t>省级教育行政部门在处理因对</w:t>
      </w:r>
    </w:p>
    <w:p>
      <w:pPr>
        <w:pStyle w:val="4"/>
        <w:spacing w:before="15" w:line="290" w:lineRule="auto"/>
        <w:ind w:right="457"/>
        <w:jc w:val="both"/>
      </w:pPr>
      <w:r>
        <w:rPr>
          <w:spacing w:val="-5"/>
        </w:rPr>
        <w:t>学校处理或者处分决定不服提起的学生申诉时，应</w:t>
      </w:r>
      <w:r>
        <w:rPr>
          <w:spacing w:val="-8"/>
        </w:rPr>
        <w:t>当听取学生和学校的意见，并可根据需要进行必要</w:t>
      </w:r>
      <w:r>
        <w:rPr>
          <w:spacing w:val="-19"/>
        </w:rPr>
        <w:t>的调查。根据审查结论，区别不同情况，分别作出下</w:t>
      </w:r>
      <w:r>
        <w:rPr>
          <w:spacing w:val="-12"/>
        </w:rPr>
        <w:t>列处理：</w:t>
      </w:r>
    </w:p>
    <w:p>
      <w:pPr>
        <w:pStyle w:val="4"/>
        <w:spacing w:before="1" w:line="290" w:lineRule="auto"/>
        <w:ind w:right="457" w:firstLine="340"/>
      </w:pPr>
      <w:r>
        <w:rPr>
          <w:spacing w:val="-13"/>
        </w:rPr>
        <w:t>（一</w:t>
      </w:r>
      <w:r>
        <w:rPr>
          <w:spacing w:val="-66"/>
        </w:rPr>
        <w:t>）</w:t>
      </w:r>
      <w:r>
        <w:rPr>
          <w:spacing w:val="-9"/>
        </w:rPr>
        <w:t>事实清楚、依据明确、定性准确、程序正</w:t>
      </w:r>
      <w:r>
        <w:rPr>
          <w:spacing w:val="-20"/>
        </w:rPr>
        <w:t>当、处分适当的，予以维持；</w:t>
      </w:r>
    </w:p>
    <w:p>
      <w:pPr>
        <w:pStyle w:val="4"/>
        <w:spacing w:line="290" w:lineRule="auto"/>
        <w:ind w:right="454" w:firstLine="340"/>
      </w:pPr>
      <w:r>
        <w:rPr>
          <w:spacing w:val="-18"/>
        </w:rPr>
        <w:t>（二</w:t>
      </w:r>
      <w:r>
        <w:rPr>
          <w:spacing w:val="-73"/>
        </w:rPr>
        <w:t>）</w:t>
      </w:r>
      <w:r>
        <w:rPr>
          <w:spacing w:val="-8"/>
        </w:rPr>
        <w:t>认定事实不存在，或者学校超越职权、违</w:t>
      </w:r>
      <w:r>
        <w:rPr>
          <w:spacing w:val="-13"/>
        </w:rPr>
        <w:t>反上位法规定作出决定的，责令学校予以撤销；</w:t>
      </w:r>
    </w:p>
    <w:p>
      <w:pPr>
        <w:pStyle w:val="4"/>
        <w:spacing w:before="1" w:line="290" w:lineRule="auto"/>
        <w:ind w:right="454" w:firstLine="340"/>
        <w:jc w:val="both"/>
      </w:pPr>
      <w:r>
        <w:rPr>
          <w:spacing w:val="-18"/>
        </w:rPr>
        <w:t>（三</w:t>
      </w:r>
      <w:r>
        <w:rPr>
          <w:spacing w:val="-73"/>
        </w:rPr>
        <w:t>）</w:t>
      </w:r>
      <w:r>
        <w:rPr>
          <w:spacing w:val="-8"/>
        </w:rPr>
        <w:t>认定事实清楚，但认定情节有误、定性不</w:t>
      </w:r>
      <w:r>
        <w:rPr>
          <w:spacing w:val="-6"/>
        </w:rPr>
        <w:t>准确，或者适用依据有错误的，责令学校变更或者</w:t>
      </w:r>
      <w:r>
        <w:rPr>
          <w:spacing w:val="-5"/>
        </w:rPr>
        <w:t>重新作出决定；</w:t>
      </w:r>
    </w:p>
    <w:p>
      <w:pPr>
        <w:pStyle w:val="4"/>
        <w:spacing w:line="290" w:lineRule="auto"/>
        <w:ind w:right="454" w:firstLine="340"/>
      </w:pPr>
      <w:r>
        <w:rPr>
          <w:spacing w:val="-18"/>
        </w:rPr>
        <w:t>（四</w:t>
      </w:r>
      <w:r>
        <w:rPr>
          <w:spacing w:val="-73"/>
        </w:rPr>
        <w:t>）</w:t>
      </w:r>
      <w:r>
        <w:rPr>
          <w:spacing w:val="-7"/>
        </w:rPr>
        <w:t>认定事实不清、证据不足，或者违反本规定以及学校规定的程序和权限的，责令学校重新作</w:t>
      </w:r>
    </w:p>
    <w:p>
      <w:pPr>
        <w:spacing w:line="290" w:lineRule="auto"/>
        <w:sectPr>
          <w:pgSz w:w="6240" w:h="10210"/>
          <w:pgMar w:top="760" w:right="360" w:bottom="720" w:left="360" w:header="0" w:footer="528" w:gutter="0"/>
          <w:cols w:space="720" w:num="1"/>
        </w:sectPr>
      </w:pPr>
    </w:p>
    <w:p>
      <w:pPr>
        <w:pStyle w:val="4"/>
        <w:spacing w:before="57"/>
      </w:pPr>
      <w:r>
        <w:t>出决定。</w:t>
      </w:r>
    </w:p>
    <w:p>
      <w:pPr>
        <w:pStyle w:val="4"/>
        <w:spacing w:before="26" w:line="268" w:lineRule="auto"/>
        <w:ind w:right="454" w:firstLine="420"/>
        <w:jc w:val="both"/>
      </w:pPr>
      <w:r>
        <w:rPr>
          <w:rFonts w:hint="eastAsia" w:ascii="方正大黑简体" w:eastAsia="方正大黑简体"/>
          <w:spacing w:val="7"/>
        </w:rPr>
        <w:t xml:space="preserve">第六十四条 </w:t>
      </w:r>
      <w:r>
        <w:rPr>
          <w:spacing w:val="-6"/>
        </w:rPr>
        <w:t>自处理、处分或者复查决定书送</w:t>
      </w:r>
      <w:r>
        <w:rPr>
          <w:spacing w:val="-8"/>
        </w:rPr>
        <w:t>达之日起，学生在申诉期内未提出申诉的视为放弃</w:t>
      </w:r>
      <w:r>
        <w:rPr>
          <w:spacing w:val="-9"/>
        </w:rPr>
        <w:t>申诉，学校或者省级教育行政部门不再受理其提出</w:t>
      </w:r>
    </w:p>
    <w:p>
      <w:pPr>
        <w:pStyle w:val="4"/>
        <w:spacing w:before="21"/>
      </w:pPr>
      <w:r>
        <w:t>的申诉。</w:t>
      </w:r>
    </w:p>
    <w:p>
      <w:pPr>
        <w:pStyle w:val="4"/>
        <w:spacing w:before="58" w:line="290" w:lineRule="auto"/>
        <w:ind w:right="454" w:firstLine="420"/>
        <w:jc w:val="both"/>
      </w:pPr>
      <w:r>
        <w:rPr>
          <w:spacing w:val="-7"/>
        </w:rPr>
        <w:t>处理、处分或者复查决定书未告知学生申诉期</w:t>
      </w:r>
      <w:r>
        <w:rPr>
          <w:spacing w:val="-8"/>
        </w:rPr>
        <w:t>限的，申诉期限自学生知道或者应当知道处理或者</w:t>
      </w:r>
      <w:r>
        <w:rPr>
          <w:spacing w:val="-17"/>
        </w:rPr>
        <w:t xml:space="preserve">处分决定之日起计算，但最长不得超过 </w:t>
      </w:r>
      <w:r>
        <w:t>6</w:t>
      </w:r>
      <w:r>
        <w:rPr>
          <w:spacing w:val="-14"/>
        </w:rPr>
        <w:t xml:space="preserve"> 个月。</w:t>
      </w:r>
    </w:p>
    <w:p>
      <w:pPr>
        <w:pStyle w:val="4"/>
        <w:spacing w:line="312" w:lineRule="exact"/>
        <w:ind w:left="885"/>
        <w:jc w:val="both"/>
      </w:pPr>
      <w:r>
        <w:rPr>
          <w:rFonts w:hint="eastAsia" w:ascii="方正大黑简体" w:eastAsia="方正大黑简体"/>
        </w:rPr>
        <w:t xml:space="preserve">第六十五条 </w:t>
      </w:r>
      <w:r>
        <w:t>学生认为学校及其工作人员违</w:t>
      </w:r>
    </w:p>
    <w:p>
      <w:pPr>
        <w:pStyle w:val="4"/>
        <w:spacing w:before="14" w:line="288" w:lineRule="auto"/>
        <w:ind w:right="457"/>
        <w:jc w:val="both"/>
      </w:pPr>
      <w:r>
        <w:rPr>
          <w:spacing w:val="-6"/>
        </w:rPr>
        <w:t>反本规定，侵害其合法权益的；或者学校制定的规</w:t>
      </w:r>
      <w:r>
        <w:rPr>
          <w:spacing w:val="-7"/>
        </w:rPr>
        <w:t>章制度与法律法规和本规定抵触的，可以向学校所在地省级教育行政部门投诉。</w:t>
      </w:r>
    </w:p>
    <w:p>
      <w:pPr>
        <w:pStyle w:val="4"/>
        <w:spacing w:before="6" w:line="290" w:lineRule="auto"/>
        <w:ind w:right="349" w:firstLine="420"/>
      </w:pPr>
      <w:r>
        <w:rPr>
          <w:spacing w:val="-3"/>
        </w:rPr>
        <w:t>教育主管部门在实施监督或者处理申诉、投诉</w:t>
      </w:r>
      <w:r>
        <w:rPr>
          <w:spacing w:val="-7"/>
        </w:rPr>
        <w:t>过程中，发现学校及其工作人员有违反法律、法规</w:t>
      </w:r>
      <w:r>
        <w:rPr>
          <w:spacing w:val="6"/>
        </w:rPr>
        <w:t>及本规定的行为或者未按照本规定履行相应义务</w:t>
      </w:r>
      <w:r>
        <w:rPr>
          <w:spacing w:val="-17"/>
        </w:rPr>
        <w:t>的，或者学校自行制定的相关管理制度、规定，侵害</w:t>
      </w:r>
      <w:r>
        <w:rPr>
          <w:spacing w:val="-7"/>
        </w:rPr>
        <w:t>学生合法权益的，应当责令改正；发现存在违法违</w:t>
      </w:r>
      <w:r>
        <w:rPr>
          <w:spacing w:val="1"/>
        </w:rPr>
        <w:t xml:space="preserve">纪的，应当及时进行调查处理或者移送有关部门， </w:t>
      </w:r>
      <w:r>
        <w:rPr>
          <w:spacing w:val="6"/>
        </w:rPr>
        <w:t>依据有关法律和相关规定，追究有关责任人的责任。</w:t>
      </w:r>
    </w:p>
    <w:p>
      <w:pPr>
        <w:pStyle w:val="3"/>
        <w:tabs>
          <w:tab w:val="left" w:pos="968"/>
          <w:tab w:val="left" w:pos="1448"/>
        </w:tabs>
        <w:spacing w:before="179"/>
        <w:ind w:left="5"/>
        <w:jc w:val="center"/>
      </w:pPr>
      <w:r>
        <w:t>第七章</w:t>
      </w:r>
      <w:r>
        <w:tab/>
      </w:r>
      <w:r>
        <w:t>附</w:t>
      </w:r>
      <w:r>
        <w:tab/>
      </w:r>
      <w:r>
        <w:t>则</w:t>
      </w:r>
    </w:p>
    <w:p>
      <w:pPr>
        <w:pStyle w:val="4"/>
        <w:spacing w:before="188" w:line="268" w:lineRule="auto"/>
        <w:ind w:right="454" w:firstLine="420"/>
        <w:jc w:val="both"/>
      </w:pPr>
      <w:r>
        <w:rPr>
          <w:rFonts w:hint="eastAsia" w:ascii="方正大黑简体" w:eastAsia="方正大黑简体"/>
          <w:spacing w:val="13"/>
        </w:rPr>
        <w:t xml:space="preserve">第六十六条 </w:t>
      </w:r>
      <w:r>
        <w:rPr>
          <w:spacing w:val="6"/>
        </w:rPr>
        <w:t>学校对接受高等学历继续教育</w:t>
      </w:r>
      <w:r>
        <w:rPr>
          <w:spacing w:val="-17"/>
        </w:rPr>
        <w:t>的学生、港澳台侨学生、留学生的管理，参照本规定执行。</w:t>
      </w:r>
    </w:p>
    <w:p>
      <w:pPr>
        <w:pStyle w:val="4"/>
        <w:spacing w:line="333" w:lineRule="exact"/>
        <w:ind w:left="885"/>
        <w:jc w:val="both"/>
      </w:pPr>
      <w:r>
        <w:rPr>
          <w:rFonts w:hint="eastAsia" w:ascii="方正大黑简体" w:eastAsia="方正大黑简体"/>
        </w:rPr>
        <w:t xml:space="preserve">第六十七条 </w:t>
      </w:r>
      <w:r>
        <w:t>学校应当根据本规定制定或修</w:t>
      </w:r>
    </w:p>
    <w:p>
      <w:pPr>
        <w:spacing w:line="333" w:lineRule="exact"/>
        <w:jc w:val="both"/>
        <w:sectPr>
          <w:footerReference r:id="rId7" w:type="default"/>
          <w:footerReference r:id="rId8" w:type="even"/>
          <w:pgSz w:w="6240" w:h="10210"/>
          <w:pgMar w:top="760" w:right="360" w:bottom="720" w:left="360" w:header="0" w:footer="528" w:gutter="0"/>
          <w:pgNumType w:start="20"/>
          <w:cols w:space="720" w:num="1"/>
        </w:sectPr>
      </w:pPr>
    </w:p>
    <w:p>
      <w:pPr>
        <w:pStyle w:val="4"/>
        <w:spacing w:before="57" w:line="290" w:lineRule="auto"/>
        <w:ind w:right="454"/>
        <w:jc w:val="both"/>
      </w:pPr>
      <w:r>
        <w:rPr>
          <w:spacing w:val="-5"/>
        </w:rPr>
        <w:t>改学校的学生管理规定或者纪律处分规定，报主管</w:t>
      </w:r>
      <w:r>
        <w:rPr>
          <w:spacing w:val="-9"/>
        </w:rPr>
        <w:t>教育行政部门备案</w:t>
      </w:r>
      <w:r>
        <w:rPr>
          <w:spacing w:val="-23"/>
        </w:rPr>
        <w:t>（</w:t>
      </w:r>
      <w:r>
        <w:rPr>
          <w:spacing w:val="2"/>
        </w:rPr>
        <w:t>中央部委属校同时抄报所在地</w:t>
      </w:r>
      <w:r>
        <w:rPr>
          <w:spacing w:val="-4"/>
        </w:rPr>
        <w:t>省级教育行政部门</w:t>
      </w:r>
      <w:r>
        <w:rPr>
          <w:spacing w:val="-93"/>
        </w:rPr>
        <w:t>）</w:t>
      </w:r>
      <w:r>
        <w:rPr>
          <w:spacing w:val="-12"/>
        </w:rPr>
        <w:t>，并及时向学生公布。</w:t>
      </w:r>
    </w:p>
    <w:p>
      <w:pPr>
        <w:pStyle w:val="4"/>
        <w:spacing w:line="290" w:lineRule="auto"/>
        <w:ind w:right="406" w:firstLine="420"/>
      </w:pPr>
      <w:r>
        <w:t>省级教育行政部门根据本规定，指导、检查和监督本地区高等学校的学生管理工作。</w:t>
      </w:r>
    </w:p>
    <w:p>
      <w:pPr>
        <w:pStyle w:val="4"/>
        <w:spacing w:line="313" w:lineRule="exact"/>
        <w:ind w:left="885"/>
        <w:jc w:val="both"/>
      </w:pPr>
      <w:r>
        <w:rPr>
          <w:rFonts w:hint="eastAsia" w:ascii="方正大黑简体" w:eastAsia="方正大黑简体"/>
        </w:rPr>
        <w:t xml:space="preserve">第六十八条 </w:t>
      </w:r>
      <w:r>
        <w:t>本规定自 2017 年 9 月 1 日起施</w:t>
      </w:r>
    </w:p>
    <w:p>
      <w:pPr>
        <w:pStyle w:val="4"/>
        <w:spacing w:before="14" w:line="290" w:lineRule="auto"/>
        <w:ind w:right="454"/>
        <w:jc w:val="both"/>
      </w:pPr>
      <w:r>
        <w:rPr>
          <w:spacing w:val="-10"/>
        </w:rPr>
        <w:t>行。原《普通高等学校学生管理规定</w:t>
      </w:r>
      <w:r>
        <w:rPr>
          <w:spacing w:val="-153"/>
        </w:rPr>
        <w:t>》</w:t>
      </w:r>
      <w:r>
        <w:rPr>
          <w:spacing w:val="-25"/>
        </w:rPr>
        <w:t>（</w:t>
      </w:r>
      <w:r>
        <w:rPr>
          <w:spacing w:val="2"/>
        </w:rPr>
        <w:t>教育部令第21</w:t>
      </w:r>
      <w:r>
        <w:rPr>
          <w:spacing w:val="-39"/>
        </w:rPr>
        <w:t xml:space="preserve"> 号</w:t>
      </w:r>
      <w:r>
        <w:rPr>
          <w:spacing w:val="-81"/>
        </w:rPr>
        <w:t>）</w:t>
      </w:r>
      <w:r>
        <w:t>同时废止。其他有关文件规定与本规定不一</w:t>
      </w:r>
      <w:r>
        <w:rPr>
          <w:spacing w:val="-13"/>
        </w:rPr>
        <w:t>致的，以本规定为准。</w:t>
      </w:r>
    </w:p>
    <w:p>
      <w:pPr>
        <w:spacing w:line="290" w:lineRule="auto"/>
        <w:jc w:val="both"/>
        <w:sectPr>
          <w:pgSz w:w="6240" w:h="10210"/>
          <w:pgMar w:top="760" w:right="360" w:bottom="720" w:left="360" w:header="0" w:footer="528" w:gutter="0"/>
          <w:cols w:space="720" w:num="1"/>
        </w:sectPr>
      </w:pPr>
    </w:p>
    <w:p>
      <w:pPr>
        <w:pStyle w:val="4"/>
        <w:spacing w:before="6"/>
        <w:ind w:left="0"/>
        <w:rPr>
          <w:sz w:val="28"/>
        </w:rPr>
      </w:pPr>
    </w:p>
    <w:p>
      <w:pPr>
        <w:pStyle w:val="2"/>
      </w:pPr>
      <w:r>
        <w:t>高等学校学生行为准则</w:t>
      </w:r>
    </w:p>
    <w:p>
      <w:pPr>
        <w:pStyle w:val="3"/>
        <w:spacing w:before="311"/>
        <w:ind w:left="8"/>
        <w:jc w:val="center"/>
        <w:rPr>
          <w:rFonts w:hint="eastAsia" w:ascii="PMingLiU" w:eastAsia="宋体"/>
        </w:rPr>
      </w:pPr>
      <w:r>
        <w:rPr>
          <w:rFonts w:hint="eastAsia" w:ascii="PMingLiU" w:eastAsia="宋体"/>
          <w:w w:val="90"/>
          <w:lang w:val="en-US"/>
        </w:rPr>
        <w:t>(</w:t>
      </w:r>
      <w:r>
        <w:rPr>
          <w:rFonts w:hint="eastAsia" w:ascii="宋体" w:eastAsia="宋体"/>
        </w:rPr>
        <w:t xml:space="preserve">教育部令第 </w:t>
      </w:r>
      <w:r>
        <w:rPr>
          <w:rFonts w:ascii="Traditional Arabic" w:eastAsia="Traditional Arabic"/>
        </w:rPr>
        <w:t xml:space="preserve">21 </w:t>
      </w:r>
      <w:r>
        <w:rPr>
          <w:rFonts w:hint="eastAsia" w:ascii="宋体" w:eastAsia="宋体"/>
        </w:rPr>
        <w:t xml:space="preserve">号 </w:t>
      </w:r>
      <w:r>
        <w:rPr>
          <w:rFonts w:ascii="Traditional Arabic" w:eastAsia="Traditional Arabic"/>
        </w:rPr>
        <w:t xml:space="preserve">2005 </w:t>
      </w:r>
      <w:r>
        <w:rPr>
          <w:rFonts w:hint="eastAsia" w:ascii="宋体" w:eastAsia="宋体"/>
        </w:rPr>
        <w:t xml:space="preserve">年 </w:t>
      </w:r>
      <w:r>
        <w:rPr>
          <w:rFonts w:ascii="Traditional Arabic" w:eastAsia="Traditional Arabic"/>
        </w:rPr>
        <w:t xml:space="preserve">3 </w:t>
      </w:r>
      <w:r>
        <w:rPr>
          <w:rFonts w:hint="eastAsia" w:ascii="宋体" w:eastAsia="宋体"/>
        </w:rPr>
        <w:t xml:space="preserve">月 </w:t>
      </w:r>
      <w:r>
        <w:rPr>
          <w:rFonts w:ascii="Traditional Arabic" w:eastAsia="Traditional Arabic"/>
        </w:rPr>
        <w:t xml:space="preserve">25 </w:t>
      </w:r>
      <w:r>
        <w:rPr>
          <w:rFonts w:hint="eastAsia" w:ascii="宋体" w:eastAsia="宋体"/>
        </w:rPr>
        <w:t>日</w:t>
      </w:r>
      <w:r>
        <w:rPr>
          <w:rFonts w:hint="eastAsia" w:ascii="PMingLiU" w:eastAsia="宋体"/>
          <w:w w:val="90"/>
          <w:lang w:val="en-US"/>
        </w:rPr>
        <w:t>)</w:t>
      </w:r>
    </w:p>
    <w:p>
      <w:pPr>
        <w:pStyle w:val="4"/>
        <w:ind w:left="0"/>
        <w:rPr>
          <w:rFonts w:ascii="PMingLiU"/>
          <w:sz w:val="20"/>
        </w:rPr>
      </w:pPr>
    </w:p>
    <w:p>
      <w:pPr>
        <w:pStyle w:val="4"/>
        <w:spacing w:before="9"/>
        <w:ind w:left="0"/>
        <w:rPr>
          <w:rFonts w:ascii="PMingLiU"/>
          <w:sz w:val="20"/>
        </w:rPr>
      </w:pPr>
    </w:p>
    <w:p>
      <w:pPr>
        <w:pStyle w:val="4"/>
        <w:spacing w:before="74" w:line="290" w:lineRule="auto"/>
        <w:ind w:right="449" w:firstLine="420"/>
        <w:jc w:val="both"/>
      </w:pPr>
      <w:r>
        <w:rPr>
          <w:spacing w:val="-17"/>
        </w:rPr>
        <w:t>一、志存高远，坚定信念。努力学习马克思列宁</w:t>
      </w:r>
      <w:r>
        <w:rPr>
          <w:spacing w:val="-19"/>
        </w:rPr>
        <w:t>主义、毛泽东思想、邓小平理论和“三个代表 " 重要</w:t>
      </w:r>
      <w:r>
        <w:rPr>
          <w:spacing w:val="-17"/>
        </w:rPr>
        <w:t>思想，面向世界，了解国情，确立在中国共产党领导</w:t>
      </w:r>
      <w:r>
        <w:rPr>
          <w:spacing w:val="-8"/>
        </w:rPr>
        <w:t>下走社会主义道路、实现中华民族伟大复兴的共同</w:t>
      </w:r>
      <w:r>
        <w:rPr>
          <w:spacing w:val="-5"/>
        </w:rPr>
        <w:t>理想和坚定信念，努力成为有理想、有道德、有文</w:t>
      </w:r>
      <w:r>
        <w:rPr>
          <w:spacing w:val="-12"/>
        </w:rPr>
        <w:t>化、有纪律的社会主义新人。</w:t>
      </w:r>
    </w:p>
    <w:p>
      <w:pPr>
        <w:pStyle w:val="4"/>
        <w:spacing w:line="290" w:lineRule="auto"/>
        <w:ind w:right="349" w:firstLine="420"/>
      </w:pPr>
      <w:r>
        <w:rPr>
          <w:spacing w:val="-15"/>
        </w:rPr>
        <w:t>二、热爱祖国，服务人民。弘扬民族精神，维护</w:t>
      </w:r>
      <w:r>
        <w:rPr>
          <w:spacing w:val="1"/>
        </w:rPr>
        <w:t>国家利益和民族团结。不参与违反四项基本原则、</w:t>
      </w:r>
      <w:r>
        <w:rPr>
          <w:spacing w:val="-3"/>
        </w:rPr>
        <w:t>影响国家统一和社会稳定的活动。培养同人民群众</w:t>
      </w:r>
      <w:r>
        <w:rPr>
          <w:spacing w:val="-6"/>
        </w:rPr>
        <w:t>的深厚感情，正确处理国家、集体和个人三者利益</w:t>
      </w:r>
      <w:r>
        <w:rPr>
          <w:spacing w:val="-17"/>
        </w:rPr>
        <w:t>关系，增强社会责任感，甘愿为祖国为人民奉献。</w:t>
      </w:r>
    </w:p>
    <w:p>
      <w:pPr>
        <w:pStyle w:val="4"/>
        <w:spacing w:line="290" w:lineRule="auto"/>
        <w:ind w:right="346" w:firstLine="420"/>
      </w:pPr>
      <w:r>
        <w:rPr>
          <w:spacing w:val="-20"/>
          <w:w w:val="95"/>
        </w:rPr>
        <w:t xml:space="preserve">三、勤奋学习，自强不息。追求真理，崇尚科学； </w:t>
      </w:r>
      <w:r>
        <w:rPr>
          <w:spacing w:val="-16"/>
        </w:rPr>
        <w:t>刻苦钻研，严谨求实；积极实践，勇于创新；珍惜时</w:t>
      </w:r>
      <w:r>
        <w:rPr>
          <w:spacing w:val="-19"/>
        </w:rPr>
        <w:t>间，学业有成。</w:t>
      </w:r>
    </w:p>
    <w:p>
      <w:pPr>
        <w:pStyle w:val="4"/>
        <w:spacing w:line="290" w:lineRule="auto"/>
        <w:ind w:right="349" w:firstLine="420"/>
      </w:pPr>
      <w:r>
        <w:rPr>
          <w:spacing w:val="-20"/>
        </w:rPr>
        <w:t xml:space="preserve">四、遵纪守法，弘扬正气。遵守宪法、法律法规， </w:t>
      </w:r>
      <w:r>
        <w:rPr>
          <w:spacing w:val="-18"/>
        </w:rPr>
        <w:t>遵守校纪校规；正确行使权利，依法履行义务；敬廉</w:t>
      </w:r>
      <w:r>
        <w:rPr>
          <w:spacing w:val="-7"/>
        </w:rPr>
        <w:t>崇洁，公道正派；敢于并善于同各种违法违纪行为作斗争。</w:t>
      </w:r>
    </w:p>
    <w:p>
      <w:pPr>
        <w:pStyle w:val="4"/>
        <w:ind w:left="885"/>
      </w:pPr>
      <w:r>
        <w:t>五、诚实守信，严于律己。履约践诺，知行统一；</w:t>
      </w:r>
    </w:p>
    <w:p>
      <w:pPr>
        <w:sectPr>
          <w:pgSz w:w="6240" w:h="10210"/>
          <w:pgMar w:top="940" w:right="360" w:bottom="720" w:left="360" w:header="0" w:footer="528" w:gutter="0"/>
          <w:cols w:space="720" w:num="1"/>
        </w:sectPr>
      </w:pPr>
    </w:p>
    <w:p>
      <w:pPr>
        <w:pStyle w:val="4"/>
        <w:spacing w:before="54" w:line="290" w:lineRule="auto"/>
        <w:ind w:right="344"/>
      </w:pPr>
      <w:r>
        <w:rPr>
          <w:spacing w:val="-14"/>
        </w:rPr>
        <w:t>遵从学术规范，恪守学术道德，不作弊，不剽窃；自</w:t>
      </w:r>
      <w:r>
        <w:rPr>
          <w:spacing w:val="-10"/>
        </w:rPr>
        <w:t>尊自爱，自省自律；文明使用互联网；自觉抵制黄、</w:t>
      </w:r>
      <w:r>
        <w:rPr>
          <w:spacing w:val="-15"/>
        </w:rPr>
        <w:t>赌、毒等不良诱惑。</w:t>
      </w:r>
    </w:p>
    <w:p>
      <w:pPr>
        <w:pStyle w:val="4"/>
        <w:spacing w:line="290" w:lineRule="auto"/>
        <w:ind w:right="344" w:firstLine="420"/>
      </w:pPr>
      <w:r>
        <w:rPr>
          <w:spacing w:val="-16"/>
        </w:rPr>
        <w:t>六、明礼修身，团结友爱。弘扬传统美德，遵守</w:t>
      </w:r>
      <w:r>
        <w:rPr>
          <w:spacing w:val="-15"/>
        </w:rPr>
        <w:t>社会公德，男女交往文明；关心集体，爱护公物，热</w:t>
      </w:r>
      <w:r>
        <w:rPr>
          <w:spacing w:val="-21"/>
        </w:rPr>
        <w:t xml:space="preserve">心公益；尊敬师长，友爱同学，团结合作；仪表整洁， </w:t>
      </w:r>
      <w:r>
        <w:rPr>
          <w:spacing w:val="-24"/>
        </w:rPr>
        <w:t>待人礼貌；豁达宽容，积极向上。</w:t>
      </w:r>
    </w:p>
    <w:p>
      <w:pPr>
        <w:pStyle w:val="4"/>
        <w:spacing w:line="290" w:lineRule="auto"/>
        <w:ind w:right="449" w:firstLine="420"/>
        <w:jc w:val="both"/>
      </w:pPr>
      <w:r>
        <w:rPr>
          <w:spacing w:val="-17"/>
        </w:rPr>
        <w:t>七、勤俭节约，艰苦奋斗。热爱劳动，珍惜他人</w:t>
      </w:r>
      <w:r>
        <w:rPr>
          <w:spacing w:val="-15"/>
        </w:rPr>
        <w:t>和社会劳动成果；生活俭朴，杜绝浪费；不追求超越自身和家庭实际的物质享受。</w:t>
      </w:r>
    </w:p>
    <w:p>
      <w:pPr>
        <w:pStyle w:val="4"/>
        <w:spacing w:line="290" w:lineRule="auto"/>
        <w:ind w:right="344" w:firstLine="420"/>
      </w:pPr>
      <w:r>
        <w:rPr>
          <w:spacing w:val="-11"/>
        </w:rPr>
        <w:t xml:space="preserve">八、强健体魄，热爱生活。积极参加文体活动， </w:t>
      </w:r>
      <w:r>
        <w:rPr>
          <w:spacing w:val="-5"/>
        </w:rPr>
        <w:t>提高身体素质，保持心理健康；磨砺意志，不怕挫</w:t>
      </w:r>
      <w:r>
        <w:rPr>
          <w:spacing w:val="-10"/>
        </w:rPr>
        <w:t xml:space="preserve">折，提高适应能力；增强安全意识，防止意外事故； </w:t>
      </w:r>
      <w:r>
        <w:rPr>
          <w:spacing w:val="-20"/>
        </w:rPr>
        <w:t>关爱自然，爱护环境，珍惜资源。</w:t>
      </w:r>
    </w:p>
    <w:p>
      <w:pPr>
        <w:spacing w:line="290" w:lineRule="auto"/>
        <w:sectPr>
          <w:pgSz w:w="6240" w:h="10210"/>
          <w:pgMar w:top="760" w:right="360" w:bottom="720" w:left="360" w:header="0" w:footer="528" w:gutter="0"/>
          <w:cols w:space="720" w:num="1"/>
        </w:sectPr>
      </w:pPr>
    </w:p>
    <w:p>
      <w:pPr>
        <w:pStyle w:val="4"/>
        <w:spacing w:before="6"/>
        <w:ind w:left="0"/>
        <w:rPr>
          <w:sz w:val="28"/>
        </w:rPr>
      </w:pPr>
    </w:p>
    <w:p>
      <w:pPr>
        <w:pStyle w:val="2"/>
      </w:pPr>
      <w:r>
        <w:t>学生伤害事故处理办法</w:t>
      </w:r>
    </w:p>
    <w:p>
      <w:pPr>
        <w:pStyle w:val="3"/>
        <w:spacing w:before="311"/>
        <w:ind w:left="10"/>
        <w:jc w:val="center"/>
        <w:rPr>
          <w:rFonts w:hint="eastAsia" w:ascii="PMingLiU" w:eastAsia="宋体"/>
        </w:rPr>
      </w:pPr>
      <w:r>
        <w:rPr>
          <w:rFonts w:hint="eastAsia" w:ascii="PMingLiU" w:eastAsia="宋体"/>
          <w:w w:val="90"/>
          <w:lang w:val="en-US"/>
        </w:rPr>
        <w:t>(</w:t>
      </w:r>
      <w:r>
        <w:rPr>
          <w:rFonts w:hint="eastAsia" w:ascii="宋体" w:eastAsia="宋体"/>
        </w:rPr>
        <w:t xml:space="preserve">教育部令第 </w:t>
      </w:r>
      <w:r>
        <w:rPr>
          <w:rFonts w:ascii="Traditional Arabic" w:eastAsia="Traditional Arabic"/>
        </w:rPr>
        <w:t xml:space="preserve">12 </w:t>
      </w:r>
      <w:r>
        <w:rPr>
          <w:rFonts w:hint="eastAsia" w:ascii="宋体" w:eastAsia="宋体"/>
        </w:rPr>
        <w:t xml:space="preserve">号 </w:t>
      </w:r>
      <w:r>
        <w:rPr>
          <w:rFonts w:ascii="Traditional Arabic" w:eastAsia="Traditional Arabic"/>
        </w:rPr>
        <w:t xml:space="preserve">2002 </w:t>
      </w:r>
      <w:r>
        <w:rPr>
          <w:rFonts w:hint="eastAsia" w:ascii="宋体" w:eastAsia="宋体"/>
        </w:rPr>
        <w:t xml:space="preserve">年 </w:t>
      </w:r>
      <w:r>
        <w:rPr>
          <w:rFonts w:ascii="Traditional Arabic" w:eastAsia="Traditional Arabic"/>
        </w:rPr>
        <w:t xml:space="preserve">6 </w:t>
      </w:r>
      <w:r>
        <w:rPr>
          <w:rFonts w:hint="eastAsia" w:ascii="宋体" w:eastAsia="宋体"/>
        </w:rPr>
        <w:t xml:space="preserve">月 </w:t>
      </w:r>
      <w:r>
        <w:rPr>
          <w:rFonts w:ascii="Traditional Arabic" w:eastAsia="Traditional Arabic"/>
        </w:rPr>
        <w:t xml:space="preserve">25 </w:t>
      </w:r>
      <w:r>
        <w:rPr>
          <w:rFonts w:hint="eastAsia" w:ascii="宋体" w:eastAsia="宋体"/>
        </w:rPr>
        <w:t>日</w:t>
      </w:r>
      <w:r>
        <w:rPr>
          <w:rFonts w:hint="eastAsia" w:ascii="PMingLiU" w:eastAsia="宋体"/>
          <w:w w:val="90"/>
          <w:lang w:val="en-US"/>
        </w:rPr>
        <w:t>)</w:t>
      </w:r>
    </w:p>
    <w:p>
      <w:pPr>
        <w:pStyle w:val="4"/>
        <w:ind w:left="0"/>
        <w:rPr>
          <w:rFonts w:ascii="PMingLiU"/>
          <w:sz w:val="20"/>
        </w:rPr>
      </w:pPr>
    </w:p>
    <w:p>
      <w:pPr>
        <w:tabs>
          <w:tab w:val="left" w:pos="968"/>
          <w:tab w:val="left" w:pos="1448"/>
        </w:tabs>
        <w:spacing w:before="203"/>
        <w:ind w:left="5"/>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spacing w:before="190" w:line="268" w:lineRule="auto"/>
        <w:ind w:right="457" w:firstLine="420"/>
        <w:jc w:val="both"/>
      </w:pPr>
      <w:r>
        <w:rPr>
          <w:rFonts w:hint="eastAsia" w:ascii="方正大黑简体" w:eastAsia="方正大黑简体"/>
          <w:spacing w:val="8"/>
        </w:rPr>
        <w:t xml:space="preserve">第一条 </w:t>
      </w:r>
      <w:r>
        <w:rPr>
          <w:spacing w:val="-6"/>
        </w:rPr>
        <w:t>为积极预防、妥善处理在校学生伤害</w:t>
      </w:r>
      <w:r>
        <w:rPr>
          <w:spacing w:val="-15"/>
        </w:rPr>
        <w:t>事故，保护学生、学校的合法权益，根据《中华人民</w:t>
      </w:r>
      <w:r>
        <w:rPr>
          <w:spacing w:val="-5"/>
        </w:rPr>
        <w:t>共和国教育法》</w:t>
      </w:r>
      <w:r>
        <w:rPr>
          <w:spacing w:val="-4"/>
        </w:rPr>
        <w:t>、《中华人民共和国未成年人保护</w:t>
      </w:r>
    </w:p>
    <w:p>
      <w:pPr>
        <w:pStyle w:val="4"/>
        <w:spacing w:before="19" w:line="290" w:lineRule="auto"/>
        <w:ind w:right="459"/>
      </w:pPr>
      <w:r>
        <w:rPr>
          <w:spacing w:val="-17"/>
        </w:rPr>
        <w:t>法》和其他相关法律、行政法规及有关规定，制定本办法。</w:t>
      </w:r>
    </w:p>
    <w:p>
      <w:pPr>
        <w:pStyle w:val="4"/>
        <w:spacing w:line="311" w:lineRule="exact"/>
        <w:ind w:left="885"/>
        <w:jc w:val="both"/>
      </w:pPr>
      <w:r>
        <w:rPr>
          <w:rFonts w:hint="eastAsia" w:ascii="方正大黑简体" w:eastAsia="方正大黑简体"/>
        </w:rPr>
        <w:t xml:space="preserve">第二条 </w:t>
      </w:r>
      <w:r>
        <w:t>在学校实施的教育教学活动或者学</w:t>
      </w:r>
    </w:p>
    <w:p>
      <w:pPr>
        <w:pStyle w:val="4"/>
        <w:spacing w:before="15" w:line="290" w:lineRule="auto"/>
        <w:ind w:right="454"/>
        <w:jc w:val="both"/>
      </w:pPr>
      <w:r>
        <w:rPr>
          <w:spacing w:val="-8"/>
        </w:rPr>
        <w:t>校组织的校外活动中，以及在学校负有管理责任的</w:t>
      </w:r>
      <w:r>
        <w:rPr>
          <w:spacing w:val="-5"/>
        </w:rPr>
        <w:t>校舍、场地、其他教育教学设施、生活设施内发生的，造成在校学生人身损害后果的事故的处理，适</w:t>
      </w:r>
      <w:r>
        <w:rPr>
          <w:spacing w:val="-4"/>
        </w:rPr>
        <w:t>用本办法。</w:t>
      </w:r>
    </w:p>
    <w:p>
      <w:pPr>
        <w:pStyle w:val="4"/>
        <w:spacing w:line="313" w:lineRule="exact"/>
        <w:ind w:left="885"/>
        <w:jc w:val="both"/>
      </w:pPr>
      <w:r>
        <w:rPr>
          <w:rFonts w:hint="eastAsia" w:ascii="方正大黑简体" w:eastAsia="方正大黑简体"/>
        </w:rPr>
        <w:t xml:space="preserve">第三条 </w:t>
      </w:r>
      <w:r>
        <w:t>学生伤害事故应当遵循依法、客观公</w:t>
      </w:r>
    </w:p>
    <w:p>
      <w:pPr>
        <w:pStyle w:val="4"/>
        <w:spacing w:before="12"/>
      </w:pPr>
      <w:r>
        <w:t>正、合理适当的原则，及时、妥善地处理。</w:t>
      </w:r>
    </w:p>
    <w:p>
      <w:pPr>
        <w:pStyle w:val="4"/>
        <w:spacing w:before="29" w:line="249" w:lineRule="auto"/>
        <w:ind w:right="457" w:firstLine="420"/>
        <w:jc w:val="both"/>
      </w:pPr>
      <w:r>
        <w:rPr>
          <w:rFonts w:hint="eastAsia" w:ascii="方正大黑简体" w:eastAsia="方正大黑简体"/>
          <w:spacing w:val="13"/>
        </w:rPr>
        <w:t xml:space="preserve">第四条 </w:t>
      </w:r>
      <w:r>
        <w:rPr>
          <w:spacing w:val="7"/>
        </w:rPr>
        <w:t>学校的举办者应当提供符合安全标</w:t>
      </w:r>
      <w:r>
        <w:rPr>
          <w:spacing w:val="-16"/>
        </w:rPr>
        <w:t>准的校舍、场地、其他教育教学设施和生活设施。</w:t>
      </w:r>
    </w:p>
    <w:p>
      <w:pPr>
        <w:pStyle w:val="4"/>
        <w:spacing w:before="45" w:line="290" w:lineRule="auto"/>
        <w:ind w:right="454" w:firstLine="420"/>
        <w:jc w:val="both"/>
      </w:pPr>
      <w:r>
        <w:rPr>
          <w:spacing w:val="-4"/>
        </w:rPr>
        <w:t>教育行政部门应当加强学校安全工作，指导学</w:t>
      </w:r>
      <w:r>
        <w:rPr>
          <w:spacing w:val="-7"/>
        </w:rPr>
        <w:t>校落实预防学生伤害事故的措施，指导、协助学校</w:t>
      </w:r>
      <w:r>
        <w:rPr>
          <w:spacing w:val="-8"/>
        </w:rPr>
        <w:t>妥善处理学生伤害事故，维护学校正常的教育教学秩序。</w:t>
      </w:r>
    </w:p>
    <w:p>
      <w:pPr>
        <w:spacing w:line="290" w:lineRule="auto"/>
        <w:jc w:val="both"/>
        <w:sectPr>
          <w:pgSz w:w="6240" w:h="10210"/>
          <w:pgMar w:top="940" w:right="360" w:bottom="720" w:left="360" w:header="0" w:footer="528" w:gutter="0"/>
          <w:cols w:space="720" w:num="1"/>
        </w:sectPr>
      </w:pPr>
    </w:p>
    <w:p>
      <w:pPr>
        <w:pStyle w:val="4"/>
        <w:spacing w:before="28" w:line="249" w:lineRule="auto"/>
        <w:ind w:right="454" w:firstLine="420"/>
        <w:jc w:val="both"/>
      </w:pPr>
      <w:r>
        <w:rPr>
          <w:rFonts w:hint="eastAsia" w:ascii="方正大黑简体" w:eastAsia="方正大黑简体"/>
        </w:rPr>
        <w:t xml:space="preserve">第五条    </w:t>
      </w:r>
      <w:r>
        <w:t>学校应当对在校学生进行必要的安全教育和自护自救教育；应当按照规定，建立健</w:t>
      </w:r>
    </w:p>
    <w:p>
      <w:pPr>
        <w:pStyle w:val="4"/>
        <w:spacing w:before="45" w:line="290" w:lineRule="auto"/>
        <w:ind w:right="457"/>
        <w:jc w:val="both"/>
      </w:pPr>
      <w:r>
        <w:rPr>
          <w:spacing w:val="-7"/>
        </w:rPr>
        <w:t>全安全制度，采取相应的管理措施，预防和消除教</w:t>
      </w:r>
      <w:r>
        <w:rPr>
          <w:spacing w:val="6"/>
        </w:rPr>
        <w:t>育教学环境中存在的安全隐患；当发生伤害事故</w:t>
      </w:r>
      <w:r>
        <w:rPr>
          <w:spacing w:val="-10"/>
        </w:rPr>
        <w:t>时，应当及时采取措施救助受伤害学生。</w:t>
      </w:r>
    </w:p>
    <w:p>
      <w:pPr>
        <w:pStyle w:val="4"/>
        <w:spacing w:line="290" w:lineRule="auto"/>
        <w:ind w:right="349" w:firstLine="420"/>
      </w:pPr>
      <w:r>
        <w:rPr>
          <w:spacing w:val="-7"/>
        </w:rPr>
        <w:t>学校对学生进行安全教育、管理和保护，应当</w:t>
      </w:r>
      <w:r>
        <w:t>针对学生年龄、认知能力和法律行为能力的不同， 采用相应的内容和预防措施。</w:t>
      </w:r>
    </w:p>
    <w:p>
      <w:pPr>
        <w:pStyle w:val="4"/>
        <w:tabs>
          <w:tab w:val="left" w:pos="1761"/>
        </w:tabs>
        <w:spacing w:line="312" w:lineRule="exact"/>
        <w:ind w:left="885"/>
      </w:pPr>
      <w:r>
        <w:rPr>
          <w:rFonts w:hint="eastAsia" w:ascii="方正大黑简体" w:eastAsia="方正大黑简体"/>
          <w:spacing w:val="8"/>
        </w:rPr>
        <w:t>第六</w:t>
      </w:r>
      <w:r>
        <w:rPr>
          <w:rFonts w:hint="eastAsia" w:ascii="方正大黑简体" w:eastAsia="方正大黑简体"/>
        </w:rPr>
        <w:t>条</w:t>
      </w:r>
      <w:r>
        <w:rPr>
          <w:rFonts w:hint="eastAsia" w:ascii="方正大黑简体" w:eastAsia="方正大黑简体"/>
        </w:rPr>
        <w:tab/>
      </w:r>
      <w:r>
        <w:rPr>
          <w:spacing w:val="11"/>
        </w:rPr>
        <w:t>学</w:t>
      </w:r>
      <w:r>
        <w:rPr>
          <w:spacing w:val="8"/>
        </w:rPr>
        <w:t>生应</w:t>
      </w:r>
      <w:r>
        <w:rPr>
          <w:spacing w:val="11"/>
        </w:rPr>
        <w:t>当遵</w:t>
      </w:r>
      <w:r>
        <w:rPr>
          <w:spacing w:val="8"/>
        </w:rPr>
        <w:t>守</w:t>
      </w:r>
      <w:r>
        <w:rPr>
          <w:spacing w:val="11"/>
        </w:rPr>
        <w:t>学</w:t>
      </w:r>
      <w:r>
        <w:rPr>
          <w:spacing w:val="8"/>
        </w:rPr>
        <w:t>校</w:t>
      </w:r>
      <w:r>
        <w:rPr>
          <w:spacing w:val="11"/>
        </w:rPr>
        <w:t>的</w:t>
      </w:r>
      <w:r>
        <w:rPr>
          <w:spacing w:val="13"/>
        </w:rPr>
        <w:t>规章</w:t>
      </w:r>
      <w:r>
        <w:rPr>
          <w:spacing w:val="11"/>
        </w:rPr>
        <w:t>制度和</w:t>
      </w:r>
      <w:r>
        <w:t>纪</w:t>
      </w:r>
    </w:p>
    <w:p>
      <w:pPr>
        <w:pStyle w:val="4"/>
        <w:spacing w:before="15" w:line="288" w:lineRule="auto"/>
        <w:ind w:right="459"/>
      </w:pPr>
      <w:r>
        <w:rPr>
          <w:spacing w:val="-18"/>
        </w:rPr>
        <w:t>律；在不同的受教育阶段，应当根据自身的年龄、认</w:t>
      </w:r>
      <w:r>
        <w:rPr>
          <w:spacing w:val="-14"/>
        </w:rPr>
        <w:t>知能力和法律行为能力，避免和消除相应的危险。</w:t>
      </w:r>
    </w:p>
    <w:p>
      <w:pPr>
        <w:pStyle w:val="4"/>
        <w:tabs>
          <w:tab w:val="left" w:pos="1761"/>
        </w:tabs>
        <w:spacing w:line="316" w:lineRule="exact"/>
        <w:ind w:left="885"/>
      </w:pPr>
      <w:r>
        <w:rPr>
          <w:rFonts w:hint="eastAsia" w:ascii="方正大黑简体" w:eastAsia="方正大黑简体"/>
          <w:spacing w:val="8"/>
        </w:rPr>
        <w:t>第七</w:t>
      </w:r>
      <w:r>
        <w:rPr>
          <w:rFonts w:hint="eastAsia" w:ascii="方正大黑简体" w:eastAsia="方正大黑简体"/>
        </w:rPr>
        <w:t>条</w:t>
      </w:r>
      <w:r>
        <w:rPr>
          <w:rFonts w:hint="eastAsia" w:ascii="方正大黑简体" w:eastAsia="方正大黑简体"/>
        </w:rPr>
        <w:tab/>
      </w:r>
      <w:r>
        <w:rPr>
          <w:spacing w:val="11"/>
        </w:rPr>
        <w:t>未</w:t>
      </w:r>
      <w:r>
        <w:rPr>
          <w:spacing w:val="8"/>
        </w:rPr>
        <w:t>成年</w:t>
      </w:r>
      <w:r>
        <w:rPr>
          <w:spacing w:val="11"/>
        </w:rPr>
        <w:t>学生</w:t>
      </w:r>
      <w:r>
        <w:rPr>
          <w:spacing w:val="8"/>
        </w:rPr>
        <w:t>的</w:t>
      </w:r>
      <w:r>
        <w:rPr>
          <w:spacing w:val="11"/>
        </w:rPr>
        <w:t>父</w:t>
      </w:r>
      <w:r>
        <w:rPr>
          <w:spacing w:val="8"/>
        </w:rPr>
        <w:t>母</w:t>
      </w:r>
      <w:r>
        <w:rPr>
          <w:spacing w:val="11"/>
        </w:rPr>
        <w:t>或</w:t>
      </w:r>
      <w:r>
        <w:rPr>
          <w:spacing w:val="13"/>
        </w:rPr>
        <w:t>者其</w:t>
      </w:r>
      <w:r>
        <w:rPr>
          <w:spacing w:val="11"/>
        </w:rPr>
        <w:t>他监护</w:t>
      </w:r>
      <w:r>
        <w:t>人</w:t>
      </w:r>
    </w:p>
    <w:p>
      <w:pPr>
        <w:pStyle w:val="4"/>
        <w:spacing w:before="15" w:line="288" w:lineRule="auto"/>
        <w:ind w:right="457"/>
      </w:pPr>
      <w:r>
        <w:rPr>
          <w:w w:val="85"/>
        </w:rPr>
        <w:t>(</w:t>
      </w:r>
      <w:r>
        <w:rPr>
          <w:w w:val="95"/>
        </w:rPr>
        <w:t>以下称为监护人</w:t>
      </w:r>
      <w:r>
        <w:rPr>
          <w:w w:val="85"/>
        </w:rPr>
        <w:t>)</w:t>
      </w:r>
      <w:r>
        <w:rPr>
          <w:w w:val="95"/>
        </w:rPr>
        <w:t>应当依法履行监护职责，配合学</w:t>
      </w:r>
      <w:r>
        <w:t>校对学生进行安全教育、管理和保护工作。</w:t>
      </w:r>
    </w:p>
    <w:p>
      <w:pPr>
        <w:pStyle w:val="4"/>
        <w:spacing w:before="4" w:line="290" w:lineRule="auto"/>
        <w:ind w:right="454" w:firstLine="420"/>
        <w:jc w:val="both"/>
      </w:pPr>
      <w:r>
        <w:rPr>
          <w:spacing w:val="-4"/>
        </w:rPr>
        <w:t>学校对未成年学生不承担监护职责，但法律有</w:t>
      </w:r>
      <w:r>
        <w:rPr>
          <w:spacing w:val="6"/>
        </w:rPr>
        <w:t>规定的或者学校依法接受委托承担相应监护职责的情形除外。</w:t>
      </w:r>
    </w:p>
    <w:p>
      <w:pPr>
        <w:pStyle w:val="3"/>
        <w:tabs>
          <w:tab w:val="left" w:pos="2641"/>
        </w:tabs>
        <w:spacing w:before="182"/>
        <w:ind w:left="1677"/>
      </w:pPr>
      <w:r>
        <w:t>第二章</w:t>
      </w:r>
      <w:r>
        <w:tab/>
      </w:r>
      <w:r>
        <w:t>事故与责任</w:t>
      </w:r>
    </w:p>
    <w:p>
      <w:pPr>
        <w:pStyle w:val="4"/>
        <w:spacing w:before="188" w:line="268" w:lineRule="auto"/>
        <w:ind w:right="454" w:firstLine="420"/>
        <w:jc w:val="both"/>
      </w:pPr>
      <w:r>
        <w:rPr>
          <w:rFonts w:hint="eastAsia" w:ascii="方正大黑简体" w:eastAsia="方正大黑简体"/>
        </w:rPr>
        <w:t xml:space="preserve">第八条 </w:t>
      </w:r>
      <w:r>
        <w:t>学生伤害事故的责任，应当根据相关当事人的行为与损害后果之间的因果关系依法确定。</w:t>
      </w:r>
    </w:p>
    <w:p>
      <w:pPr>
        <w:pStyle w:val="4"/>
        <w:spacing w:before="21" w:line="290" w:lineRule="auto"/>
        <w:ind w:right="454" w:firstLine="420"/>
        <w:jc w:val="both"/>
      </w:pPr>
      <w:r>
        <w:rPr>
          <w:spacing w:val="-7"/>
        </w:rPr>
        <w:t>因学校、学生或者其他相关当事人的过错造成</w:t>
      </w:r>
      <w:r>
        <w:rPr>
          <w:spacing w:val="-8"/>
        </w:rPr>
        <w:t>的学生伤害事故，相关当事人应当根据其行为过错</w:t>
      </w:r>
      <w:r>
        <w:rPr>
          <w:spacing w:val="6"/>
        </w:rPr>
        <w:t>程度的比例及其与损害后果之间的因果关系承担</w:t>
      </w:r>
      <w:r>
        <w:rPr>
          <w:w w:val="95"/>
        </w:rPr>
        <w:t>相应的责任。当事人的行为是损害后果发生的主要</w:t>
      </w:r>
    </w:p>
    <w:p>
      <w:pPr>
        <w:spacing w:line="290" w:lineRule="auto"/>
        <w:jc w:val="both"/>
        <w:sectPr>
          <w:pgSz w:w="6240" w:h="10210"/>
          <w:pgMar w:top="760" w:right="360" w:bottom="720" w:left="360" w:header="0" w:footer="528" w:gutter="0"/>
          <w:cols w:space="720" w:num="1"/>
        </w:sectPr>
      </w:pPr>
    </w:p>
    <w:p>
      <w:pPr>
        <w:pStyle w:val="4"/>
        <w:spacing w:before="57" w:line="288" w:lineRule="auto"/>
        <w:ind w:right="407"/>
      </w:pPr>
      <w:r>
        <w:t>原因，应当承担主要责任；当事人的行为是损害后果发生的非主要原因，承担相应的责任。</w:t>
      </w:r>
    </w:p>
    <w:p>
      <w:pPr>
        <w:pStyle w:val="4"/>
        <w:tabs>
          <w:tab w:val="left" w:pos="1761"/>
        </w:tabs>
        <w:spacing w:line="316" w:lineRule="exact"/>
        <w:ind w:left="885"/>
      </w:pPr>
      <w:r>
        <w:rPr>
          <w:rFonts w:hint="eastAsia" w:ascii="方正大黑简体" w:eastAsia="方正大黑简体"/>
          <w:spacing w:val="8"/>
        </w:rPr>
        <w:t>第九</w:t>
      </w:r>
      <w:r>
        <w:rPr>
          <w:rFonts w:hint="eastAsia" w:ascii="方正大黑简体" w:eastAsia="方正大黑简体"/>
        </w:rPr>
        <w:t>条</w:t>
      </w:r>
      <w:r>
        <w:rPr>
          <w:rFonts w:hint="eastAsia" w:ascii="方正大黑简体" w:eastAsia="方正大黑简体"/>
        </w:rPr>
        <w:tab/>
      </w:r>
      <w:r>
        <w:rPr>
          <w:spacing w:val="11"/>
        </w:rPr>
        <w:t>因</w:t>
      </w:r>
      <w:r>
        <w:rPr>
          <w:spacing w:val="8"/>
        </w:rPr>
        <w:t>下列</w:t>
      </w:r>
      <w:r>
        <w:rPr>
          <w:spacing w:val="11"/>
        </w:rPr>
        <w:t>情形</w:t>
      </w:r>
      <w:r>
        <w:rPr>
          <w:spacing w:val="8"/>
        </w:rPr>
        <w:t>之</w:t>
      </w:r>
      <w:r>
        <w:rPr>
          <w:spacing w:val="11"/>
        </w:rPr>
        <w:t>一</w:t>
      </w:r>
      <w:r>
        <w:rPr>
          <w:spacing w:val="8"/>
        </w:rPr>
        <w:t>造</w:t>
      </w:r>
      <w:r>
        <w:rPr>
          <w:spacing w:val="11"/>
        </w:rPr>
        <w:t>成</w:t>
      </w:r>
      <w:r>
        <w:rPr>
          <w:spacing w:val="13"/>
        </w:rPr>
        <w:t>的学</w:t>
      </w:r>
      <w:r>
        <w:rPr>
          <w:spacing w:val="11"/>
        </w:rPr>
        <w:t>生伤害</w:t>
      </w:r>
      <w:r>
        <w:t>事</w:t>
      </w:r>
    </w:p>
    <w:p>
      <w:pPr>
        <w:pStyle w:val="4"/>
        <w:spacing w:before="14"/>
      </w:pPr>
      <w:r>
        <w:t>故，学校应当依法承担相应的责任：</w:t>
      </w:r>
    </w:p>
    <w:p>
      <w:pPr>
        <w:pStyle w:val="4"/>
        <w:spacing w:before="58" w:line="290" w:lineRule="auto"/>
        <w:ind w:right="349" w:firstLine="340"/>
      </w:pPr>
      <w:r>
        <w:rPr>
          <w:spacing w:val="-25"/>
        </w:rPr>
        <w:t>（</w:t>
      </w:r>
      <w:r>
        <w:rPr>
          <w:spacing w:val="-21"/>
        </w:rPr>
        <w:t>一</w:t>
      </w:r>
      <w:r>
        <w:rPr>
          <w:spacing w:val="-76"/>
        </w:rPr>
        <w:t>）</w:t>
      </w:r>
      <w:r>
        <w:rPr>
          <w:spacing w:val="-18"/>
        </w:rPr>
        <w:t>学校的校舍、场地、其他公共设施，以及学</w:t>
      </w:r>
      <w:r>
        <w:rPr>
          <w:spacing w:val="-2"/>
        </w:rPr>
        <w:t>校提供给学生使用的学具、教育教学和生活设施、</w:t>
      </w:r>
      <w:r>
        <w:rPr>
          <w:spacing w:val="-7"/>
        </w:rPr>
        <w:t>设备不符合国家规定的标准，或者有明显不安全因素的；</w:t>
      </w:r>
    </w:p>
    <w:p>
      <w:pPr>
        <w:pStyle w:val="4"/>
        <w:spacing w:line="288" w:lineRule="auto"/>
        <w:ind w:right="457" w:firstLine="340"/>
        <w:jc w:val="both"/>
      </w:pPr>
      <w:r>
        <w:rPr>
          <w:spacing w:val="-18"/>
        </w:rPr>
        <w:t>（二</w:t>
      </w:r>
      <w:r>
        <w:rPr>
          <w:spacing w:val="-73"/>
        </w:rPr>
        <w:t>）</w:t>
      </w:r>
      <w:r>
        <w:rPr>
          <w:spacing w:val="-8"/>
        </w:rPr>
        <w:t>学校的安全保卫、消防、设施设备管理等</w:t>
      </w:r>
      <w:r>
        <w:rPr>
          <w:spacing w:val="-7"/>
        </w:rPr>
        <w:t>安全管理制度有明显疏漏，或者管理混乱，存在重</w:t>
      </w:r>
      <w:r>
        <w:rPr>
          <w:spacing w:val="-13"/>
        </w:rPr>
        <w:t>大安全隐患，而未及时采取措施的；</w:t>
      </w:r>
    </w:p>
    <w:p>
      <w:pPr>
        <w:pStyle w:val="4"/>
        <w:spacing w:before="6" w:line="290" w:lineRule="auto"/>
        <w:ind w:right="457" w:firstLine="340"/>
      </w:pPr>
      <w:r>
        <w:rPr>
          <w:spacing w:val="-18"/>
        </w:rPr>
        <w:t>（三</w:t>
      </w:r>
      <w:r>
        <w:rPr>
          <w:spacing w:val="-73"/>
        </w:rPr>
        <w:t>）</w:t>
      </w:r>
      <w:r>
        <w:rPr>
          <w:spacing w:val="-7"/>
        </w:rPr>
        <w:t>学校向学生提供的药品、食品、饮用水等</w:t>
      </w:r>
      <w:r>
        <w:rPr>
          <w:spacing w:val="-12"/>
        </w:rPr>
        <w:t>不符合国家或者行业的有关标准、要求的；</w:t>
      </w:r>
    </w:p>
    <w:p>
      <w:pPr>
        <w:pStyle w:val="4"/>
        <w:spacing w:before="2" w:line="290" w:lineRule="auto"/>
        <w:ind w:right="454" w:firstLine="340"/>
        <w:jc w:val="both"/>
      </w:pPr>
      <w:r>
        <w:rPr>
          <w:spacing w:val="-23"/>
        </w:rPr>
        <w:t>（四</w:t>
      </w:r>
      <w:r>
        <w:t>）</w:t>
      </w:r>
      <w:r>
        <w:rPr>
          <w:spacing w:val="-7"/>
        </w:rPr>
        <w:t xml:space="preserve"> 学校组织学生参加教育教学活动或者校</w:t>
      </w:r>
      <w:r>
        <w:rPr>
          <w:spacing w:val="-8"/>
        </w:rPr>
        <w:t>外活动，未对学生进行相应的安全教育，并未在可</w:t>
      </w:r>
      <w:r>
        <w:rPr>
          <w:spacing w:val="-5"/>
        </w:rPr>
        <w:t>预见的范围内采取必要的安全措施的；</w:t>
      </w:r>
    </w:p>
    <w:p>
      <w:pPr>
        <w:pStyle w:val="4"/>
        <w:spacing w:line="290" w:lineRule="auto"/>
        <w:ind w:right="454" w:firstLine="340"/>
        <w:jc w:val="both"/>
      </w:pPr>
      <w:r>
        <w:rPr>
          <w:spacing w:val="-23"/>
        </w:rPr>
        <w:t>（五</w:t>
      </w:r>
      <w:r>
        <w:t>）</w:t>
      </w:r>
      <w:r>
        <w:rPr>
          <w:spacing w:val="-7"/>
        </w:rPr>
        <w:t xml:space="preserve"> 学校知道教师或者其他工作人员患有不</w:t>
      </w:r>
      <w:r>
        <w:rPr>
          <w:spacing w:val="-8"/>
        </w:rPr>
        <w:t>适宜担任教育教学工作的疾病，但未采取必要措施的；</w:t>
      </w:r>
    </w:p>
    <w:p>
      <w:pPr>
        <w:pStyle w:val="4"/>
        <w:spacing w:line="290" w:lineRule="auto"/>
        <w:ind w:right="454" w:firstLine="340"/>
        <w:jc w:val="both"/>
      </w:pPr>
      <w:r>
        <w:rPr>
          <w:spacing w:val="-23"/>
        </w:rPr>
        <w:t>（六</w:t>
      </w:r>
      <w:r>
        <w:rPr>
          <w:spacing w:val="-76"/>
        </w:rPr>
        <w:t>）</w:t>
      </w:r>
      <w:r>
        <w:rPr>
          <w:spacing w:val="-7"/>
        </w:rPr>
        <w:t>学校违反有关规定，组织或者安排未成年学生从事不宜未成年人参加的劳动、体育运动或者其他活动的；</w:t>
      </w:r>
    </w:p>
    <w:p>
      <w:pPr>
        <w:pStyle w:val="4"/>
        <w:spacing w:line="290" w:lineRule="auto"/>
        <w:ind w:right="454" w:firstLine="340"/>
        <w:jc w:val="both"/>
      </w:pPr>
      <w:r>
        <w:rPr>
          <w:spacing w:val="-23"/>
        </w:rPr>
        <w:t>（七</w:t>
      </w:r>
      <w:r>
        <w:rPr>
          <w:spacing w:val="-76"/>
        </w:rPr>
        <w:t>）</w:t>
      </w:r>
      <w:r>
        <w:rPr>
          <w:spacing w:val="-5"/>
        </w:rPr>
        <w:t>学生有特异体质或者特定疾病，不宜参加</w:t>
      </w:r>
      <w:r>
        <w:rPr>
          <w:spacing w:val="-7"/>
        </w:rPr>
        <w:t>某种教育教学活动，学校知道或者应当知道，但未</w:t>
      </w:r>
      <w:r>
        <w:rPr>
          <w:spacing w:val="-5"/>
        </w:rPr>
        <w:t>予以必要的注意的；</w:t>
      </w:r>
    </w:p>
    <w:p>
      <w:pPr>
        <w:pStyle w:val="4"/>
        <w:ind w:left="805"/>
      </w:pPr>
      <w:r>
        <w:rPr>
          <w:spacing w:val="-23"/>
        </w:rPr>
        <w:t>（八</w:t>
      </w:r>
      <w:r>
        <w:rPr>
          <w:spacing w:val="-76"/>
        </w:rPr>
        <w:t>）</w:t>
      </w:r>
      <w:r>
        <w:rPr>
          <w:spacing w:val="-4"/>
        </w:rPr>
        <w:t>学生在校期间突发疾病或者受到伤害，学</w:t>
      </w:r>
    </w:p>
    <w:p>
      <w:pPr>
        <w:sectPr>
          <w:pgSz w:w="6240" w:h="10210"/>
          <w:pgMar w:top="760" w:right="360" w:bottom="720" w:left="360" w:header="0" w:footer="528" w:gutter="0"/>
          <w:cols w:space="720" w:num="1"/>
        </w:sectPr>
      </w:pPr>
    </w:p>
    <w:p>
      <w:pPr>
        <w:pStyle w:val="4"/>
        <w:spacing w:before="57" w:line="288" w:lineRule="auto"/>
        <w:ind w:right="407"/>
      </w:pPr>
      <w:r>
        <w:t>校发现，但未根据实际情况及时采取相应措施，导致不良后果加重的；</w:t>
      </w:r>
    </w:p>
    <w:p>
      <w:pPr>
        <w:pStyle w:val="4"/>
        <w:spacing w:before="4" w:line="290" w:lineRule="auto"/>
        <w:ind w:right="454" w:firstLine="340"/>
        <w:jc w:val="both"/>
      </w:pPr>
      <w:r>
        <w:rPr>
          <w:spacing w:val="-23"/>
        </w:rPr>
        <w:t>（九</w:t>
      </w:r>
      <w:r>
        <w:t>）</w:t>
      </w:r>
      <w:r>
        <w:rPr>
          <w:spacing w:val="-7"/>
        </w:rPr>
        <w:t xml:space="preserve"> 学校教师或者其他工作人员体罚或者变</w:t>
      </w:r>
      <w:r>
        <w:rPr>
          <w:spacing w:val="6"/>
        </w:rPr>
        <w:t>相体罚学生，或者在履行职责过程中违反工作要</w:t>
      </w:r>
      <w:r>
        <w:rPr>
          <w:spacing w:val="-16"/>
        </w:rPr>
        <w:t>求、操作规程、职业道德或者其他有关规定的；</w:t>
      </w:r>
    </w:p>
    <w:p>
      <w:pPr>
        <w:pStyle w:val="4"/>
        <w:spacing w:line="290" w:lineRule="auto"/>
        <w:ind w:right="349" w:firstLine="340"/>
      </w:pPr>
      <w:r>
        <w:rPr>
          <w:spacing w:val="-23"/>
        </w:rPr>
        <w:t>（十</w:t>
      </w:r>
      <w:r>
        <w:rPr>
          <w:spacing w:val="-76"/>
        </w:rPr>
        <w:t>）</w:t>
      </w:r>
      <w:r>
        <w:rPr>
          <w:spacing w:val="2"/>
        </w:rPr>
        <w:t>学校教师或者其他工作人员在负有组织、</w:t>
      </w:r>
      <w:r>
        <w:rPr>
          <w:spacing w:val="-6"/>
        </w:rPr>
        <w:t>管理未成年学生的职责期间，发现学生行为具有危</w:t>
      </w:r>
      <w:r>
        <w:rPr>
          <w:spacing w:val="-17"/>
        </w:rPr>
        <w:t>险性，但未进行必要的管理、告诫或者制止的；</w:t>
      </w:r>
    </w:p>
    <w:p>
      <w:pPr>
        <w:pStyle w:val="4"/>
        <w:spacing w:line="290" w:lineRule="auto"/>
        <w:ind w:right="454" w:firstLine="340"/>
        <w:jc w:val="both"/>
      </w:pPr>
      <w:r>
        <w:rPr>
          <w:spacing w:val="-23"/>
        </w:rPr>
        <w:t>（</w:t>
      </w:r>
      <w:r>
        <w:rPr>
          <w:spacing w:val="-10"/>
        </w:rPr>
        <w:t>十一</w:t>
      </w:r>
      <w:r>
        <w:t>）</w:t>
      </w:r>
      <w:r>
        <w:rPr>
          <w:spacing w:val="-6"/>
        </w:rPr>
        <w:t xml:space="preserve"> 对未成年学生擅自离校等与学生人身</w:t>
      </w:r>
      <w:r>
        <w:rPr>
          <w:spacing w:val="-7"/>
        </w:rPr>
        <w:t>安全直接相关的信息，学校发现或者知道，但未及时告知未成年学生的监护人，导致未成年学生因脱</w:t>
      </w:r>
      <w:r>
        <w:rPr>
          <w:spacing w:val="-5"/>
        </w:rPr>
        <w:t>离监护人的保护而发生伤害的；</w:t>
      </w:r>
    </w:p>
    <w:p>
      <w:pPr>
        <w:pStyle w:val="4"/>
        <w:spacing w:line="268" w:lineRule="exact"/>
        <w:ind w:left="370"/>
        <w:jc w:val="center"/>
      </w:pPr>
      <w:r>
        <w:rPr>
          <w:spacing w:val="-28"/>
        </w:rPr>
        <w:t>（</w:t>
      </w:r>
      <w:r>
        <w:rPr>
          <w:spacing w:val="-14"/>
        </w:rPr>
        <w:t>十二</w:t>
      </w:r>
      <w:r>
        <w:rPr>
          <w:spacing w:val="-78"/>
        </w:rPr>
        <w:t>）</w:t>
      </w:r>
      <w:r>
        <w:t>学校有未依法履行职责的其他情形的。</w:t>
      </w:r>
    </w:p>
    <w:p>
      <w:pPr>
        <w:pStyle w:val="4"/>
        <w:spacing w:before="29" w:line="268" w:lineRule="auto"/>
        <w:ind w:right="457" w:firstLine="420"/>
        <w:jc w:val="both"/>
      </w:pPr>
      <w:r>
        <w:rPr>
          <w:rFonts w:hint="eastAsia" w:ascii="方正大黑简体" w:eastAsia="方正大黑简体"/>
          <w:spacing w:val="13"/>
        </w:rPr>
        <w:t xml:space="preserve">第十条 </w:t>
      </w:r>
      <w:r>
        <w:rPr>
          <w:spacing w:val="7"/>
        </w:rPr>
        <w:t>学生或者未成年学生监护人由于过</w:t>
      </w:r>
      <w:r>
        <w:rPr>
          <w:spacing w:val="-16"/>
        </w:rPr>
        <w:t>错，有下列情形之一，造成学生伤害事故，应当依法</w:t>
      </w:r>
      <w:r>
        <w:rPr>
          <w:spacing w:val="-9"/>
        </w:rPr>
        <w:t>承担相应的责任：</w:t>
      </w:r>
    </w:p>
    <w:p>
      <w:pPr>
        <w:pStyle w:val="4"/>
        <w:spacing w:before="22" w:line="290" w:lineRule="auto"/>
        <w:ind w:right="454" w:firstLine="340"/>
        <w:jc w:val="both"/>
      </w:pPr>
      <w:r>
        <w:rPr>
          <w:spacing w:val="-23"/>
        </w:rPr>
        <w:t>（一</w:t>
      </w:r>
      <w:r>
        <w:rPr>
          <w:spacing w:val="-76"/>
        </w:rPr>
        <w:t>）</w:t>
      </w:r>
      <w:r>
        <w:rPr>
          <w:spacing w:val="-6"/>
        </w:rPr>
        <w:t>学生违反法律法规的规定，违反社会公共</w:t>
      </w:r>
      <w:r>
        <w:rPr>
          <w:spacing w:val="-7"/>
        </w:rPr>
        <w:t>行为准则、学校的规章制度或者纪律，实施按其年</w:t>
      </w:r>
      <w:r>
        <w:rPr>
          <w:spacing w:val="6"/>
        </w:rPr>
        <w:t>龄和认知能力应当知道具有危险或者可能危及他人的行为的；</w:t>
      </w:r>
    </w:p>
    <w:p>
      <w:pPr>
        <w:pStyle w:val="4"/>
        <w:spacing w:line="290" w:lineRule="auto"/>
        <w:ind w:right="454" w:firstLine="340"/>
      </w:pPr>
      <w:r>
        <w:rPr>
          <w:spacing w:val="-18"/>
        </w:rPr>
        <w:t>（二</w:t>
      </w:r>
      <w:r>
        <w:rPr>
          <w:spacing w:val="-73"/>
        </w:rPr>
        <w:t>）</w:t>
      </w:r>
      <w:r>
        <w:rPr>
          <w:spacing w:val="-6"/>
        </w:rPr>
        <w:t>学生行为具有危险性，学校、教师已经告</w:t>
      </w:r>
      <w:r>
        <w:rPr>
          <w:spacing w:val="-21"/>
        </w:rPr>
        <w:t>诫、纠正，但学生不听劝阻、拒不改正的；</w:t>
      </w:r>
    </w:p>
    <w:p>
      <w:pPr>
        <w:pStyle w:val="4"/>
        <w:spacing w:line="290" w:lineRule="auto"/>
        <w:ind w:right="349" w:firstLine="340"/>
      </w:pPr>
      <w:r>
        <w:rPr>
          <w:spacing w:val="-23"/>
        </w:rPr>
        <w:t>（三</w:t>
      </w:r>
      <w:r>
        <w:rPr>
          <w:spacing w:val="-76"/>
        </w:rPr>
        <w:t>）</w:t>
      </w:r>
      <w:r>
        <w:rPr>
          <w:spacing w:val="2"/>
        </w:rPr>
        <w:t xml:space="preserve">学生或者其监护人知道学生有特异体质， </w:t>
      </w:r>
      <w:r>
        <w:rPr>
          <w:spacing w:val="-11"/>
        </w:rPr>
        <w:t>或者患有特定疾病，但未告知学校的；</w:t>
      </w:r>
    </w:p>
    <w:p>
      <w:pPr>
        <w:pStyle w:val="4"/>
        <w:spacing w:before="1" w:line="290" w:lineRule="auto"/>
        <w:ind w:right="454" w:firstLine="340"/>
      </w:pPr>
      <w:r>
        <w:rPr>
          <w:spacing w:val="-18"/>
        </w:rPr>
        <w:t>（四</w:t>
      </w:r>
      <w:r>
        <w:rPr>
          <w:spacing w:val="-73"/>
        </w:rPr>
        <w:t>）</w:t>
      </w:r>
      <w:r>
        <w:rPr>
          <w:spacing w:val="-6"/>
        </w:rPr>
        <w:t>未成年学生的身体状况、行为、情绪等有</w:t>
      </w:r>
      <w:r>
        <w:rPr>
          <w:spacing w:val="-7"/>
        </w:rPr>
        <w:t>异常情况，监护人知道或者已被学校告知，但未履</w:t>
      </w:r>
    </w:p>
    <w:p>
      <w:pPr>
        <w:spacing w:line="290" w:lineRule="auto"/>
        <w:sectPr>
          <w:pgSz w:w="6240" w:h="10210"/>
          <w:pgMar w:top="760" w:right="360" w:bottom="720" w:left="360" w:header="0" w:footer="528" w:gutter="0"/>
          <w:cols w:space="720" w:num="1"/>
        </w:sectPr>
      </w:pPr>
    </w:p>
    <w:p>
      <w:pPr>
        <w:pStyle w:val="4"/>
        <w:spacing w:before="57"/>
      </w:pPr>
      <w:r>
        <w:t>行相应监护职责的；</w:t>
      </w:r>
    </w:p>
    <w:p>
      <w:pPr>
        <w:pStyle w:val="4"/>
        <w:spacing w:before="54" w:line="290" w:lineRule="auto"/>
        <w:ind w:right="394" w:firstLine="340"/>
      </w:pPr>
      <w:r>
        <w:t>（五） 学生或者未成年学生监护人有其他过错的。</w:t>
      </w:r>
    </w:p>
    <w:p>
      <w:pPr>
        <w:pStyle w:val="4"/>
        <w:spacing w:line="314" w:lineRule="exact"/>
        <w:ind w:left="885"/>
        <w:jc w:val="both"/>
      </w:pPr>
      <w:r>
        <w:rPr>
          <w:rFonts w:hint="eastAsia" w:ascii="方正大黑简体" w:eastAsia="方正大黑简体"/>
        </w:rPr>
        <w:t xml:space="preserve">第十一条 </w:t>
      </w:r>
      <w:r>
        <w:t>学校安排学生参加活动，因提供场</w:t>
      </w:r>
    </w:p>
    <w:p>
      <w:pPr>
        <w:pStyle w:val="4"/>
        <w:spacing w:before="14" w:line="290" w:lineRule="auto"/>
        <w:ind w:right="454"/>
        <w:jc w:val="both"/>
      </w:pPr>
      <w:r>
        <w:rPr>
          <w:spacing w:val="-16"/>
        </w:rPr>
        <w:t>地、设备、交通工具、食品及其他消费与服务的经营</w:t>
      </w:r>
      <w:r>
        <w:rPr>
          <w:spacing w:val="-9"/>
        </w:rPr>
        <w:t>者，或者学校以外的活动组织者的过错造成的学生</w:t>
      </w:r>
      <w:r>
        <w:rPr>
          <w:spacing w:val="-8"/>
        </w:rPr>
        <w:t>伤害事故，有过错的当事人应当依法承担相应的责任。</w:t>
      </w:r>
    </w:p>
    <w:p>
      <w:pPr>
        <w:pStyle w:val="4"/>
        <w:tabs>
          <w:tab w:val="left" w:pos="1972"/>
        </w:tabs>
        <w:spacing w:line="313" w:lineRule="exact"/>
        <w:ind w:left="885"/>
      </w:pPr>
      <w:r>
        <w:rPr>
          <w:rFonts w:hint="eastAsia" w:ascii="方正大黑简体" w:eastAsia="方正大黑简体"/>
          <w:spacing w:val="8"/>
        </w:rPr>
        <w:t>第十</w:t>
      </w:r>
      <w:r>
        <w:rPr>
          <w:rFonts w:hint="eastAsia" w:ascii="方正大黑简体" w:eastAsia="方正大黑简体"/>
          <w:spacing w:val="11"/>
        </w:rPr>
        <w:t>二</w:t>
      </w:r>
      <w:r>
        <w:rPr>
          <w:rFonts w:hint="eastAsia" w:ascii="方正大黑简体" w:eastAsia="方正大黑简体"/>
        </w:rPr>
        <w:t>条</w:t>
      </w:r>
      <w:r>
        <w:rPr>
          <w:rFonts w:hint="eastAsia" w:ascii="方正大黑简体" w:eastAsia="方正大黑简体"/>
        </w:rPr>
        <w:tab/>
      </w:r>
      <w:r>
        <w:rPr>
          <w:spacing w:val="8"/>
        </w:rPr>
        <w:t>因</w:t>
      </w:r>
      <w:r>
        <w:rPr>
          <w:spacing w:val="11"/>
        </w:rPr>
        <w:t>下列</w:t>
      </w:r>
      <w:r>
        <w:rPr>
          <w:spacing w:val="13"/>
        </w:rPr>
        <w:t>情形</w:t>
      </w:r>
      <w:r>
        <w:rPr>
          <w:spacing w:val="11"/>
        </w:rPr>
        <w:t>之一造成</w:t>
      </w:r>
      <w:r>
        <w:rPr>
          <w:spacing w:val="13"/>
        </w:rPr>
        <w:t>的学</w:t>
      </w:r>
      <w:r>
        <w:rPr>
          <w:spacing w:val="11"/>
        </w:rPr>
        <w:t>生伤</w:t>
      </w:r>
      <w:r>
        <w:t>害</w:t>
      </w:r>
    </w:p>
    <w:p>
      <w:pPr>
        <w:pStyle w:val="4"/>
        <w:spacing w:before="12" w:line="288" w:lineRule="auto"/>
        <w:ind w:right="459"/>
      </w:pPr>
      <w:r>
        <w:rPr>
          <w:spacing w:val="-18"/>
        </w:rPr>
        <w:t>事故，学校已履行了相应职责，行为并无不当的，无法律责任：</w:t>
      </w:r>
    </w:p>
    <w:p>
      <w:pPr>
        <w:pStyle w:val="4"/>
        <w:spacing w:before="5" w:line="290" w:lineRule="auto"/>
        <w:ind w:right="454" w:firstLine="340"/>
      </w:pPr>
      <w:r>
        <w:rPr>
          <w:spacing w:val="-23"/>
        </w:rPr>
        <w:t>（一</w:t>
      </w:r>
      <w:r>
        <w:rPr>
          <w:spacing w:val="-76"/>
        </w:rPr>
        <w:t>）</w:t>
      </w:r>
      <w:r>
        <w:rPr>
          <w:spacing w:val="-18"/>
        </w:rPr>
        <w:t>地震、雷击、台风、洪水等不可抗的自然因素造成的；</w:t>
      </w:r>
    </w:p>
    <w:p>
      <w:pPr>
        <w:pStyle w:val="4"/>
        <w:spacing w:before="1" w:line="290" w:lineRule="auto"/>
        <w:ind w:right="454" w:firstLine="340"/>
      </w:pPr>
      <w:r>
        <w:rPr>
          <w:spacing w:val="-23"/>
        </w:rPr>
        <w:t>（二</w:t>
      </w:r>
      <w:r>
        <w:rPr>
          <w:spacing w:val="-76"/>
        </w:rPr>
        <w:t>）</w:t>
      </w:r>
      <w:r>
        <w:rPr>
          <w:spacing w:val="-7"/>
        </w:rPr>
        <w:t>来自学校外部的突发性、偶发性侵害造成的；</w:t>
      </w:r>
    </w:p>
    <w:p>
      <w:pPr>
        <w:pStyle w:val="4"/>
        <w:spacing w:before="2" w:line="290" w:lineRule="auto"/>
        <w:ind w:right="454" w:firstLine="340"/>
      </w:pPr>
      <w:r>
        <w:rPr>
          <w:spacing w:val="-23"/>
        </w:rPr>
        <w:t>（三</w:t>
      </w:r>
      <w:r>
        <w:rPr>
          <w:spacing w:val="-76"/>
        </w:rPr>
        <w:t>）</w:t>
      </w:r>
      <w:r>
        <w:rPr>
          <w:spacing w:val="-8"/>
        </w:rPr>
        <w:t>学生有特异体质、特定疾病或者异常心理</w:t>
      </w:r>
      <w:r>
        <w:rPr>
          <w:spacing w:val="-12"/>
        </w:rPr>
        <w:t>状态，学校不知道或者难于知道的；</w:t>
      </w:r>
    </w:p>
    <w:p>
      <w:pPr>
        <w:pStyle w:val="4"/>
        <w:spacing w:line="268" w:lineRule="exact"/>
        <w:ind w:left="805"/>
      </w:pPr>
      <w:r>
        <w:rPr>
          <w:spacing w:val="-28"/>
        </w:rPr>
        <w:t>（</w:t>
      </w:r>
      <w:r>
        <w:rPr>
          <w:spacing w:val="-25"/>
        </w:rPr>
        <w:t>四</w:t>
      </w:r>
      <w:r>
        <w:rPr>
          <w:spacing w:val="-81"/>
        </w:rPr>
        <w:t>）</w:t>
      </w:r>
      <w:r>
        <w:rPr>
          <w:spacing w:val="-14"/>
        </w:rPr>
        <w:t>学生自杀、自伤的；</w:t>
      </w:r>
    </w:p>
    <w:p>
      <w:pPr>
        <w:pStyle w:val="4"/>
        <w:spacing w:before="57" w:line="290" w:lineRule="auto"/>
        <w:ind w:right="393" w:firstLine="340"/>
      </w:pPr>
      <w:r>
        <w:t>（五） 在对抗性或者具有风险性的体育竞赛活动中发生意外伤害的；</w:t>
      </w:r>
    </w:p>
    <w:p>
      <w:pPr>
        <w:pStyle w:val="4"/>
        <w:spacing w:before="2"/>
        <w:ind w:left="805"/>
      </w:pPr>
      <w:r>
        <w:rPr>
          <w:spacing w:val="-28"/>
        </w:rPr>
        <w:t>（</w:t>
      </w:r>
      <w:r>
        <w:rPr>
          <w:spacing w:val="-25"/>
        </w:rPr>
        <w:t>六</w:t>
      </w:r>
      <w:r>
        <w:rPr>
          <w:spacing w:val="-81"/>
        </w:rPr>
        <w:t>）</w:t>
      </w:r>
      <w:r>
        <w:t>其他意外因素造成的。</w:t>
      </w:r>
    </w:p>
    <w:p>
      <w:pPr>
        <w:pStyle w:val="4"/>
        <w:tabs>
          <w:tab w:val="left" w:pos="1972"/>
        </w:tabs>
        <w:spacing w:before="29" w:line="249" w:lineRule="auto"/>
        <w:ind w:right="454" w:firstLine="420"/>
      </w:pPr>
      <w:r>
        <w:rPr>
          <w:rFonts w:hint="eastAsia" w:ascii="方正大黑简体" w:eastAsia="方正大黑简体"/>
          <w:spacing w:val="8"/>
        </w:rPr>
        <w:t>第十</w:t>
      </w:r>
      <w:r>
        <w:rPr>
          <w:rFonts w:hint="eastAsia" w:ascii="方正大黑简体" w:eastAsia="方正大黑简体"/>
          <w:spacing w:val="11"/>
        </w:rPr>
        <w:t>三</w:t>
      </w:r>
      <w:r>
        <w:rPr>
          <w:rFonts w:hint="eastAsia" w:ascii="方正大黑简体" w:eastAsia="方正大黑简体"/>
        </w:rPr>
        <w:t>条</w:t>
      </w:r>
      <w:r>
        <w:rPr>
          <w:rFonts w:hint="eastAsia" w:ascii="方正大黑简体" w:eastAsia="方正大黑简体"/>
        </w:rPr>
        <w:tab/>
      </w:r>
      <w:r>
        <w:rPr>
          <w:spacing w:val="8"/>
        </w:rPr>
        <w:t>下</w:t>
      </w:r>
      <w:r>
        <w:rPr>
          <w:spacing w:val="11"/>
        </w:rPr>
        <w:t>列情</w:t>
      </w:r>
      <w:r>
        <w:rPr>
          <w:spacing w:val="13"/>
        </w:rPr>
        <w:t>形下</w:t>
      </w:r>
      <w:r>
        <w:rPr>
          <w:spacing w:val="11"/>
        </w:rPr>
        <w:t>发生的造</w:t>
      </w:r>
      <w:r>
        <w:rPr>
          <w:spacing w:val="13"/>
        </w:rPr>
        <w:t>成学</w:t>
      </w:r>
      <w:r>
        <w:rPr>
          <w:spacing w:val="11"/>
        </w:rPr>
        <w:t>生人</w:t>
      </w:r>
      <w:r>
        <w:rPr>
          <w:spacing w:val="-13"/>
        </w:rPr>
        <w:t>身</w:t>
      </w:r>
      <w:r>
        <w:rPr>
          <w:spacing w:val="8"/>
        </w:rPr>
        <w:t>损害后</w:t>
      </w:r>
      <w:r>
        <w:rPr>
          <w:spacing w:val="6"/>
        </w:rPr>
        <w:t>果</w:t>
      </w:r>
      <w:r>
        <w:rPr>
          <w:spacing w:val="8"/>
        </w:rPr>
        <w:t>的事故</w:t>
      </w:r>
      <w:r>
        <w:rPr>
          <w:spacing w:val="-97"/>
        </w:rPr>
        <w:t>，</w:t>
      </w:r>
      <w:r>
        <w:rPr>
          <w:spacing w:val="6"/>
        </w:rPr>
        <w:t>学</w:t>
      </w:r>
      <w:r>
        <w:rPr>
          <w:spacing w:val="8"/>
        </w:rPr>
        <w:t>校</w:t>
      </w:r>
      <w:r>
        <w:rPr>
          <w:spacing w:val="6"/>
        </w:rPr>
        <w:t>行</w:t>
      </w:r>
      <w:r>
        <w:rPr>
          <w:spacing w:val="11"/>
        </w:rPr>
        <w:t>为并</w:t>
      </w:r>
      <w:r>
        <w:rPr>
          <w:spacing w:val="8"/>
        </w:rPr>
        <w:t>无</w:t>
      </w:r>
      <w:r>
        <w:rPr>
          <w:spacing w:val="11"/>
        </w:rPr>
        <w:t>不当</w:t>
      </w:r>
      <w:r>
        <w:rPr>
          <w:spacing w:val="8"/>
        </w:rPr>
        <w:t>的</w:t>
      </w:r>
      <w:r>
        <w:rPr>
          <w:spacing w:val="-95"/>
        </w:rPr>
        <w:t>，</w:t>
      </w:r>
      <w:r>
        <w:rPr>
          <w:spacing w:val="8"/>
        </w:rPr>
        <w:t>不</w:t>
      </w:r>
      <w:r>
        <w:rPr>
          <w:spacing w:val="11"/>
        </w:rPr>
        <w:t>承</w:t>
      </w:r>
      <w:r>
        <w:rPr>
          <w:spacing w:val="8"/>
        </w:rPr>
        <w:t>担</w:t>
      </w:r>
      <w:r>
        <w:t>事</w:t>
      </w:r>
    </w:p>
    <w:p>
      <w:pPr>
        <w:pStyle w:val="4"/>
        <w:spacing w:before="45" w:line="288" w:lineRule="auto"/>
        <w:ind w:right="422"/>
      </w:pPr>
      <w:r>
        <w:t>故责任；事故责任应当按有关法律法规或者其他有关规定认定：</w:t>
      </w:r>
    </w:p>
    <w:p>
      <w:pPr>
        <w:pStyle w:val="4"/>
        <w:spacing w:before="4"/>
        <w:ind w:left="805"/>
      </w:pPr>
      <w:r>
        <w:rPr>
          <w:spacing w:val="-23"/>
        </w:rPr>
        <w:t>（一</w:t>
      </w:r>
      <w:r>
        <w:rPr>
          <w:spacing w:val="-76"/>
        </w:rPr>
        <w:t>）</w:t>
      </w:r>
      <w:r>
        <w:rPr>
          <w:spacing w:val="-18"/>
        </w:rPr>
        <w:t>在学生自行上学、放学、返校、离校途中发</w:t>
      </w:r>
    </w:p>
    <w:p>
      <w:pPr>
        <w:sectPr>
          <w:pgSz w:w="6240" w:h="10210"/>
          <w:pgMar w:top="760" w:right="360" w:bottom="720" w:left="360" w:header="0" w:footer="528" w:gutter="0"/>
          <w:cols w:space="720" w:num="1"/>
        </w:sectPr>
      </w:pPr>
    </w:p>
    <w:p>
      <w:pPr>
        <w:pStyle w:val="4"/>
        <w:spacing w:before="57"/>
      </w:pPr>
      <w:r>
        <w:t>生的；</w:t>
      </w:r>
    </w:p>
    <w:p>
      <w:pPr>
        <w:pStyle w:val="4"/>
        <w:spacing w:before="54" w:line="290" w:lineRule="auto"/>
        <w:ind w:right="394" w:firstLine="340"/>
      </w:pPr>
      <w:r>
        <w:t>（二） 在学生自行外出或者擅自离校期间发生的；</w:t>
      </w:r>
    </w:p>
    <w:p>
      <w:pPr>
        <w:pStyle w:val="4"/>
        <w:spacing w:before="2" w:line="290" w:lineRule="auto"/>
        <w:ind w:right="454" w:firstLine="340"/>
      </w:pPr>
      <w:r>
        <w:rPr>
          <w:spacing w:val="-23"/>
        </w:rPr>
        <w:t>（三</w:t>
      </w:r>
      <w:r>
        <w:rPr>
          <w:spacing w:val="-76"/>
        </w:rPr>
        <w:t>）</w:t>
      </w:r>
      <w:r>
        <w:rPr>
          <w:spacing w:val="-8"/>
        </w:rPr>
        <w:t>在放学后、节假日或者假期等学校工作时</w:t>
      </w:r>
      <w:r>
        <w:rPr>
          <w:spacing w:val="-12"/>
        </w:rPr>
        <w:t>间以外，学生自行滞留学校或者自行到校发生的；</w:t>
      </w:r>
    </w:p>
    <w:p>
      <w:pPr>
        <w:pStyle w:val="4"/>
        <w:spacing w:before="2"/>
        <w:ind w:left="805"/>
      </w:pPr>
      <w:r>
        <w:rPr>
          <w:spacing w:val="-28"/>
        </w:rPr>
        <w:t>（</w:t>
      </w:r>
      <w:r>
        <w:rPr>
          <w:spacing w:val="-25"/>
        </w:rPr>
        <w:t>四</w:t>
      </w:r>
      <w:r>
        <w:rPr>
          <w:spacing w:val="-81"/>
        </w:rPr>
        <w:t>）</w:t>
      </w:r>
      <w:r>
        <w:rPr>
          <w:spacing w:val="-1"/>
        </w:rPr>
        <w:t>其他在学校管理职责范围外发生的。</w:t>
      </w:r>
    </w:p>
    <w:p>
      <w:pPr>
        <w:pStyle w:val="4"/>
        <w:tabs>
          <w:tab w:val="left" w:pos="1972"/>
        </w:tabs>
        <w:spacing w:before="28" w:line="249" w:lineRule="auto"/>
        <w:ind w:right="454" w:firstLine="420"/>
      </w:pPr>
      <w:r>
        <w:rPr>
          <w:rFonts w:hint="eastAsia" w:ascii="方正大黑简体" w:eastAsia="方正大黑简体"/>
          <w:spacing w:val="8"/>
        </w:rPr>
        <w:t>第十</w:t>
      </w:r>
      <w:r>
        <w:rPr>
          <w:rFonts w:hint="eastAsia" w:ascii="方正大黑简体" w:eastAsia="方正大黑简体"/>
          <w:spacing w:val="11"/>
        </w:rPr>
        <w:t>四</w:t>
      </w:r>
      <w:r>
        <w:rPr>
          <w:rFonts w:hint="eastAsia" w:ascii="方正大黑简体" w:eastAsia="方正大黑简体"/>
        </w:rPr>
        <w:t>条</w:t>
      </w:r>
      <w:r>
        <w:rPr>
          <w:rFonts w:hint="eastAsia" w:ascii="方正大黑简体" w:eastAsia="方正大黑简体"/>
        </w:rPr>
        <w:tab/>
      </w:r>
      <w:r>
        <w:rPr>
          <w:spacing w:val="8"/>
        </w:rPr>
        <w:t>因</w:t>
      </w:r>
      <w:r>
        <w:rPr>
          <w:spacing w:val="11"/>
        </w:rPr>
        <w:t>学校</w:t>
      </w:r>
      <w:r>
        <w:rPr>
          <w:spacing w:val="13"/>
        </w:rPr>
        <w:t>教师</w:t>
      </w:r>
      <w:r>
        <w:rPr>
          <w:spacing w:val="11"/>
        </w:rPr>
        <w:t>或者其他</w:t>
      </w:r>
      <w:r>
        <w:rPr>
          <w:spacing w:val="13"/>
        </w:rPr>
        <w:t>工作</w:t>
      </w:r>
      <w:r>
        <w:rPr>
          <w:spacing w:val="11"/>
        </w:rPr>
        <w:t>人员</w:t>
      </w:r>
      <w:r>
        <w:rPr>
          <w:spacing w:val="-13"/>
        </w:rPr>
        <w:t>与</w:t>
      </w:r>
      <w:r>
        <w:rPr>
          <w:spacing w:val="8"/>
        </w:rPr>
        <w:t>其职务</w:t>
      </w:r>
      <w:r>
        <w:rPr>
          <w:spacing w:val="6"/>
        </w:rPr>
        <w:t>无</w:t>
      </w:r>
      <w:r>
        <w:rPr>
          <w:spacing w:val="8"/>
        </w:rPr>
        <w:t>关的个</w:t>
      </w:r>
      <w:r>
        <w:rPr>
          <w:spacing w:val="6"/>
        </w:rPr>
        <w:t>人</w:t>
      </w:r>
      <w:r>
        <w:rPr>
          <w:spacing w:val="8"/>
        </w:rPr>
        <w:t>行</w:t>
      </w:r>
      <w:r>
        <w:rPr>
          <w:spacing w:val="6"/>
        </w:rPr>
        <w:t>为</w:t>
      </w:r>
      <w:r>
        <w:rPr>
          <w:spacing w:val="-100"/>
        </w:rPr>
        <w:t>，</w:t>
      </w:r>
      <w:r>
        <w:rPr>
          <w:spacing w:val="13"/>
        </w:rPr>
        <w:t>或</w:t>
      </w:r>
      <w:r>
        <w:rPr>
          <w:spacing w:val="8"/>
        </w:rPr>
        <w:t>者因</w:t>
      </w:r>
      <w:r>
        <w:rPr>
          <w:spacing w:val="11"/>
        </w:rPr>
        <w:t>学生</w:t>
      </w:r>
      <w:r>
        <w:rPr>
          <w:spacing w:val="-95"/>
        </w:rPr>
        <w:t>、</w:t>
      </w:r>
      <w:r>
        <w:rPr>
          <w:spacing w:val="8"/>
        </w:rPr>
        <w:t>教</w:t>
      </w:r>
      <w:r>
        <w:rPr>
          <w:spacing w:val="11"/>
        </w:rPr>
        <w:t>师</w:t>
      </w:r>
      <w:r>
        <w:rPr>
          <w:spacing w:val="8"/>
        </w:rPr>
        <w:t>及其</w:t>
      </w:r>
      <w:r>
        <w:t>他</w:t>
      </w:r>
    </w:p>
    <w:p>
      <w:pPr>
        <w:pStyle w:val="4"/>
        <w:spacing w:before="46" w:line="288" w:lineRule="auto"/>
        <w:ind w:right="413"/>
      </w:pPr>
      <w:r>
        <w:t>个人故意实施的违法犯罪行为，造成学生人身损害的，由致害人依法承担相应的责任。</w:t>
      </w:r>
    </w:p>
    <w:p>
      <w:pPr>
        <w:pStyle w:val="3"/>
        <w:tabs>
          <w:tab w:val="left" w:pos="2519"/>
        </w:tabs>
        <w:spacing w:before="186"/>
        <w:ind w:left="1557"/>
      </w:pPr>
      <w:r>
        <w:t>第三章</w:t>
      </w:r>
      <w:r>
        <w:tab/>
      </w:r>
      <w:r>
        <w:t>事故处理程序</w:t>
      </w:r>
    </w:p>
    <w:p>
      <w:pPr>
        <w:pStyle w:val="4"/>
        <w:spacing w:before="188" w:line="268" w:lineRule="auto"/>
        <w:ind w:right="454" w:firstLine="420"/>
        <w:jc w:val="both"/>
      </w:pPr>
      <w:r>
        <w:rPr>
          <w:rFonts w:hint="eastAsia" w:ascii="方正大黑简体" w:eastAsia="方正大黑简体"/>
          <w:spacing w:val="7"/>
        </w:rPr>
        <w:t xml:space="preserve">第十五条 </w:t>
      </w:r>
      <w:r>
        <w:rPr>
          <w:spacing w:val="-6"/>
        </w:rPr>
        <w:t>发生学生伤害事故，学校应当及时</w:t>
      </w:r>
      <w:r>
        <w:rPr>
          <w:spacing w:val="-8"/>
        </w:rPr>
        <w:t>救助受伤害学生，并应当及时告知未成年学生的监</w:t>
      </w:r>
      <w:r>
        <w:rPr>
          <w:spacing w:val="-17"/>
        </w:rPr>
        <w:t>护人；有条件的，应当采取紧急救援等方式救助。</w:t>
      </w:r>
    </w:p>
    <w:p>
      <w:pPr>
        <w:pStyle w:val="4"/>
        <w:tabs>
          <w:tab w:val="left" w:pos="1950"/>
        </w:tabs>
        <w:spacing w:line="268" w:lineRule="auto"/>
        <w:ind w:right="349" w:firstLine="420"/>
      </w:pPr>
      <w:r>
        <w:rPr>
          <w:rFonts w:hint="eastAsia" w:ascii="方正大黑简体" w:eastAsia="方正大黑简体"/>
          <w:spacing w:val="3"/>
        </w:rPr>
        <w:t>第十六</w:t>
      </w:r>
      <w:r>
        <w:rPr>
          <w:rFonts w:hint="eastAsia" w:ascii="方正大黑简体" w:eastAsia="方正大黑简体"/>
        </w:rPr>
        <w:t>条</w:t>
      </w:r>
      <w:r>
        <w:rPr>
          <w:rFonts w:hint="eastAsia" w:ascii="方正大黑简体" w:eastAsia="方正大黑简体"/>
        </w:rPr>
        <w:tab/>
      </w:r>
      <w:r>
        <w:rPr>
          <w:spacing w:val="3"/>
        </w:rPr>
        <w:t>发生学生</w:t>
      </w:r>
      <w:r>
        <w:rPr>
          <w:spacing w:val="6"/>
        </w:rPr>
        <w:t>伤</w:t>
      </w:r>
      <w:r>
        <w:rPr>
          <w:spacing w:val="3"/>
        </w:rPr>
        <w:t>害事</w:t>
      </w:r>
      <w:r>
        <w:rPr>
          <w:spacing w:val="4"/>
        </w:rPr>
        <w:t>故</w:t>
      </w:r>
      <w:r>
        <w:rPr>
          <w:spacing w:val="3"/>
        </w:rPr>
        <w:t>，</w:t>
      </w:r>
      <w:r>
        <w:rPr>
          <w:spacing w:val="6"/>
        </w:rPr>
        <w:t>情形严重的</w:t>
      </w:r>
      <w:r>
        <w:t xml:space="preserve">， </w:t>
      </w:r>
      <w:r>
        <w:rPr>
          <w:spacing w:val="8"/>
        </w:rPr>
        <w:t>学校应</w:t>
      </w:r>
      <w:r>
        <w:rPr>
          <w:spacing w:val="6"/>
        </w:rPr>
        <w:t>当</w:t>
      </w:r>
      <w:r>
        <w:rPr>
          <w:spacing w:val="8"/>
        </w:rPr>
        <w:t>及</w:t>
      </w:r>
      <w:r>
        <w:rPr>
          <w:spacing w:val="6"/>
        </w:rPr>
        <w:t>时</w:t>
      </w:r>
      <w:r>
        <w:rPr>
          <w:spacing w:val="11"/>
        </w:rPr>
        <w:t>向主</w:t>
      </w:r>
      <w:r>
        <w:rPr>
          <w:spacing w:val="8"/>
        </w:rPr>
        <w:t>管</w:t>
      </w:r>
      <w:r>
        <w:rPr>
          <w:spacing w:val="11"/>
        </w:rPr>
        <w:t>教</w:t>
      </w:r>
      <w:r>
        <w:rPr>
          <w:spacing w:val="8"/>
        </w:rPr>
        <w:t>育</w:t>
      </w:r>
      <w:r>
        <w:rPr>
          <w:spacing w:val="11"/>
        </w:rPr>
        <w:t>行政</w:t>
      </w:r>
      <w:r>
        <w:rPr>
          <w:spacing w:val="8"/>
        </w:rPr>
        <w:t>部门</w:t>
      </w:r>
      <w:r>
        <w:rPr>
          <w:spacing w:val="13"/>
        </w:rPr>
        <w:t>及</w:t>
      </w:r>
      <w:r>
        <w:rPr>
          <w:spacing w:val="8"/>
        </w:rPr>
        <w:t>有关</w:t>
      </w:r>
      <w:r>
        <w:rPr>
          <w:spacing w:val="11"/>
        </w:rPr>
        <w:t>部</w:t>
      </w:r>
      <w:r>
        <w:rPr>
          <w:spacing w:val="8"/>
        </w:rPr>
        <w:t>门</w:t>
      </w:r>
      <w:r>
        <w:t>报</w:t>
      </w:r>
      <w:r>
        <w:rPr>
          <w:spacing w:val="8"/>
        </w:rPr>
        <w:t>告</w:t>
      </w:r>
      <w:r>
        <w:rPr>
          <w:spacing w:val="-100"/>
        </w:rPr>
        <w:t>；</w:t>
      </w:r>
      <w:r>
        <w:rPr>
          <w:spacing w:val="8"/>
        </w:rPr>
        <w:t>属于</w:t>
      </w:r>
      <w:r>
        <w:rPr>
          <w:spacing w:val="6"/>
        </w:rPr>
        <w:t>重</w:t>
      </w:r>
      <w:r>
        <w:rPr>
          <w:spacing w:val="11"/>
        </w:rPr>
        <w:t>大</w:t>
      </w:r>
      <w:r>
        <w:rPr>
          <w:spacing w:val="6"/>
        </w:rPr>
        <w:t>伤</w:t>
      </w:r>
      <w:r>
        <w:rPr>
          <w:spacing w:val="8"/>
        </w:rPr>
        <w:t>亡</w:t>
      </w:r>
      <w:r>
        <w:rPr>
          <w:spacing w:val="6"/>
        </w:rPr>
        <w:t>事</w:t>
      </w:r>
      <w:r>
        <w:rPr>
          <w:spacing w:val="8"/>
        </w:rPr>
        <w:t>故的</w:t>
      </w:r>
      <w:r>
        <w:rPr>
          <w:spacing w:val="-95"/>
        </w:rPr>
        <w:t>，</w:t>
      </w:r>
      <w:r>
        <w:rPr>
          <w:spacing w:val="8"/>
        </w:rPr>
        <w:t>教</w:t>
      </w:r>
      <w:r>
        <w:rPr>
          <w:spacing w:val="11"/>
        </w:rPr>
        <w:t>育</w:t>
      </w:r>
      <w:r>
        <w:rPr>
          <w:spacing w:val="8"/>
        </w:rPr>
        <w:t>行</w:t>
      </w:r>
      <w:r>
        <w:rPr>
          <w:spacing w:val="11"/>
        </w:rPr>
        <w:t>政部</w:t>
      </w:r>
      <w:r>
        <w:rPr>
          <w:spacing w:val="8"/>
        </w:rPr>
        <w:t>门</w:t>
      </w:r>
      <w:r>
        <w:rPr>
          <w:spacing w:val="11"/>
        </w:rPr>
        <w:t>应</w:t>
      </w:r>
      <w:r>
        <w:rPr>
          <w:spacing w:val="8"/>
        </w:rPr>
        <w:t>当</w:t>
      </w:r>
      <w:r>
        <w:rPr>
          <w:spacing w:val="11"/>
        </w:rPr>
        <w:t>按</w:t>
      </w:r>
      <w:r>
        <w:t>照</w:t>
      </w:r>
    </w:p>
    <w:p>
      <w:pPr>
        <w:pStyle w:val="4"/>
        <w:spacing w:before="12" w:line="290" w:lineRule="auto"/>
        <w:ind w:right="454"/>
      </w:pPr>
      <w:r>
        <w:t>有关规定及时向同级人民政府和上一级教育行政部门报告。</w:t>
      </w:r>
    </w:p>
    <w:p>
      <w:pPr>
        <w:pStyle w:val="4"/>
        <w:tabs>
          <w:tab w:val="left" w:pos="1981"/>
        </w:tabs>
        <w:spacing w:line="313" w:lineRule="exact"/>
        <w:ind w:left="885"/>
      </w:pPr>
      <w:r>
        <w:rPr>
          <w:rFonts w:hint="eastAsia" w:ascii="方正大黑简体" w:eastAsia="方正大黑简体"/>
          <w:spacing w:val="8"/>
        </w:rPr>
        <w:t>第十</w:t>
      </w:r>
      <w:r>
        <w:rPr>
          <w:rFonts w:hint="eastAsia" w:ascii="方正大黑简体" w:eastAsia="方正大黑简体"/>
          <w:spacing w:val="11"/>
        </w:rPr>
        <w:t>七</w:t>
      </w:r>
      <w:r>
        <w:rPr>
          <w:rFonts w:hint="eastAsia" w:ascii="方正大黑简体" w:eastAsia="方正大黑简体"/>
        </w:rPr>
        <w:t>条</w:t>
      </w:r>
      <w:r>
        <w:rPr>
          <w:rFonts w:hint="eastAsia" w:ascii="方正大黑简体" w:eastAsia="方正大黑简体"/>
        </w:rPr>
        <w:tab/>
      </w:r>
      <w:r>
        <w:rPr>
          <w:spacing w:val="8"/>
        </w:rPr>
        <w:t>学校</w:t>
      </w:r>
      <w:r>
        <w:rPr>
          <w:spacing w:val="11"/>
        </w:rPr>
        <w:t>的</w:t>
      </w:r>
      <w:r>
        <w:rPr>
          <w:spacing w:val="8"/>
        </w:rPr>
        <w:t>主</w:t>
      </w:r>
      <w:r>
        <w:rPr>
          <w:spacing w:val="11"/>
        </w:rPr>
        <w:t>管教育行政</w:t>
      </w:r>
      <w:r>
        <w:rPr>
          <w:spacing w:val="13"/>
        </w:rPr>
        <w:t>部门</w:t>
      </w:r>
      <w:r>
        <w:rPr>
          <w:spacing w:val="11"/>
        </w:rPr>
        <w:t>应学</w:t>
      </w:r>
      <w:r>
        <w:t>校</w:t>
      </w:r>
    </w:p>
    <w:p>
      <w:pPr>
        <w:pStyle w:val="4"/>
        <w:spacing w:before="14" w:line="290" w:lineRule="auto"/>
        <w:ind w:right="413"/>
      </w:pPr>
      <w:r>
        <w:t>要求或者认为必要，可以指导、协助学校进行事故的处理工作，尽快恢复学校正常的教育教学秩序。</w:t>
      </w:r>
    </w:p>
    <w:p>
      <w:pPr>
        <w:pStyle w:val="4"/>
        <w:tabs>
          <w:tab w:val="left" w:pos="1950"/>
        </w:tabs>
        <w:spacing w:line="311" w:lineRule="exact"/>
        <w:ind w:left="885"/>
      </w:pPr>
      <w:r>
        <w:rPr>
          <w:rFonts w:hint="eastAsia" w:ascii="方正大黑简体" w:eastAsia="方正大黑简体"/>
          <w:spacing w:val="3"/>
        </w:rPr>
        <w:t>第十八</w:t>
      </w:r>
      <w:r>
        <w:rPr>
          <w:rFonts w:hint="eastAsia" w:ascii="方正大黑简体" w:eastAsia="方正大黑简体"/>
        </w:rPr>
        <w:t>条</w:t>
      </w:r>
      <w:r>
        <w:rPr>
          <w:rFonts w:hint="eastAsia" w:ascii="方正大黑简体" w:eastAsia="方正大黑简体"/>
        </w:rPr>
        <w:tab/>
      </w:r>
      <w:r>
        <w:rPr>
          <w:spacing w:val="3"/>
          <w:w w:val="95"/>
        </w:rPr>
        <w:t>发生学生</w:t>
      </w:r>
      <w:r>
        <w:rPr>
          <w:spacing w:val="6"/>
          <w:w w:val="95"/>
        </w:rPr>
        <w:t>伤</w:t>
      </w:r>
      <w:r>
        <w:rPr>
          <w:spacing w:val="3"/>
          <w:w w:val="95"/>
        </w:rPr>
        <w:t>害事</w:t>
      </w:r>
      <w:r>
        <w:rPr>
          <w:w w:val="95"/>
        </w:rPr>
        <w:t>故</w:t>
      </w:r>
      <w:r>
        <w:rPr>
          <w:spacing w:val="-102"/>
          <w:w w:val="95"/>
        </w:rPr>
        <w:t>，</w:t>
      </w:r>
      <w:r>
        <w:rPr>
          <w:spacing w:val="6"/>
          <w:w w:val="95"/>
        </w:rPr>
        <w:t>学</w:t>
      </w:r>
      <w:r>
        <w:rPr>
          <w:spacing w:val="8"/>
          <w:w w:val="95"/>
        </w:rPr>
        <w:t>校</w:t>
      </w:r>
      <w:r>
        <w:rPr>
          <w:spacing w:val="6"/>
          <w:w w:val="95"/>
        </w:rPr>
        <w:t>与</w:t>
      </w:r>
      <w:r>
        <w:rPr>
          <w:spacing w:val="3"/>
          <w:w w:val="95"/>
        </w:rPr>
        <w:t>受</w:t>
      </w:r>
      <w:r>
        <w:rPr>
          <w:spacing w:val="6"/>
          <w:w w:val="95"/>
        </w:rPr>
        <w:t>伤</w:t>
      </w:r>
      <w:r>
        <w:rPr>
          <w:w w:val="95"/>
        </w:rPr>
        <w:t>害</w:t>
      </w:r>
    </w:p>
    <w:p>
      <w:pPr>
        <w:pStyle w:val="4"/>
        <w:spacing w:before="15" w:line="288" w:lineRule="auto"/>
        <w:ind w:right="457"/>
      </w:pPr>
      <w:r>
        <w:rPr>
          <w:spacing w:val="-6"/>
        </w:rPr>
        <w:t>学生或者学生家长可以通过协商方式解决；双方自</w:t>
      </w:r>
      <w:r>
        <w:rPr>
          <w:spacing w:val="-9"/>
          <w:w w:val="95"/>
        </w:rPr>
        <w:t>愿，可以书面请求主管教育行政部门进行调解。成</w:t>
      </w:r>
    </w:p>
    <w:p>
      <w:pPr>
        <w:spacing w:line="288" w:lineRule="auto"/>
        <w:sectPr>
          <w:pgSz w:w="6240" w:h="10210"/>
          <w:pgMar w:top="760" w:right="360" w:bottom="720" w:left="360" w:header="0" w:footer="528" w:gutter="0"/>
          <w:cols w:space="720" w:num="1"/>
        </w:sectPr>
      </w:pPr>
    </w:p>
    <w:p>
      <w:pPr>
        <w:pStyle w:val="4"/>
        <w:spacing w:before="57" w:line="283" w:lineRule="auto"/>
        <w:ind w:right="454"/>
      </w:pPr>
      <w:r>
        <w:t>年学生或者未成年学生的监护人也可以依法直接提起诉讼。</w:t>
      </w:r>
    </w:p>
    <w:p>
      <w:pPr>
        <w:pStyle w:val="4"/>
        <w:spacing w:line="310" w:lineRule="exact"/>
        <w:ind w:left="885"/>
        <w:jc w:val="both"/>
      </w:pPr>
      <w:r>
        <w:rPr>
          <w:rFonts w:hint="eastAsia" w:ascii="方正大黑简体" w:eastAsia="方正大黑简体"/>
        </w:rPr>
        <w:t xml:space="preserve">第十九条 </w:t>
      </w:r>
      <w:r>
        <w:t>教育行政部门收到调解申请，认为</w:t>
      </w:r>
    </w:p>
    <w:p>
      <w:pPr>
        <w:pStyle w:val="4"/>
        <w:spacing w:before="5" w:line="283" w:lineRule="auto"/>
        <w:ind w:right="459"/>
        <w:jc w:val="both"/>
      </w:pPr>
      <w:r>
        <w:rPr>
          <w:spacing w:val="-7"/>
        </w:rPr>
        <w:t>必要的，可以指定专门人员进行调解，并应当在受</w:t>
      </w:r>
      <w:r>
        <w:rPr>
          <w:spacing w:val="-13"/>
        </w:rPr>
        <w:t xml:space="preserve">理申请之日起 </w:t>
      </w:r>
      <w:r>
        <w:t>60</w:t>
      </w:r>
      <w:r>
        <w:rPr>
          <w:spacing w:val="-8"/>
        </w:rPr>
        <w:t xml:space="preserve"> 日内完成调解。</w:t>
      </w:r>
    </w:p>
    <w:p>
      <w:pPr>
        <w:pStyle w:val="4"/>
        <w:spacing w:line="310" w:lineRule="exact"/>
        <w:ind w:left="885"/>
        <w:jc w:val="both"/>
      </w:pPr>
      <w:r>
        <w:rPr>
          <w:rFonts w:hint="eastAsia" w:ascii="方正大黑简体" w:eastAsia="方正大黑简体"/>
        </w:rPr>
        <w:t xml:space="preserve">第二十条 </w:t>
      </w:r>
      <w:r>
        <w:t>经教育行政部门调解，双方就事故</w:t>
      </w:r>
    </w:p>
    <w:p>
      <w:pPr>
        <w:pStyle w:val="4"/>
        <w:spacing w:before="7" w:line="283" w:lineRule="auto"/>
        <w:ind w:right="454"/>
        <w:jc w:val="both"/>
      </w:pPr>
      <w:r>
        <w:rPr>
          <w:spacing w:val="-8"/>
        </w:rPr>
        <w:t>处理达成一致意见的，应当在调解人员的见证下签</w:t>
      </w:r>
      <w:r>
        <w:rPr>
          <w:spacing w:val="-17"/>
        </w:rPr>
        <w:t>订调解协议，结束调解；在调解期限内，双方不能达</w:t>
      </w:r>
      <w:r>
        <w:rPr>
          <w:spacing w:val="-7"/>
        </w:rPr>
        <w:t>成一致意见，或者调解过程中一方提起诉讼，人民</w:t>
      </w:r>
      <w:r>
        <w:rPr>
          <w:spacing w:val="-9"/>
        </w:rPr>
        <w:t>法院已经受理的，应当终止调解。调解结束或者终</w:t>
      </w:r>
      <w:r>
        <w:rPr>
          <w:spacing w:val="-12"/>
        </w:rPr>
        <w:t>止，教育行政部门应当书面通知当事人。</w:t>
      </w:r>
    </w:p>
    <w:p>
      <w:pPr>
        <w:pStyle w:val="4"/>
        <w:spacing w:line="308" w:lineRule="exact"/>
        <w:ind w:left="885"/>
        <w:jc w:val="both"/>
      </w:pPr>
      <w:r>
        <w:rPr>
          <w:rFonts w:hint="eastAsia" w:ascii="方正大黑简体" w:eastAsia="方正大黑简体"/>
        </w:rPr>
        <w:t xml:space="preserve">第二十一条 </w:t>
      </w:r>
      <w:r>
        <w:t>对经调解达成的协议，一方当事</w:t>
      </w:r>
    </w:p>
    <w:p>
      <w:pPr>
        <w:pStyle w:val="4"/>
        <w:spacing w:before="5"/>
      </w:pPr>
      <w:r>
        <w:t>人不履行或者反悔的，双方可以依法提起诉讼。</w:t>
      </w:r>
    </w:p>
    <w:p>
      <w:pPr>
        <w:pStyle w:val="4"/>
        <w:tabs>
          <w:tab w:val="left" w:pos="2161"/>
        </w:tabs>
        <w:spacing w:before="19" w:line="244" w:lineRule="auto"/>
        <w:ind w:right="454" w:firstLine="420"/>
      </w:pPr>
      <w:r>
        <w:rPr>
          <w:rFonts w:hint="eastAsia" w:ascii="方正大黑简体" w:eastAsia="方正大黑简体"/>
          <w:spacing w:val="3"/>
        </w:rPr>
        <w:t>第二十二</w:t>
      </w:r>
      <w:r>
        <w:rPr>
          <w:rFonts w:hint="eastAsia" w:ascii="方正大黑简体" w:eastAsia="方正大黑简体"/>
        </w:rPr>
        <w:t>条</w:t>
      </w:r>
      <w:r>
        <w:rPr>
          <w:rFonts w:hint="eastAsia" w:ascii="方正大黑简体" w:eastAsia="方正大黑简体"/>
        </w:rPr>
        <w:tab/>
      </w:r>
      <w:r>
        <w:rPr>
          <w:spacing w:val="3"/>
        </w:rPr>
        <w:t>事故处理结</w:t>
      </w:r>
      <w:r>
        <w:rPr>
          <w:spacing w:val="4"/>
        </w:rPr>
        <w:t>束</w:t>
      </w:r>
      <w:r>
        <w:rPr>
          <w:spacing w:val="-100"/>
        </w:rPr>
        <w:t>，</w:t>
      </w:r>
      <w:r>
        <w:rPr>
          <w:spacing w:val="6"/>
        </w:rPr>
        <w:t>学校应当将事</w:t>
      </w:r>
      <w:r>
        <w:t>故处</w:t>
      </w:r>
      <w:r>
        <w:rPr>
          <w:spacing w:val="3"/>
        </w:rPr>
        <w:t>理结果书面</w:t>
      </w:r>
      <w:r>
        <w:rPr>
          <w:spacing w:val="6"/>
        </w:rPr>
        <w:t>报</w:t>
      </w:r>
      <w:r>
        <w:rPr>
          <w:spacing w:val="3"/>
        </w:rPr>
        <w:t>告主管的教育行政</w:t>
      </w:r>
      <w:r>
        <w:rPr>
          <w:spacing w:val="6"/>
        </w:rPr>
        <w:t>部</w:t>
      </w:r>
      <w:r>
        <w:t>门</w:t>
      </w:r>
      <w:r>
        <w:rPr>
          <w:spacing w:val="-102"/>
        </w:rPr>
        <w:t>；</w:t>
      </w:r>
      <w:r>
        <w:rPr>
          <w:spacing w:val="3"/>
        </w:rPr>
        <w:t>重大伤</w:t>
      </w:r>
      <w:r>
        <w:t>亡</w:t>
      </w:r>
    </w:p>
    <w:p>
      <w:pPr>
        <w:pStyle w:val="4"/>
        <w:spacing w:before="41" w:line="285" w:lineRule="auto"/>
        <w:ind w:right="422"/>
      </w:pPr>
      <w:r>
        <w:t>事故的处理结果，学校主管的教育行政部门应当向同级人民政府和上一级教育行政部门报告。</w:t>
      </w:r>
    </w:p>
    <w:p>
      <w:pPr>
        <w:pStyle w:val="3"/>
        <w:tabs>
          <w:tab w:val="left" w:pos="2399"/>
        </w:tabs>
        <w:spacing w:before="137"/>
        <w:ind w:left="1437"/>
      </w:pPr>
      <w:r>
        <w:t>第四章</w:t>
      </w:r>
      <w:r>
        <w:tab/>
      </w:r>
      <w:r>
        <w:t>事故损害的赔偿</w:t>
      </w:r>
    </w:p>
    <w:p>
      <w:pPr>
        <w:pStyle w:val="4"/>
        <w:tabs>
          <w:tab w:val="left" w:pos="2190"/>
        </w:tabs>
        <w:spacing w:before="139" w:line="264" w:lineRule="auto"/>
        <w:ind w:right="349" w:firstLine="420"/>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三</w:t>
      </w:r>
      <w:r>
        <w:rPr>
          <w:rFonts w:hint="eastAsia" w:ascii="方正大黑简体" w:eastAsia="方正大黑简体"/>
        </w:rPr>
        <w:t>条</w:t>
      </w:r>
      <w:r>
        <w:rPr>
          <w:rFonts w:hint="eastAsia" w:ascii="方正大黑简体" w:eastAsia="方正大黑简体"/>
        </w:rPr>
        <w:tab/>
      </w:r>
      <w:r>
        <w:rPr>
          <w:spacing w:val="11"/>
        </w:rPr>
        <w:t>对发</w:t>
      </w:r>
      <w:r>
        <w:rPr>
          <w:spacing w:val="13"/>
        </w:rPr>
        <w:t>生</w:t>
      </w:r>
      <w:r>
        <w:rPr>
          <w:spacing w:val="11"/>
        </w:rPr>
        <w:t>学</w:t>
      </w:r>
      <w:r>
        <w:rPr>
          <w:spacing w:val="13"/>
        </w:rPr>
        <w:t>生</w:t>
      </w:r>
      <w:r>
        <w:rPr>
          <w:spacing w:val="11"/>
        </w:rPr>
        <w:t>伤害事</w:t>
      </w:r>
      <w:r>
        <w:rPr>
          <w:spacing w:val="13"/>
        </w:rPr>
        <w:t>故负</w:t>
      </w:r>
      <w:r>
        <w:rPr>
          <w:spacing w:val="11"/>
        </w:rPr>
        <w:t>有责</w:t>
      </w:r>
      <w:r>
        <w:t>任的</w:t>
      </w:r>
      <w:r>
        <w:rPr>
          <w:spacing w:val="6"/>
        </w:rPr>
        <w:t>组</w:t>
      </w:r>
      <w:r>
        <w:rPr>
          <w:spacing w:val="3"/>
        </w:rPr>
        <w:t>织或者个</w:t>
      </w:r>
      <w:r>
        <w:rPr>
          <w:spacing w:val="6"/>
        </w:rPr>
        <w:t>人</w:t>
      </w:r>
      <w:r>
        <w:t>，</w:t>
      </w:r>
      <w:r>
        <w:rPr>
          <w:spacing w:val="3"/>
        </w:rPr>
        <w:t>应当按照</w:t>
      </w:r>
      <w:r>
        <w:rPr>
          <w:spacing w:val="6"/>
        </w:rPr>
        <w:t>法</w:t>
      </w:r>
      <w:r>
        <w:rPr>
          <w:spacing w:val="3"/>
        </w:rPr>
        <w:t>律法规</w:t>
      </w:r>
      <w:r>
        <w:rPr>
          <w:spacing w:val="6"/>
        </w:rPr>
        <w:t>的</w:t>
      </w:r>
      <w:r>
        <w:rPr>
          <w:spacing w:val="3"/>
        </w:rPr>
        <w:t>有关规</w:t>
      </w:r>
      <w:r>
        <w:rPr>
          <w:spacing w:val="4"/>
        </w:rPr>
        <w:t>定</w:t>
      </w:r>
      <w:r>
        <w:t>， 承担相应的损害赔偿责任。</w:t>
      </w:r>
    </w:p>
    <w:p>
      <w:pPr>
        <w:pStyle w:val="4"/>
        <w:tabs>
          <w:tab w:val="left" w:pos="2190"/>
        </w:tabs>
        <w:spacing w:line="324"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四</w:t>
      </w:r>
      <w:r>
        <w:rPr>
          <w:rFonts w:hint="eastAsia" w:ascii="方正大黑简体" w:eastAsia="方正大黑简体"/>
        </w:rPr>
        <w:t>条</w:t>
      </w:r>
      <w:r>
        <w:rPr>
          <w:rFonts w:hint="eastAsia" w:ascii="方正大黑简体" w:eastAsia="方正大黑简体"/>
        </w:rPr>
        <w:tab/>
      </w:r>
      <w:r>
        <w:rPr>
          <w:spacing w:val="11"/>
        </w:rPr>
        <w:t>学生</w:t>
      </w:r>
      <w:r>
        <w:rPr>
          <w:spacing w:val="13"/>
        </w:rPr>
        <w:t>伤</w:t>
      </w:r>
      <w:r>
        <w:rPr>
          <w:spacing w:val="11"/>
        </w:rPr>
        <w:t>害</w:t>
      </w:r>
      <w:r>
        <w:rPr>
          <w:spacing w:val="13"/>
        </w:rPr>
        <w:t>事</w:t>
      </w:r>
      <w:r>
        <w:rPr>
          <w:spacing w:val="11"/>
        </w:rPr>
        <w:t>故赔偿</w:t>
      </w:r>
      <w:r>
        <w:rPr>
          <w:spacing w:val="13"/>
        </w:rPr>
        <w:t>的范</w:t>
      </w:r>
      <w:r>
        <w:rPr>
          <w:spacing w:val="11"/>
        </w:rPr>
        <w:t>围与</w:t>
      </w:r>
      <w:r>
        <w:t>标</w:t>
      </w:r>
    </w:p>
    <w:p>
      <w:pPr>
        <w:pStyle w:val="4"/>
        <w:spacing w:before="8" w:line="283" w:lineRule="auto"/>
        <w:ind w:right="404"/>
      </w:pPr>
      <w:r>
        <w:t>准，按照有关行政法规、地方性法规或者最高人民法院司法解释中的有关规定确定。</w:t>
      </w:r>
    </w:p>
    <w:p>
      <w:pPr>
        <w:pStyle w:val="4"/>
        <w:spacing w:line="285" w:lineRule="auto"/>
        <w:ind w:right="404" w:firstLine="420"/>
      </w:pPr>
      <w:r>
        <w:t>教育行政部门进行调解时，认为学校有责任的，可以依照有关法律法规及国家有关规定，提出</w:t>
      </w:r>
    </w:p>
    <w:p>
      <w:pPr>
        <w:spacing w:line="285" w:lineRule="auto"/>
        <w:sectPr>
          <w:footerReference r:id="rId9" w:type="default"/>
          <w:footerReference r:id="rId10" w:type="even"/>
          <w:pgSz w:w="6240" w:h="10210"/>
          <w:pgMar w:top="760" w:right="360" w:bottom="720" w:left="360" w:header="0" w:footer="525" w:gutter="0"/>
          <w:pgNumType w:start="30"/>
          <w:cols w:space="720" w:num="1"/>
        </w:sectPr>
      </w:pPr>
    </w:p>
    <w:p>
      <w:pPr>
        <w:pStyle w:val="4"/>
        <w:spacing w:before="57"/>
      </w:pPr>
      <w:r>
        <w:t>相应的调解方案。</w:t>
      </w:r>
    </w:p>
    <w:p>
      <w:pPr>
        <w:pStyle w:val="4"/>
        <w:spacing w:before="4" w:line="316" w:lineRule="exact"/>
        <w:ind w:right="454" w:firstLine="420"/>
        <w:jc w:val="both"/>
      </w:pPr>
      <w:r>
        <w:rPr>
          <w:rFonts w:hint="eastAsia" w:ascii="方正大黑简体" w:eastAsia="方正大黑简体"/>
          <w:spacing w:val="13"/>
        </w:rPr>
        <w:t xml:space="preserve">第二十五条 </w:t>
      </w:r>
      <w:r>
        <w:rPr>
          <w:spacing w:val="6"/>
        </w:rPr>
        <w:t>对受伤害学生的伤残程度存在</w:t>
      </w:r>
      <w:r>
        <w:rPr>
          <w:spacing w:val="-8"/>
        </w:rPr>
        <w:t>争议的，可以委托当地具有相应鉴定资格的医院或</w:t>
      </w:r>
      <w:r>
        <w:rPr>
          <w:spacing w:val="-9"/>
        </w:rPr>
        <w:t>者有关机构，依据国家规定的人体伤残标准进行鉴定。</w:t>
      </w:r>
    </w:p>
    <w:p>
      <w:pPr>
        <w:pStyle w:val="4"/>
        <w:tabs>
          <w:tab w:val="left" w:pos="2190"/>
        </w:tabs>
        <w:spacing w:before="18" w:line="244" w:lineRule="auto"/>
        <w:ind w:right="454" w:firstLine="420"/>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六</w:t>
      </w:r>
      <w:r>
        <w:rPr>
          <w:rFonts w:hint="eastAsia" w:ascii="方正大黑简体" w:eastAsia="方正大黑简体"/>
        </w:rPr>
        <w:t>条</w:t>
      </w:r>
      <w:r>
        <w:rPr>
          <w:rFonts w:hint="eastAsia" w:ascii="方正大黑简体" w:eastAsia="方正大黑简体"/>
        </w:rPr>
        <w:tab/>
      </w:r>
      <w:r>
        <w:rPr>
          <w:spacing w:val="11"/>
        </w:rPr>
        <w:t>学校</w:t>
      </w:r>
      <w:r>
        <w:rPr>
          <w:spacing w:val="13"/>
        </w:rPr>
        <w:t>对</w:t>
      </w:r>
      <w:r>
        <w:rPr>
          <w:spacing w:val="11"/>
        </w:rPr>
        <w:t>学</w:t>
      </w:r>
      <w:r>
        <w:rPr>
          <w:spacing w:val="13"/>
        </w:rPr>
        <w:t>生</w:t>
      </w:r>
      <w:r>
        <w:rPr>
          <w:spacing w:val="11"/>
        </w:rPr>
        <w:t>伤害事</w:t>
      </w:r>
      <w:r>
        <w:rPr>
          <w:spacing w:val="13"/>
        </w:rPr>
        <w:t>故负</w:t>
      </w:r>
      <w:r>
        <w:rPr>
          <w:spacing w:val="11"/>
        </w:rPr>
        <w:t>有责</w:t>
      </w:r>
      <w:r>
        <w:rPr>
          <w:spacing w:val="-13"/>
        </w:rPr>
        <w:t>任</w:t>
      </w:r>
      <w:r>
        <w:t>的</w:t>
      </w:r>
      <w:r>
        <w:rPr>
          <w:spacing w:val="-102"/>
        </w:rPr>
        <w:t>，</w:t>
      </w:r>
      <w:r>
        <w:rPr>
          <w:spacing w:val="3"/>
        </w:rPr>
        <w:t>根据</w:t>
      </w:r>
      <w:r>
        <w:t>责</w:t>
      </w:r>
      <w:r>
        <w:rPr>
          <w:spacing w:val="3"/>
        </w:rPr>
        <w:t>任大</w:t>
      </w:r>
      <w:r>
        <w:rPr>
          <w:spacing w:val="6"/>
        </w:rPr>
        <w:t>小</w:t>
      </w:r>
      <w:r>
        <w:rPr>
          <w:spacing w:val="-102"/>
        </w:rPr>
        <w:t>，</w:t>
      </w:r>
      <w:r>
        <w:rPr>
          <w:spacing w:val="3"/>
        </w:rPr>
        <w:t>适当予以</w:t>
      </w:r>
      <w:r>
        <w:rPr>
          <w:spacing w:val="6"/>
        </w:rPr>
        <w:t>经</w:t>
      </w:r>
      <w:r>
        <w:rPr>
          <w:spacing w:val="3"/>
        </w:rPr>
        <w:t>济赔</w:t>
      </w:r>
      <w:r>
        <w:t>偿</w:t>
      </w:r>
      <w:r>
        <w:rPr>
          <w:spacing w:val="-102"/>
        </w:rPr>
        <w:t>，</w:t>
      </w:r>
      <w:r>
        <w:rPr>
          <w:spacing w:val="6"/>
        </w:rPr>
        <w:t>但</w:t>
      </w:r>
      <w:r>
        <w:rPr>
          <w:spacing w:val="3"/>
        </w:rPr>
        <w:t>不承担</w:t>
      </w:r>
      <w:r>
        <w:t>解</w:t>
      </w:r>
    </w:p>
    <w:p>
      <w:pPr>
        <w:pStyle w:val="4"/>
        <w:spacing w:before="43" w:line="280" w:lineRule="auto"/>
        <w:ind w:right="459"/>
      </w:pPr>
      <w:r>
        <w:rPr>
          <w:spacing w:val="-17"/>
        </w:rPr>
        <w:t>决户口、住房、就业等与救助受伤害学生、赔偿相应</w:t>
      </w:r>
      <w:r>
        <w:rPr>
          <w:spacing w:val="-8"/>
        </w:rPr>
        <w:t>经济损失无直接关系的其他事项。</w:t>
      </w:r>
    </w:p>
    <w:p>
      <w:pPr>
        <w:pStyle w:val="4"/>
        <w:spacing w:before="4" w:line="283" w:lineRule="auto"/>
        <w:ind w:right="457" w:firstLine="420"/>
        <w:jc w:val="both"/>
      </w:pPr>
      <w:r>
        <w:rPr>
          <w:spacing w:val="-7"/>
        </w:rPr>
        <w:t>学校无责任的，如果有条件，可以根据实际情</w:t>
      </w:r>
      <w:r>
        <w:rPr>
          <w:spacing w:val="-6"/>
        </w:rPr>
        <w:t>况，本着自愿和可能的原则，对受伤害学生给予适</w:t>
      </w:r>
      <w:r>
        <w:rPr>
          <w:spacing w:val="-5"/>
        </w:rPr>
        <w:t>当的帮助。</w:t>
      </w:r>
    </w:p>
    <w:p>
      <w:pPr>
        <w:pStyle w:val="4"/>
        <w:spacing w:line="310" w:lineRule="exact"/>
        <w:ind w:left="885"/>
        <w:jc w:val="both"/>
      </w:pPr>
      <w:r>
        <w:rPr>
          <w:rFonts w:hint="eastAsia" w:ascii="方正大黑简体" w:eastAsia="方正大黑简体"/>
        </w:rPr>
        <w:t xml:space="preserve">第二十七条 </w:t>
      </w:r>
      <w:r>
        <w:t>因学校教师或者其他工作人员</w:t>
      </w:r>
    </w:p>
    <w:p>
      <w:pPr>
        <w:pStyle w:val="4"/>
        <w:spacing w:before="5" w:line="283" w:lineRule="auto"/>
        <w:ind w:right="457"/>
        <w:jc w:val="both"/>
      </w:pPr>
      <w:r>
        <w:rPr>
          <w:spacing w:val="5"/>
        </w:rPr>
        <w:t>在履行职务中的故意或者重大过失造成的学生伤</w:t>
      </w:r>
      <w:r>
        <w:rPr>
          <w:spacing w:val="-6"/>
        </w:rPr>
        <w:t>害事故，学校予以赔偿后，可以向有关责任人员追偿。</w:t>
      </w:r>
    </w:p>
    <w:p>
      <w:pPr>
        <w:pStyle w:val="4"/>
        <w:tabs>
          <w:tab w:val="left" w:pos="2190"/>
        </w:tabs>
        <w:spacing w:line="312"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八</w:t>
      </w:r>
      <w:r>
        <w:rPr>
          <w:rFonts w:hint="eastAsia" w:ascii="方正大黑简体" w:eastAsia="方正大黑简体"/>
        </w:rPr>
        <w:t>条</w:t>
      </w:r>
      <w:r>
        <w:rPr>
          <w:rFonts w:hint="eastAsia" w:ascii="方正大黑简体" w:eastAsia="方正大黑简体"/>
        </w:rPr>
        <w:tab/>
      </w:r>
      <w:r>
        <w:rPr>
          <w:spacing w:val="11"/>
          <w:w w:val="95"/>
        </w:rPr>
        <w:t>未成</w:t>
      </w:r>
      <w:r>
        <w:rPr>
          <w:spacing w:val="13"/>
          <w:w w:val="95"/>
        </w:rPr>
        <w:t>年</w:t>
      </w:r>
      <w:r>
        <w:rPr>
          <w:spacing w:val="11"/>
          <w:w w:val="95"/>
        </w:rPr>
        <w:t>学</w:t>
      </w:r>
      <w:r>
        <w:rPr>
          <w:spacing w:val="13"/>
          <w:w w:val="95"/>
        </w:rPr>
        <w:t>生</w:t>
      </w:r>
      <w:r>
        <w:rPr>
          <w:spacing w:val="11"/>
          <w:w w:val="95"/>
        </w:rPr>
        <w:t>对学生</w:t>
      </w:r>
      <w:r>
        <w:rPr>
          <w:spacing w:val="13"/>
          <w:w w:val="95"/>
        </w:rPr>
        <w:t>伤害</w:t>
      </w:r>
      <w:r>
        <w:rPr>
          <w:spacing w:val="11"/>
          <w:w w:val="95"/>
        </w:rPr>
        <w:t>事故</w:t>
      </w:r>
      <w:r>
        <w:rPr>
          <w:w w:val="95"/>
        </w:rPr>
        <w:t>负</w:t>
      </w:r>
    </w:p>
    <w:p>
      <w:pPr>
        <w:pStyle w:val="4"/>
        <w:spacing w:before="5" w:line="283" w:lineRule="auto"/>
        <w:ind w:left="885" w:right="454" w:hanging="420"/>
      </w:pPr>
      <w:r>
        <w:rPr>
          <w:spacing w:val="-11"/>
        </w:rPr>
        <w:t>有责任的，由其监护人依法承担相应的赔偿责任。</w:t>
      </w:r>
      <w:r>
        <w:rPr>
          <w:spacing w:val="7"/>
          <w:w w:val="95"/>
        </w:rPr>
        <w:t>学生的行为侵害学校教师及其他工作人员以</w:t>
      </w:r>
    </w:p>
    <w:p>
      <w:pPr>
        <w:pStyle w:val="4"/>
        <w:spacing w:line="283" w:lineRule="auto"/>
        <w:ind w:right="459"/>
      </w:pPr>
      <w:r>
        <w:rPr>
          <w:spacing w:val="-17"/>
        </w:rPr>
        <w:t>及其他组织、个人的合法权益，造成损失的，成年学</w:t>
      </w:r>
      <w:r>
        <w:rPr>
          <w:spacing w:val="-8"/>
        </w:rPr>
        <w:t>生或者未成年学生的监护人应当依法予以赔偿。</w:t>
      </w:r>
    </w:p>
    <w:p>
      <w:pPr>
        <w:pStyle w:val="4"/>
        <w:spacing w:line="313" w:lineRule="exact"/>
        <w:ind w:left="885"/>
        <w:jc w:val="both"/>
      </w:pPr>
      <w:r>
        <w:rPr>
          <w:rFonts w:hint="eastAsia" w:ascii="方正大黑简体" w:eastAsia="方正大黑简体"/>
        </w:rPr>
        <w:t xml:space="preserve">第二十九条 </w:t>
      </w:r>
      <w:r>
        <w:t>根据双方达成的协议、经调解形</w:t>
      </w:r>
    </w:p>
    <w:p>
      <w:pPr>
        <w:pStyle w:val="4"/>
        <w:spacing w:before="3" w:line="283" w:lineRule="auto"/>
        <w:ind w:right="457"/>
        <w:jc w:val="both"/>
      </w:pPr>
      <w:r>
        <w:rPr>
          <w:spacing w:val="-7"/>
        </w:rPr>
        <w:t>成的协议或者人民法院的生效判决，应当由学校负担的赔偿金，学校应当负责筹措；学校无力完全筹</w:t>
      </w:r>
      <w:r>
        <w:rPr>
          <w:spacing w:val="-12"/>
        </w:rPr>
        <w:t>措的，由学校的主管部门或者举办者协助筹措。</w:t>
      </w:r>
    </w:p>
    <w:p>
      <w:pPr>
        <w:pStyle w:val="4"/>
        <w:tabs>
          <w:tab w:val="left" w:pos="1087"/>
        </w:tabs>
        <w:spacing w:line="310" w:lineRule="exact"/>
        <w:ind w:left="0" w:right="454"/>
        <w:jc w:val="right"/>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rPr>
        <w:t>条</w:t>
      </w:r>
      <w:r>
        <w:rPr>
          <w:rFonts w:hint="eastAsia" w:ascii="方正大黑简体" w:eastAsia="方正大黑简体"/>
        </w:rPr>
        <w:tab/>
      </w:r>
      <w:r>
        <w:rPr>
          <w:spacing w:val="8"/>
          <w:w w:val="95"/>
        </w:rPr>
        <w:t>县</w:t>
      </w:r>
      <w:r>
        <w:rPr>
          <w:spacing w:val="11"/>
          <w:w w:val="95"/>
        </w:rPr>
        <w:t>级以</w:t>
      </w:r>
      <w:r>
        <w:rPr>
          <w:spacing w:val="13"/>
          <w:w w:val="95"/>
        </w:rPr>
        <w:t>上人</w:t>
      </w:r>
      <w:r>
        <w:rPr>
          <w:spacing w:val="11"/>
          <w:w w:val="95"/>
        </w:rPr>
        <w:t>民政府教</w:t>
      </w:r>
      <w:r>
        <w:rPr>
          <w:spacing w:val="13"/>
          <w:w w:val="95"/>
        </w:rPr>
        <w:t>育行</w:t>
      </w:r>
      <w:r>
        <w:rPr>
          <w:spacing w:val="11"/>
          <w:w w:val="95"/>
        </w:rPr>
        <w:t>政部</w:t>
      </w:r>
      <w:r>
        <w:rPr>
          <w:w w:val="95"/>
        </w:rPr>
        <w:t>门</w:t>
      </w:r>
    </w:p>
    <w:p>
      <w:pPr>
        <w:pStyle w:val="4"/>
        <w:spacing w:before="6"/>
        <w:ind w:left="0" w:right="457"/>
        <w:jc w:val="right"/>
      </w:pPr>
      <w:r>
        <w:rPr>
          <w:spacing w:val="-8"/>
          <w:w w:val="95"/>
        </w:rPr>
        <w:t>或者学校举办者有条件的，可以通过设立学生伤害</w:t>
      </w:r>
    </w:p>
    <w:p>
      <w:pPr>
        <w:jc w:val="right"/>
        <w:sectPr>
          <w:pgSz w:w="6240" w:h="10210"/>
          <w:pgMar w:top="760" w:right="360" w:bottom="720" w:left="360" w:header="0" w:footer="528" w:gutter="0"/>
          <w:cols w:space="720" w:num="1"/>
        </w:sectPr>
      </w:pPr>
    </w:p>
    <w:p>
      <w:pPr>
        <w:pStyle w:val="4"/>
        <w:spacing w:before="57"/>
      </w:pPr>
      <w:r>
        <w:t>赔偿准备金等多种形式，依法筹措伤害赔偿金。</w:t>
      </w:r>
    </w:p>
    <w:p>
      <w:pPr>
        <w:pStyle w:val="4"/>
        <w:tabs>
          <w:tab w:val="left" w:pos="2161"/>
        </w:tabs>
        <w:spacing w:before="19" w:line="242" w:lineRule="auto"/>
        <w:ind w:right="454" w:firstLine="420"/>
      </w:pPr>
      <w:r>
        <w:rPr>
          <w:rFonts w:hint="eastAsia" w:ascii="方正大黑简体" w:eastAsia="方正大黑简体"/>
          <w:spacing w:val="3"/>
        </w:rPr>
        <w:t>第三十一</w:t>
      </w:r>
      <w:r>
        <w:rPr>
          <w:rFonts w:hint="eastAsia" w:ascii="方正大黑简体" w:eastAsia="方正大黑简体"/>
        </w:rPr>
        <w:t>条</w:t>
      </w:r>
      <w:r>
        <w:rPr>
          <w:rFonts w:hint="eastAsia" w:ascii="方正大黑简体" w:eastAsia="方正大黑简体"/>
        </w:rPr>
        <w:tab/>
      </w:r>
      <w:r>
        <w:rPr>
          <w:spacing w:val="3"/>
        </w:rPr>
        <w:t>学校有条件</w:t>
      </w:r>
      <w:r>
        <w:rPr>
          <w:spacing w:val="4"/>
        </w:rPr>
        <w:t>的</w:t>
      </w:r>
      <w:r>
        <w:rPr>
          <w:spacing w:val="-100"/>
        </w:rPr>
        <w:t>，</w:t>
      </w:r>
      <w:r>
        <w:rPr>
          <w:spacing w:val="6"/>
        </w:rPr>
        <w:t>应当依据保险</w:t>
      </w:r>
      <w:r>
        <w:t>法的有关规定</w:t>
      </w:r>
      <w:r>
        <w:rPr>
          <w:spacing w:val="-105"/>
        </w:rPr>
        <w:t>，</w:t>
      </w:r>
      <w:r>
        <w:t>参加学校责任保险。</w:t>
      </w:r>
    </w:p>
    <w:p>
      <w:pPr>
        <w:pStyle w:val="4"/>
        <w:spacing w:before="46" w:line="283" w:lineRule="auto"/>
        <w:ind w:right="404" w:firstLine="420"/>
      </w:pPr>
      <w:r>
        <w:t>教育行政部门可以根据实际情况，鼓励中小学参加学校责任保险。</w:t>
      </w:r>
    </w:p>
    <w:p>
      <w:pPr>
        <w:pStyle w:val="4"/>
        <w:spacing w:line="283" w:lineRule="auto"/>
        <w:ind w:right="454" w:firstLine="420"/>
        <w:jc w:val="both"/>
      </w:pPr>
      <w:r>
        <w:rPr>
          <w:spacing w:val="-3"/>
        </w:rPr>
        <w:t>提倡学生自愿参加意外伤害保险。在尊重学生</w:t>
      </w:r>
      <w:r>
        <w:rPr>
          <w:spacing w:val="-8"/>
        </w:rPr>
        <w:t>意愿的前提下，学校可以为学生参加意外伤害保险</w:t>
      </w:r>
      <w:r>
        <w:rPr>
          <w:spacing w:val="-13"/>
        </w:rPr>
        <w:t>创造便利条件，但不得从中收取任何费用。</w:t>
      </w:r>
    </w:p>
    <w:p>
      <w:pPr>
        <w:pStyle w:val="3"/>
        <w:tabs>
          <w:tab w:val="left" w:pos="2279"/>
        </w:tabs>
        <w:spacing w:before="140"/>
        <w:ind w:left="1317"/>
      </w:pPr>
      <w:r>
        <w:t>第五章</w:t>
      </w:r>
      <w:r>
        <w:tab/>
      </w:r>
      <w:r>
        <w:t>事故责任者的处理</w:t>
      </w:r>
    </w:p>
    <w:p>
      <w:pPr>
        <w:pStyle w:val="4"/>
        <w:spacing w:before="140" w:line="264" w:lineRule="auto"/>
        <w:ind w:right="454" w:firstLine="420"/>
        <w:jc w:val="both"/>
      </w:pPr>
      <w:r>
        <w:rPr>
          <w:rFonts w:hint="eastAsia" w:ascii="方正大黑简体" w:eastAsia="方正大黑简体"/>
          <w:spacing w:val="6"/>
        </w:rPr>
        <w:t xml:space="preserve">第三十二条 </w:t>
      </w:r>
      <w:r>
        <w:rPr>
          <w:spacing w:val="-6"/>
        </w:rPr>
        <w:t>发生学生伤害事故，学校负有责</w:t>
      </w:r>
      <w:r>
        <w:rPr>
          <w:spacing w:val="6"/>
        </w:rPr>
        <w:t>任且情节严重的，教育行政部门应当根据有关规</w:t>
      </w:r>
      <w:r>
        <w:rPr>
          <w:spacing w:val="-7"/>
        </w:rPr>
        <w:t>定，对学校的直接负责的主管人员和其他直接责任</w:t>
      </w:r>
    </w:p>
    <w:p>
      <w:pPr>
        <w:pStyle w:val="4"/>
        <w:spacing w:before="15" w:line="283" w:lineRule="auto"/>
        <w:ind w:right="454"/>
        <w:jc w:val="both"/>
      </w:pPr>
      <w:r>
        <w:rPr>
          <w:spacing w:val="-7"/>
        </w:rPr>
        <w:t>人员，分别给予相应的行政处分；有关责任人的行</w:t>
      </w:r>
      <w:r>
        <w:rPr>
          <w:spacing w:val="-8"/>
        </w:rPr>
        <w:t>为触犯刑律的，应当移送司法机关依法追究刑事责任。</w:t>
      </w:r>
    </w:p>
    <w:p>
      <w:pPr>
        <w:pStyle w:val="4"/>
        <w:spacing w:line="310" w:lineRule="exact"/>
        <w:ind w:left="885"/>
        <w:jc w:val="both"/>
      </w:pPr>
      <w:r>
        <w:rPr>
          <w:rFonts w:hint="eastAsia" w:ascii="方正大黑简体" w:eastAsia="方正大黑简体"/>
        </w:rPr>
        <w:t xml:space="preserve">第三十三条 </w:t>
      </w:r>
      <w:r>
        <w:t>学校管理混乱，存在重大安全隐</w:t>
      </w:r>
    </w:p>
    <w:p>
      <w:pPr>
        <w:pStyle w:val="4"/>
        <w:spacing w:before="5" w:line="283" w:lineRule="auto"/>
        <w:ind w:right="457"/>
        <w:jc w:val="both"/>
      </w:pPr>
      <w:r>
        <w:rPr>
          <w:spacing w:val="-8"/>
        </w:rPr>
        <w:t>患的，主管的教育行政部门或者其他有关部门应当</w:t>
      </w:r>
      <w:r>
        <w:rPr>
          <w:spacing w:val="-4"/>
        </w:rPr>
        <w:t>责令其限期整顿；对情节严重或者拒不改正的，应</w:t>
      </w:r>
      <w:r>
        <w:rPr>
          <w:spacing w:val="5"/>
        </w:rPr>
        <w:t>当依据法律法规的有关规定，给予相应的行政处罚。</w:t>
      </w:r>
    </w:p>
    <w:p>
      <w:pPr>
        <w:pStyle w:val="4"/>
        <w:spacing w:line="309" w:lineRule="exact"/>
        <w:ind w:left="885"/>
        <w:jc w:val="both"/>
      </w:pPr>
      <w:r>
        <w:rPr>
          <w:rFonts w:hint="eastAsia" w:ascii="方正大黑简体" w:eastAsia="方正大黑简体"/>
        </w:rPr>
        <w:t xml:space="preserve">第三十四条 </w:t>
      </w:r>
      <w:r>
        <w:t>教育行政部门未履行相应职责，</w:t>
      </w:r>
    </w:p>
    <w:p>
      <w:pPr>
        <w:pStyle w:val="4"/>
        <w:spacing w:before="7" w:line="283" w:lineRule="auto"/>
        <w:ind w:right="454"/>
        <w:jc w:val="both"/>
      </w:pPr>
      <w:r>
        <w:rPr>
          <w:spacing w:val="-7"/>
        </w:rPr>
        <w:t>对学生伤害事故的发生负有责任的，由有关部门对</w:t>
      </w:r>
      <w:r>
        <w:rPr>
          <w:spacing w:val="6"/>
        </w:rPr>
        <w:t>直接负责的主管人员和其他直接责任人员分别给予相应的行政处分；有关责任人的行为触犯刑律</w:t>
      </w:r>
      <w:r>
        <w:rPr>
          <w:spacing w:val="-11"/>
        </w:rPr>
        <w:t>的，应当移送司法机关依法追究刑事责任。</w:t>
      </w:r>
    </w:p>
    <w:p>
      <w:pPr>
        <w:pStyle w:val="4"/>
        <w:spacing w:line="309" w:lineRule="exact"/>
        <w:ind w:left="885"/>
        <w:jc w:val="both"/>
      </w:pPr>
      <w:r>
        <w:rPr>
          <w:rFonts w:hint="eastAsia" w:ascii="方正大黑简体" w:eastAsia="方正大黑简体"/>
        </w:rPr>
        <w:t xml:space="preserve">第三十五条 </w:t>
      </w:r>
      <w:r>
        <w:t>违反学校纪律，对造成学生伤害</w:t>
      </w:r>
    </w:p>
    <w:p>
      <w:pPr>
        <w:spacing w:line="309" w:lineRule="exact"/>
        <w:jc w:val="both"/>
        <w:sectPr>
          <w:pgSz w:w="6240" w:h="10210"/>
          <w:pgMar w:top="760" w:right="360" w:bottom="720" w:left="360" w:header="0" w:footer="525" w:gutter="0"/>
          <w:cols w:space="720" w:num="1"/>
        </w:sectPr>
      </w:pPr>
    </w:p>
    <w:p>
      <w:pPr>
        <w:pStyle w:val="4"/>
        <w:spacing w:before="57" w:line="283" w:lineRule="auto"/>
        <w:ind w:right="349"/>
      </w:pPr>
      <w:r>
        <w:t>事故负有责任的学生，学校可以给予相应的处分； 触犯刑律的，由司法机关依法追究刑事责任。</w:t>
      </w:r>
    </w:p>
    <w:p>
      <w:pPr>
        <w:pStyle w:val="4"/>
        <w:spacing w:line="310" w:lineRule="exact"/>
        <w:ind w:left="885"/>
        <w:jc w:val="both"/>
      </w:pPr>
      <w:r>
        <w:rPr>
          <w:rFonts w:hint="eastAsia" w:ascii="方正大黑简体" w:eastAsia="方正大黑简体"/>
        </w:rPr>
        <w:t xml:space="preserve">第三十六条 </w:t>
      </w:r>
      <w:r>
        <w:t>受伤害学生的监护人、亲属或者</w:t>
      </w:r>
    </w:p>
    <w:p>
      <w:pPr>
        <w:pStyle w:val="4"/>
        <w:spacing w:before="5" w:line="283" w:lineRule="auto"/>
        <w:ind w:right="457"/>
        <w:jc w:val="both"/>
      </w:pPr>
      <w:r>
        <w:rPr>
          <w:spacing w:val="-7"/>
        </w:rPr>
        <w:t>其他有关人员，在事故处理过程中无理取闹，扰乱</w:t>
      </w:r>
      <w:r>
        <w:rPr>
          <w:spacing w:val="-8"/>
        </w:rPr>
        <w:t>学校正常教育教学秩序，或者侵犯学校、学校教师</w:t>
      </w:r>
      <w:r>
        <w:rPr>
          <w:spacing w:val="-7"/>
        </w:rPr>
        <w:t>或者其他工作人员的合法权益的，学校应当报告公</w:t>
      </w:r>
      <w:r>
        <w:rPr>
          <w:spacing w:val="6"/>
        </w:rPr>
        <w:t>安机关依法处理；造成损失的，可以依法要求赔偿。</w:t>
      </w:r>
    </w:p>
    <w:p>
      <w:pPr>
        <w:pStyle w:val="3"/>
        <w:tabs>
          <w:tab w:val="left" w:pos="968"/>
          <w:tab w:val="left" w:pos="1448"/>
        </w:tabs>
        <w:spacing w:before="140"/>
        <w:ind w:left="5"/>
        <w:jc w:val="center"/>
      </w:pPr>
      <w:r>
        <w:t>第六章</w:t>
      </w:r>
      <w:r>
        <w:tab/>
      </w:r>
      <w:r>
        <w:t>附</w:t>
      </w:r>
      <w:r>
        <w:tab/>
      </w:r>
      <w:r>
        <w:t>则</w:t>
      </w:r>
    </w:p>
    <w:p>
      <w:pPr>
        <w:pStyle w:val="4"/>
        <w:spacing w:before="139" w:line="264" w:lineRule="auto"/>
        <w:ind w:right="454" w:firstLine="420"/>
        <w:jc w:val="both"/>
      </w:pPr>
      <w:r>
        <w:rPr>
          <w:rFonts w:hint="eastAsia" w:ascii="方正大黑简体" w:eastAsia="方正大黑简体"/>
          <w:spacing w:val="6"/>
        </w:rPr>
        <w:t xml:space="preserve">第三十七条 </w:t>
      </w:r>
      <w:r>
        <w:rPr>
          <w:spacing w:val="-6"/>
        </w:rPr>
        <w:t>本办法所称学校，是指国家或者</w:t>
      </w:r>
      <w:r>
        <w:rPr>
          <w:spacing w:val="7"/>
        </w:rPr>
        <w:t xml:space="preserve">社会力量举办的全日制的中小学 </w:t>
      </w:r>
      <w:r>
        <w:rPr>
          <w:spacing w:val="9"/>
          <w:w w:val="85"/>
        </w:rPr>
        <w:t>(</w:t>
      </w:r>
      <w:r>
        <w:rPr>
          <w:spacing w:val="9"/>
        </w:rPr>
        <w:t>含特殊教育学</w:t>
      </w:r>
      <w:r>
        <w:rPr>
          <w:spacing w:val="9"/>
          <w:w w:val="95"/>
        </w:rPr>
        <w:t>校</w:t>
      </w:r>
      <w:r>
        <w:rPr>
          <w:spacing w:val="9"/>
          <w:w w:val="85"/>
        </w:rPr>
        <w:t>)</w:t>
      </w:r>
      <w:r>
        <w:rPr>
          <w:spacing w:val="-19"/>
          <w:w w:val="95"/>
        </w:rPr>
        <w:t>、各类中等职业学校、高等学校。本办法所称学生</w:t>
      </w:r>
    </w:p>
    <w:p>
      <w:pPr>
        <w:pStyle w:val="4"/>
        <w:spacing w:before="15"/>
      </w:pPr>
      <w:r>
        <w:t>是指在上述学校中全日制就读的受教育者。</w:t>
      </w:r>
    </w:p>
    <w:p>
      <w:pPr>
        <w:pStyle w:val="4"/>
        <w:spacing w:before="19" w:line="264" w:lineRule="auto"/>
        <w:ind w:right="457" w:firstLine="420"/>
        <w:jc w:val="both"/>
      </w:pPr>
      <w:r>
        <w:rPr>
          <w:rFonts w:hint="eastAsia" w:ascii="方正大黑简体" w:eastAsia="方正大黑简体"/>
          <w:spacing w:val="7"/>
        </w:rPr>
        <w:t xml:space="preserve">第三十八条 </w:t>
      </w:r>
      <w:r>
        <w:rPr>
          <w:spacing w:val="-5"/>
        </w:rPr>
        <w:t>幼儿园发生的幼儿伤害事故，应</w:t>
      </w:r>
      <w:r>
        <w:rPr>
          <w:spacing w:val="-6"/>
        </w:rPr>
        <w:t>当根据幼儿为完全无行为能力人的特点，参照本办</w:t>
      </w:r>
      <w:r>
        <w:rPr>
          <w:spacing w:val="-5"/>
        </w:rPr>
        <w:t>法处理。</w:t>
      </w:r>
    </w:p>
    <w:p>
      <w:pPr>
        <w:pStyle w:val="4"/>
        <w:spacing w:line="324" w:lineRule="exact"/>
        <w:ind w:left="885"/>
        <w:jc w:val="both"/>
      </w:pPr>
      <w:r>
        <w:rPr>
          <w:rFonts w:hint="eastAsia" w:ascii="方正大黑简体" w:eastAsia="方正大黑简体"/>
        </w:rPr>
        <w:t xml:space="preserve">第三十九条 </w:t>
      </w:r>
      <w:r>
        <w:t>其他教育机构发生的学生伤害</w:t>
      </w:r>
    </w:p>
    <w:p>
      <w:pPr>
        <w:pStyle w:val="4"/>
        <w:spacing w:before="5"/>
      </w:pPr>
      <w:r>
        <w:t>事故，参照本办法处理。</w:t>
      </w:r>
    </w:p>
    <w:p>
      <w:pPr>
        <w:pStyle w:val="4"/>
        <w:spacing w:before="51" w:line="283" w:lineRule="auto"/>
        <w:ind w:right="454" w:firstLine="420"/>
      </w:pPr>
      <w:r>
        <w:t>在学校注册的其他受教育者在学校管理范围内发生的伤害事故，参照本办法处理。</w:t>
      </w:r>
    </w:p>
    <w:p>
      <w:pPr>
        <w:pStyle w:val="4"/>
        <w:spacing w:line="308" w:lineRule="exact"/>
        <w:ind w:left="885"/>
        <w:jc w:val="both"/>
      </w:pPr>
      <w:r>
        <w:rPr>
          <w:rFonts w:hint="eastAsia" w:ascii="方正大黑简体" w:eastAsia="方正大黑简体"/>
        </w:rPr>
        <w:t xml:space="preserve">第四十条 </w:t>
      </w:r>
      <w:r>
        <w:t>本办法自 2002 年 9 月 1 日起实</w:t>
      </w:r>
    </w:p>
    <w:p>
      <w:pPr>
        <w:pStyle w:val="4"/>
        <w:spacing w:before="7" w:line="283" w:lineRule="auto"/>
        <w:ind w:right="457"/>
        <w:jc w:val="both"/>
      </w:pPr>
      <w:r>
        <w:rPr>
          <w:spacing w:val="-7"/>
        </w:rPr>
        <w:t>施，原国家教委、教育部颁布的与学生人身安全事</w:t>
      </w:r>
      <w:r>
        <w:rPr>
          <w:spacing w:val="-8"/>
        </w:rPr>
        <w:t>故处理有关的规定，与本办法不符的，以本办法为准。</w:t>
      </w:r>
    </w:p>
    <w:p>
      <w:pPr>
        <w:pStyle w:val="4"/>
        <w:spacing w:line="283" w:lineRule="auto"/>
        <w:ind w:right="454" w:firstLine="420"/>
      </w:pPr>
      <w:r>
        <w:t>在本办法实施之前已处理完毕的学生伤害事故不再重新处理。</w:t>
      </w:r>
    </w:p>
    <w:p>
      <w:pPr>
        <w:spacing w:line="283" w:lineRule="auto"/>
        <w:sectPr>
          <w:pgSz w:w="6240" w:h="10210"/>
          <w:pgMar w:top="760" w:right="360" w:bottom="720" w:left="360" w:header="0" w:footer="528" w:gutter="0"/>
          <w:cols w:space="720" w:num="1"/>
        </w:sectPr>
      </w:pPr>
    </w:p>
    <w:p>
      <w:pPr>
        <w:pStyle w:val="4"/>
        <w:spacing w:before="5"/>
        <w:ind w:left="0"/>
        <w:rPr>
          <w:sz w:val="27"/>
        </w:rPr>
      </w:pPr>
    </w:p>
    <w:p>
      <w:pPr>
        <w:pStyle w:val="2"/>
        <w:spacing w:before="77" w:line="237" w:lineRule="auto"/>
        <w:ind w:left="1189" w:right="1177" w:firstLine="314"/>
        <w:jc w:val="left"/>
      </w:pPr>
      <w:r>
        <w:t xml:space="preserve">杭州电子科技大学 </w:t>
      </w:r>
      <w:r>
        <w:rPr>
          <w:spacing w:val="-2"/>
        </w:rPr>
        <w:t>本科学生学籍管理规定</w:t>
      </w:r>
    </w:p>
    <w:p>
      <w:pPr>
        <w:pStyle w:val="4"/>
        <w:spacing w:before="12"/>
        <w:ind w:left="0"/>
        <w:rPr>
          <w:rFonts w:ascii="PMingLiU"/>
          <w:sz w:val="23"/>
        </w:rPr>
      </w:pPr>
    </w:p>
    <w:p>
      <w:pPr>
        <w:pStyle w:val="3"/>
        <w:ind w:left="1722"/>
        <w:rPr>
          <w:rFonts w:hint="eastAsia" w:ascii="宋体" w:eastAsia="宋体"/>
        </w:rPr>
      </w:pPr>
      <w:r>
        <w:rPr>
          <w:rFonts w:hint="eastAsia" w:ascii="宋体" w:eastAsia="宋体"/>
        </w:rPr>
        <w:t>杭电本</w:t>
      </w:r>
      <w:r>
        <w:rPr>
          <w:rFonts w:hint="eastAsia" w:ascii="PMingLiU" w:eastAsia="宋体"/>
          <w:w w:val="90"/>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179 </w:t>
      </w:r>
      <w:r>
        <w:rPr>
          <w:rFonts w:hint="eastAsia" w:ascii="宋体" w:eastAsia="宋体"/>
        </w:rPr>
        <w:t>号</w:t>
      </w:r>
    </w:p>
    <w:p>
      <w:pPr>
        <w:pStyle w:val="4"/>
        <w:ind w:left="0"/>
        <w:rPr>
          <w:sz w:val="20"/>
        </w:rPr>
      </w:pPr>
    </w:p>
    <w:p>
      <w:pPr>
        <w:pStyle w:val="4"/>
        <w:spacing w:before="2"/>
        <w:ind w:left="0"/>
        <w:rPr>
          <w:sz w:val="14"/>
        </w:rPr>
      </w:pPr>
    </w:p>
    <w:p>
      <w:pPr>
        <w:tabs>
          <w:tab w:val="left" w:pos="968"/>
        </w:tabs>
        <w:spacing w:before="43"/>
        <w:ind w:left="6"/>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总则</w:t>
      </w:r>
    </w:p>
    <w:p>
      <w:pPr>
        <w:pStyle w:val="4"/>
        <w:tabs>
          <w:tab w:val="left" w:pos="1751"/>
        </w:tabs>
        <w:spacing w:before="188" w:line="268" w:lineRule="auto"/>
        <w:ind w:right="349" w:firstLine="420"/>
      </w:pPr>
      <w:r>
        <w:rPr>
          <w:rFonts w:hint="eastAsia" w:ascii="方正大黑简体" w:eastAsia="方正大黑简体"/>
          <w:spacing w:val="8"/>
        </w:rPr>
        <w:t>第一</w:t>
      </w:r>
      <w:r>
        <w:rPr>
          <w:rFonts w:hint="eastAsia" w:ascii="方正大黑简体" w:eastAsia="方正大黑简体"/>
        </w:rPr>
        <w:t>条</w:t>
      </w:r>
      <w:r>
        <w:rPr>
          <w:rFonts w:hint="eastAsia" w:ascii="方正大黑简体" w:eastAsia="方正大黑简体"/>
        </w:rPr>
        <w:tab/>
      </w:r>
      <w:r>
        <w:rPr>
          <w:spacing w:val="11"/>
        </w:rPr>
        <w:t>为</w:t>
      </w:r>
      <w:r>
        <w:rPr>
          <w:spacing w:val="8"/>
        </w:rPr>
        <w:t>不</w:t>
      </w:r>
      <w:r>
        <w:rPr>
          <w:spacing w:val="11"/>
        </w:rPr>
        <w:t>断提</w:t>
      </w:r>
      <w:r>
        <w:rPr>
          <w:spacing w:val="13"/>
        </w:rPr>
        <w:t>高教</w:t>
      </w:r>
      <w:r>
        <w:rPr>
          <w:spacing w:val="11"/>
        </w:rPr>
        <w:t>育和教</w:t>
      </w:r>
      <w:r>
        <w:rPr>
          <w:spacing w:val="13"/>
        </w:rPr>
        <w:t>学</w:t>
      </w:r>
      <w:r>
        <w:rPr>
          <w:spacing w:val="11"/>
        </w:rPr>
        <w:t>质量，维</w:t>
      </w:r>
      <w:r>
        <w:t>护</w:t>
      </w:r>
      <w:r>
        <w:rPr>
          <w:spacing w:val="15"/>
        </w:rPr>
        <w:t>学</w:t>
      </w:r>
      <w:r>
        <w:rPr>
          <w:spacing w:val="13"/>
        </w:rPr>
        <w:t>校正常的</w:t>
      </w:r>
      <w:r>
        <w:rPr>
          <w:spacing w:val="15"/>
        </w:rPr>
        <w:t>教</w:t>
      </w:r>
      <w:r>
        <w:rPr>
          <w:spacing w:val="13"/>
        </w:rPr>
        <w:t>育教学秩序</w:t>
      </w:r>
      <w:r>
        <w:rPr>
          <w:spacing w:val="15"/>
        </w:rPr>
        <w:t>，保障学生合法权</w:t>
      </w:r>
      <w:r>
        <w:rPr>
          <w:spacing w:val="16"/>
        </w:rPr>
        <w:t>益</w:t>
      </w:r>
      <w:r>
        <w:t xml:space="preserve">， </w:t>
      </w:r>
      <w:r>
        <w:rPr>
          <w:spacing w:val="8"/>
        </w:rPr>
        <w:t>规范学</w:t>
      </w:r>
      <w:r>
        <w:rPr>
          <w:spacing w:val="6"/>
        </w:rPr>
        <w:t>生</w:t>
      </w:r>
      <w:r>
        <w:rPr>
          <w:spacing w:val="8"/>
        </w:rPr>
        <w:t>日</w:t>
      </w:r>
      <w:r>
        <w:rPr>
          <w:spacing w:val="11"/>
        </w:rPr>
        <w:t>常</w:t>
      </w:r>
      <w:r>
        <w:rPr>
          <w:spacing w:val="8"/>
        </w:rPr>
        <w:t>行</w:t>
      </w:r>
      <w:r>
        <w:rPr>
          <w:spacing w:val="11"/>
        </w:rPr>
        <w:t>为</w:t>
      </w:r>
      <w:r>
        <w:rPr>
          <w:spacing w:val="8"/>
        </w:rPr>
        <w:t>，促</w:t>
      </w:r>
      <w:r>
        <w:rPr>
          <w:spacing w:val="11"/>
        </w:rPr>
        <w:t>进学</w:t>
      </w:r>
      <w:r>
        <w:rPr>
          <w:spacing w:val="8"/>
        </w:rPr>
        <w:t>生德、</w:t>
      </w:r>
      <w:r>
        <w:rPr>
          <w:spacing w:val="11"/>
        </w:rPr>
        <w:t>智</w:t>
      </w:r>
      <w:r>
        <w:rPr>
          <w:spacing w:val="8"/>
        </w:rPr>
        <w:t>、</w:t>
      </w:r>
      <w:r>
        <w:rPr>
          <w:spacing w:val="11"/>
        </w:rPr>
        <w:t>体</w:t>
      </w:r>
      <w:r>
        <w:rPr>
          <w:spacing w:val="8"/>
        </w:rPr>
        <w:t>、</w:t>
      </w:r>
      <w:r>
        <w:rPr>
          <w:spacing w:val="11"/>
        </w:rPr>
        <w:t>美</w:t>
      </w:r>
      <w:r>
        <w:t>全</w:t>
      </w:r>
    </w:p>
    <w:p>
      <w:pPr>
        <w:pStyle w:val="4"/>
        <w:spacing w:before="21" w:line="290" w:lineRule="auto"/>
        <w:ind w:right="454"/>
      </w:pPr>
      <w:r>
        <w:rPr>
          <w:spacing w:val="-2"/>
        </w:rPr>
        <w:t>面发展，依据国家教育部 《普通高等学校学生管</w:t>
      </w:r>
      <w:r>
        <w:rPr>
          <w:spacing w:val="-10"/>
        </w:rPr>
        <w:t xml:space="preserve">理规定》 </w:t>
      </w:r>
      <w:r>
        <w:rPr>
          <w:spacing w:val="-49"/>
        </w:rPr>
        <w:t>（</w:t>
      </w:r>
      <w:r>
        <w:rPr>
          <w:spacing w:val="-3"/>
        </w:rPr>
        <w:t xml:space="preserve">中华人民共和国教育部令第 </w:t>
      </w:r>
      <w:r>
        <w:t>41</w:t>
      </w:r>
      <w:r>
        <w:rPr>
          <w:spacing w:val="-49"/>
        </w:rPr>
        <w:t xml:space="preserve"> 号</w:t>
      </w:r>
      <w:r>
        <w:t>）</w:t>
      </w:r>
      <w:r>
        <w:rPr>
          <w:spacing w:val="-24"/>
        </w:rPr>
        <w:t xml:space="preserve"> 和</w:t>
      </w:r>
    </w:p>
    <w:p>
      <w:pPr>
        <w:pStyle w:val="4"/>
        <w:spacing w:line="288" w:lineRule="auto"/>
        <w:ind w:right="459" w:hanging="53"/>
      </w:pPr>
      <w:r>
        <w:rPr>
          <w:spacing w:val="-12"/>
        </w:rPr>
        <w:t>《杭州电子科技大学章程》 以及学校本科教育教学的具体情况，特制定本规定。</w:t>
      </w:r>
    </w:p>
    <w:p>
      <w:pPr>
        <w:pStyle w:val="4"/>
        <w:tabs>
          <w:tab w:val="left" w:pos="1751"/>
        </w:tabs>
        <w:spacing w:line="316" w:lineRule="exact"/>
        <w:ind w:left="885"/>
      </w:pPr>
      <w:r>
        <w:rPr>
          <w:rFonts w:hint="eastAsia" w:ascii="方正大黑简体" w:eastAsia="方正大黑简体"/>
          <w:spacing w:val="8"/>
        </w:rPr>
        <w:t>第二</w:t>
      </w:r>
      <w:r>
        <w:rPr>
          <w:rFonts w:hint="eastAsia" w:ascii="方正大黑简体" w:eastAsia="方正大黑简体"/>
        </w:rPr>
        <w:t>条</w:t>
      </w:r>
      <w:r>
        <w:rPr>
          <w:rFonts w:hint="eastAsia" w:ascii="方正大黑简体" w:eastAsia="方正大黑简体"/>
        </w:rPr>
        <w:tab/>
      </w:r>
      <w:r>
        <w:rPr>
          <w:spacing w:val="11"/>
        </w:rPr>
        <w:t>本</w:t>
      </w:r>
      <w:r>
        <w:rPr>
          <w:spacing w:val="8"/>
        </w:rPr>
        <w:t>规定</w:t>
      </w:r>
      <w:r>
        <w:rPr>
          <w:spacing w:val="13"/>
        </w:rPr>
        <w:t>适用</w:t>
      </w:r>
      <w:r>
        <w:rPr>
          <w:spacing w:val="11"/>
        </w:rPr>
        <w:t>于杭州电</w:t>
      </w:r>
      <w:r>
        <w:rPr>
          <w:spacing w:val="13"/>
        </w:rPr>
        <w:t>子科</w:t>
      </w:r>
      <w:r>
        <w:rPr>
          <w:spacing w:val="11"/>
        </w:rPr>
        <w:t>技大学</w:t>
      </w:r>
      <w:r>
        <w:t>普</w:t>
      </w:r>
    </w:p>
    <w:p>
      <w:pPr>
        <w:pStyle w:val="4"/>
        <w:spacing w:before="14"/>
      </w:pPr>
      <w:r>
        <w:t>通全日制本科生。</w:t>
      </w:r>
    </w:p>
    <w:p>
      <w:pPr>
        <w:pStyle w:val="4"/>
        <w:spacing w:before="9"/>
        <w:ind w:left="0"/>
        <w:rPr>
          <w:sz w:val="18"/>
        </w:rPr>
      </w:pPr>
    </w:p>
    <w:p>
      <w:pPr>
        <w:pStyle w:val="3"/>
        <w:tabs>
          <w:tab w:val="left" w:pos="968"/>
        </w:tabs>
        <w:ind w:left="6"/>
        <w:jc w:val="center"/>
      </w:pPr>
      <w:r>
        <w:t>第二章</w:t>
      </w:r>
      <w:r>
        <w:tab/>
      </w:r>
      <w:r>
        <w:t>入学、注册与取得学籍</w:t>
      </w:r>
    </w:p>
    <w:p>
      <w:pPr>
        <w:pStyle w:val="4"/>
        <w:tabs>
          <w:tab w:val="left" w:pos="1785"/>
        </w:tabs>
        <w:spacing w:before="185" w:line="268" w:lineRule="auto"/>
        <w:ind w:right="349" w:firstLine="420"/>
      </w:pPr>
      <w:r>
        <w:rPr>
          <w:rFonts w:hint="eastAsia" w:ascii="方正大黑简体" w:eastAsia="方正大黑简体"/>
          <w:spacing w:val="13"/>
        </w:rPr>
        <w:t>第</w:t>
      </w:r>
      <w:r>
        <w:rPr>
          <w:rFonts w:hint="eastAsia" w:ascii="方正大黑简体" w:eastAsia="方正大黑简体"/>
          <w:spacing w:val="15"/>
        </w:rPr>
        <w:t>三</w:t>
      </w:r>
      <w:r>
        <w:rPr>
          <w:rFonts w:hint="eastAsia" w:ascii="方正大黑简体" w:eastAsia="方正大黑简体"/>
        </w:rPr>
        <w:t>条</w:t>
      </w:r>
      <w:r>
        <w:rPr>
          <w:rFonts w:hint="eastAsia" w:ascii="方正大黑简体" w:eastAsia="方正大黑简体"/>
        </w:rPr>
        <w:tab/>
      </w:r>
      <w:r>
        <w:rPr>
          <w:spacing w:val="15"/>
        </w:rPr>
        <w:t>按国</w:t>
      </w:r>
      <w:r>
        <w:rPr>
          <w:spacing w:val="13"/>
        </w:rPr>
        <w:t>家</w:t>
      </w:r>
      <w:r>
        <w:rPr>
          <w:spacing w:val="15"/>
        </w:rPr>
        <w:t>招</w:t>
      </w:r>
      <w:r>
        <w:rPr>
          <w:spacing w:val="18"/>
        </w:rPr>
        <w:t>生</w:t>
      </w:r>
      <w:r>
        <w:rPr>
          <w:spacing w:val="15"/>
        </w:rPr>
        <w:t>规</w:t>
      </w:r>
      <w:r>
        <w:rPr>
          <w:spacing w:val="13"/>
        </w:rPr>
        <w:t>定</w:t>
      </w:r>
      <w:r>
        <w:rPr>
          <w:spacing w:val="18"/>
        </w:rPr>
        <w:t>录取的本</w:t>
      </w:r>
      <w:r>
        <w:rPr>
          <w:spacing w:val="15"/>
        </w:rPr>
        <w:t>科</w:t>
      </w:r>
      <w:r>
        <w:rPr>
          <w:spacing w:val="18"/>
        </w:rPr>
        <w:t>新生</w:t>
      </w:r>
      <w:r>
        <w:t xml:space="preserve">， </w:t>
      </w:r>
      <w:r>
        <w:rPr>
          <w:spacing w:val="8"/>
        </w:rPr>
        <w:t>需</w:t>
      </w:r>
      <w:r>
        <w:t>持</w:t>
      </w:r>
      <w:r>
        <w:rPr>
          <w:spacing w:val="-47"/>
        </w:rPr>
        <w:t>《</w:t>
      </w:r>
      <w:r>
        <w:rPr>
          <w:spacing w:val="8"/>
        </w:rPr>
        <w:t>杭州电</w:t>
      </w:r>
      <w:r>
        <w:rPr>
          <w:spacing w:val="11"/>
        </w:rPr>
        <w:t>子科</w:t>
      </w:r>
      <w:r>
        <w:rPr>
          <w:spacing w:val="8"/>
        </w:rPr>
        <w:t>技大</w:t>
      </w:r>
      <w:r>
        <w:rPr>
          <w:spacing w:val="11"/>
        </w:rPr>
        <w:t>学录</w:t>
      </w:r>
      <w:r>
        <w:rPr>
          <w:spacing w:val="8"/>
        </w:rPr>
        <w:t>取</w:t>
      </w:r>
      <w:r>
        <w:rPr>
          <w:spacing w:val="11"/>
        </w:rPr>
        <w:t>通</w:t>
      </w:r>
      <w:r>
        <w:rPr>
          <w:spacing w:val="8"/>
        </w:rPr>
        <w:t>知</w:t>
      </w:r>
      <w:r>
        <w:rPr>
          <w:spacing w:val="-42"/>
        </w:rPr>
        <w:t>书</w:t>
      </w:r>
      <w:r>
        <w:t>》</w:t>
      </w:r>
      <w:r>
        <w:rPr>
          <w:spacing w:val="8"/>
        </w:rPr>
        <w:t>和</w:t>
      </w:r>
      <w:r>
        <w:rPr>
          <w:spacing w:val="11"/>
        </w:rPr>
        <w:t>学</w:t>
      </w:r>
      <w:r>
        <w:rPr>
          <w:spacing w:val="8"/>
        </w:rPr>
        <w:t>校</w:t>
      </w:r>
      <w:r>
        <w:t>规</w:t>
      </w:r>
      <w:r>
        <w:rPr>
          <w:spacing w:val="8"/>
        </w:rPr>
        <w:t>定</w:t>
      </w:r>
      <w:r>
        <w:rPr>
          <w:spacing w:val="3"/>
        </w:rPr>
        <w:t>的</w:t>
      </w:r>
      <w:r>
        <w:rPr>
          <w:spacing w:val="6"/>
        </w:rPr>
        <w:t>有关证件，按期</w:t>
      </w:r>
      <w:r>
        <w:rPr>
          <w:spacing w:val="3"/>
        </w:rPr>
        <w:t>到</w:t>
      </w:r>
      <w:r>
        <w:rPr>
          <w:spacing w:val="6"/>
        </w:rPr>
        <w:t>校</w:t>
      </w:r>
      <w:r>
        <w:rPr>
          <w:spacing w:val="8"/>
        </w:rPr>
        <w:t>办</w:t>
      </w:r>
      <w:r>
        <w:rPr>
          <w:spacing w:val="3"/>
        </w:rPr>
        <w:t>理</w:t>
      </w:r>
      <w:r>
        <w:rPr>
          <w:spacing w:val="6"/>
        </w:rPr>
        <w:t>入学手续</w:t>
      </w:r>
      <w:r>
        <w:rPr>
          <w:spacing w:val="8"/>
          <w:w w:val="80"/>
        </w:rPr>
        <w:t>,</w:t>
      </w:r>
      <w:r>
        <w:rPr>
          <w:spacing w:val="8"/>
        </w:rPr>
        <w:t>因故</w:t>
      </w:r>
      <w:r>
        <w:rPr>
          <w:spacing w:val="6"/>
        </w:rPr>
        <w:t>不</w:t>
      </w:r>
      <w:r>
        <w:t>能</w:t>
      </w:r>
    </w:p>
    <w:p>
      <w:pPr>
        <w:pStyle w:val="4"/>
        <w:spacing w:before="21" w:line="290" w:lineRule="auto"/>
        <w:ind w:right="349"/>
      </w:pPr>
      <w:r>
        <w:t>按期入学者，应当事先 （在报到截止日前） 书面向学校招生办公室请假，并附原单位或所在街道、</w:t>
      </w:r>
    </w:p>
    <w:p>
      <w:pPr>
        <w:spacing w:line="290" w:lineRule="auto"/>
        <w:sectPr>
          <w:pgSz w:w="6240" w:h="10210"/>
          <w:pgMar w:top="940" w:right="360" w:bottom="720" w:left="360" w:header="0" w:footer="525" w:gutter="0"/>
          <w:cols w:space="720" w:num="1"/>
        </w:sectPr>
      </w:pPr>
    </w:p>
    <w:p>
      <w:pPr>
        <w:pStyle w:val="4"/>
        <w:spacing w:before="57" w:line="290" w:lineRule="auto"/>
        <w:ind w:right="457"/>
        <w:jc w:val="both"/>
      </w:pPr>
      <w:r>
        <w:rPr>
          <w:spacing w:val="2"/>
        </w:rPr>
        <w:t xml:space="preserve">乡镇证明。请假期限不得超过两周 </w:t>
      </w:r>
      <w:r>
        <w:rPr>
          <w:spacing w:val="-42"/>
        </w:rPr>
        <w:t>（</w:t>
      </w:r>
      <w:r>
        <w:rPr>
          <w:spacing w:val="6"/>
        </w:rPr>
        <w:t>从新生报到</w:t>
      </w:r>
      <w:r>
        <w:rPr>
          <w:spacing w:val="-6"/>
        </w:rPr>
        <w:t>截止日起计算</w:t>
      </w:r>
      <w:r>
        <w:rPr>
          <w:spacing w:val="-49"/>
        </w:rPr>
        <w:t>）</w:t>
      </w:r>
      <w:r>
        <w:rPr>
          <w:spacing w:val="1"/>
        </w:rPr>
        <w:t>。未请假者或请假逾期者，除因不</w:t>
      </w:r>
      <w:r>
        <w:t>可抗力等正当事由以外</w:t>
      </w:r>
      <w:r>
        <w:rPr>
          <w:w w:val="80"/>
        </w:rPr>
        <w:t>,</w:t>
      </w:r>
      <w:r>
        <w:t>视为放弃入学资格。</w:t>
      </w:r>
    </w:p>
    <w:p>
      <w:pPr>
        <w:pStyle w:val="4"/>
        <w:spacing w:line="312" w:lineRule="exact"/>
        <w:ind w:left="885"/>
        <w:jc w:val="both"/>
      </w:pPr>
      <w:r>
        <w:rPr>
          <w:rFonts w:hint="eastAsia" w:ascii="方正大黑简体" w:eastAsia="方正大黑简体"/>
        </w:rPr>
        <w:t xml:space="preserve">第四条 </w:t>
      </w:r>
      <w:r>
        <w:t>新生报到时，学校对其入学资格进</w:t>
      </w:r>
    </w:p>
    <w:p>
      <w:pPr>
        <w:pStyle w:val="4"/>
        <w:spacing w:before="14" w:line="290" w:lineRule="auto"/>
        <w:ind w:right="457"/>
        <w:jc w:val="both"/>
      </w:pPr>
      <w:r>
        <w:t>行初步审查，审查合格的办理入学手续，予以注册学籍；审查发现新生的录取通知、考生信息等证明材料，与本人实际情况不符，或者有其他违反国家招生考试规定情形的，取消入学资格。</w:t>
      </w:r>
    </w:p>
    <w:p>
      <w:pPr>
        <w:pStyle w:val="4"/>
        <w:spacing w:line="313" w:lineRule="exact"/>
        <w:ind w:left="885"/>
        <w:jc w:val="both"/>
      </w:pPr>
      <w:r>
        <w:rPr>
          <w:rFonts w:hint="eastAsia" w:ascii="方正大黑简体" w:eastAsia="方正大黑简体"/>
          <w:spacing w:val="10"/>
        </w:rPr>
        <w:t xml:space="preserve">第五条   </w:t>
      </w:r>
      <w:r>
        <w:rPr>
          <w:spacing w:val="7"/>
        </w:rPr>
        <w:t>经学校批准，新生可以申请保留入</w:t>
      </w:r>
    </w:p>
    <w:p>
      <w:pPr>
        <w:pStyle w:val="4"/>
        <w:spacing w:before="13" w:line="290" w:lineRule="auto"/>
        <w:ind w:right="454"/>
        <w:jc w:val="both"/>
      </w:pPr>
      <w:r>
        <w:rPr>
          <w:spacing w:val="2"/>
        </w:rPr>
        <w:t xml:space="preserve">学资格。新生应征参加中国人民解放军 </w:t>
      </w:r>
      <w:r>
        <w:rPr>
          <w:spacing w:val="-45"/>
        </w:rPr>
        <w:t>（</w:t>
      </w:r>
      <w:r>
        <w:rPr>
          <w:spacing w:val="6"/>
        </w:rPr>
        <w:t>含中国</w:t>
      </w:r>
      <w:r>
        <w:rPr>
          <w:spacing w:val="-6"/>
        </w:rPr>
        <w:t>人民武装警察部队</w:t>
      </w:r>
      <w:r>
        <w:rPr>
          <w:spacing w:val="-23"/>
        </w:rPr>
        <w:t>）</w:t>
      </w:r>
      <w:r>
        <w:rPr>
          <w:spacing w:val="-2"/>
        </w:rPr>
        <w:t>，学校保留其入学资格至退役</w:t>
      </w:r>
      <w:r>
        <w:rPr>
          <w:spacing w:val="-27"/>
        </w:rPr>
        <w:t xml:space="preserve">后 </w:t>
      </w:r>
      <w:r>
        <w:t>2 年；因病或创业等其他特殊原因保留入学资</w:t>
      </w:r>
    </w:p>
    <w:p>
      <w:pPr>
        <w:pStyle w:val="4"/>
        <w:jc w:val="both"/>
      </w:pPr>
      <w:r>
        <w:t>格期限为 1 年。</w:t>
      </w:r>
    </w:p>
    <w:p>
      <w:pPr>
        <w:pStyle w:val="4"/>
        <w:spacing w:before="57" w:line="290" w:lineRule="auto"/>
        <w:ind w:right="457" w:firstLine="420"/>
        <w:jc w:val="both"/>
      </w:pPr>
      <w:r>
        <w:t>因病保留入学资格者须在两周内 （自通知办理离校手续之日起计算） 办理离校手续，回家治疗。无故不办理离校手续者，取消其保留的入学资格。</w:t>
      </w:r>
    </w:p>
    <w:p>
      <w:pPr>
        <w:pStyle w:val="4"/>
        <w:spacing w:before="1" w:line="290" w:lineRule="auto"/>
        <w:ind w:right="349" w:firstLine="420"/>
      </w:pPr>
      <w:r>
        <w:t>保留入学资格者不具有学籍，不享受在校生和休学生的待遇。新生保留入学资格期满前应向学校申请入学，经学校审查合格后，办理入学手续。审查不合格的，取消入学资格；逾期不办理入学手续且未有因不可抗力延迟等正当理由的， 视为放弃入学资格。</w:t>
      </w:r>
    </w:p>
    <w:p>
      <w:pPr>
        <w:pStyle w:val="4"/>
        <w:tabs>
          <w:tab w:val="left" w:pos="1761"/>
        </w:tabs>
        <w:spacing w:line="312" w:lineRule="exact"/>
        <w:ind w:left="885"/>
      </w:pPr>
      <w:r>
        <w:rPr>
          <w:rFonts w:hint="eastAsia" w:ascii="方正大黑简体" w:eastAsia="方正大黑简体"/>
          <w:spacing w:val="8"/>
        </w:rPr>
        <w:t>第六</w:t>
      </w:r>
      <w:r>
        <w:rPr>
          <w:rFonts w:hint="eastAsia" w:ascii="方正大黑简体" w:eastAsia="方正大黑简体"/>
        </w:rPr>
        <w:t>条</w:t>
      </w:r>
      <w:r>
        <w:rPr>
          <w:rFonts w:hint="eastAsia" w:ascii="方正大黑简体" w:eastAsia="方正大黑简体"/>
        </w:rPr>
        <w:tab/>
      </w:r>
      <w:r>
        <w:rPr>
          <w:spacing w:val="11"/>
          <w:w w:val="95"/>
        </w:rPr>
        <w:t>新</w:t>
      </w:r>
      <w:r>
        <w:rPr>
          <w:spacing w:val="8"/>
          <w:w w:val="95"/>
        </w:rPr>
        <w:t>生入</w:t>
      </w:r>
      <w:r>
        <w:rPr>
          <w:spacing w:val="11"/>
          <w:w w:val="95"/>
        </w:rPr>
        <w:t>学后</w:t>
      </w:r>
      <w:r>
        <w:rPr>
          <w:spacing w:val="8"/>
          <w:w w:val="95"/>
        </w:rPr>
        <w:t>，</w:t>
      </w:r>
      <w:r>
        <w:rPr>
          <w:spacing w:val="11"/>
          <w:w w:val="95"/>
        </w:rPr>
        <w:t>由学校招</w:t>
      </w:r>
      <w:r>
        <w:rPr>
          <w:spacing w:val="13"/>
          <w:w w:val="95"/>
        </w:rPr>
        <w:t>生管</w:t>
      </w:r>
      <w:r>
        <w:rPr>
          <w:spacing w:val="11"/>
          <w:w w:val="95"/>
        </w:rPr>
        <w:t>理部</w:t>
      </w:r>
      <w:r>
        <w:rPr>
          <w:w w:val="95"/>
        </w:rPr>
        <w:t>门</w:t>
      </w:r>
    </w:p>
    <w:p>
      <w:pPr>
        <w:pStyle w:val="4"/>
        <w:spacing w:before="15" w:line="288" w:lineRule="auto"/>
        <w:ind w:right="454"/>
      </w:pPr>
      <w:r>
        <w:rPr>
          <w:spacing w:val="6"/>
        </w:rPr>
        <w:t>在三个月内按照国家招生有关规定组织相关部门</w:t>
      </w:r>
      <w:r>
        <w:rPr>
          <w:spacing w:val="6"/>
          <w:w w:val="95"/>
        </w:rPr>
        <w:t>对新生进行全面复查，复查内容主要包括以下方</w:t>
      </w:r>
    </w:p>
    <w:p>
      <w:pPr>
        <w:spacing w:line="288" w:lineRule="auto"/>
        <w:sectPr>
          <w:pgSz w:w="6240" w:h="10210"/>
          <w:pgMar w:top="760" w:right="360" w:bottom="720" w:left="360" w:header="0" w:footer="528" w:gutter="0"/>
          <w:cols w:space="720" w:num="1"/>
        </w:sectPr>
      </w:pPr>
    </w:p>
    <w:p>
      <w:pPr>
        <w:pStyle w:val="4"/>
        <w:spacing w:before="57"/>
      </w:pPr>
      <w:r>
        <w:rPr>
          <w:spacing w:val="-1"/>
          <w:w w:val="95"/>
        </w:rPr>
        <w:t>面：</w:t>
      </w:r>
    </w:p>
    <w:p>
      <w:pPr>
        <w:pStyle w:val="4"/>
        <w:spacing w:before="54" w:line="290" w:lineRule="auto"/>
        <w:ind w:right="454" w:firstLine="367"/>
        <w:jc w:val="both"/>
      </w:pPr>
      <w:r>
        <w:rPr>
          <w:spacing w:val="-49"/>
        </w:rPr>
        <w:t>（一</w:t>
      </w:r>
      <w:r>
        <w:t>）</w:t>
      </w:r>
      <w:r>
        <w:rPr>
          <w:spacing w:val="-4"/>
        </w:rPr>
        <w:t xml:space="preserve"> 录取手续及程序等是否合乎国家招生规定；</w:t>
      </w:r>
    </w:p>
    <w:p>
      <w:pPr>
        <w:pStyle w:val="4"/>
        <w:spacing w:before="2" w:line="290" w:lineRule="auto"/>
        <w:ind w:right="457" w:firstLine="367"/>
        <w:jc w:val="both"/>
      </w:pPr>
      <w:r>
        <w:rPr>
          <w:spacing w:val="-49"/>
        </w:rPr>
        <w:t>（二</w:t>
      </w:r>
      <w:r>
        <w:t>）</w:t>
      </w:r>
      <w:r>
        <w:rPr>
          <w:spacing w:val="-4"/>
        </w:rPr>
        <w:t xml:space="preserve"> 所获得的录取资格是否真实、合乎相关规定；</w:t>
      </w:r>
    </w:p>
    <w:p>
      <w:pPr>
        <w:pStyle w:val="4"/>
        <w:spacing w:before="2" w:line="290" w:lineRule="auto"/>
        <w:ind w:right="457" w:firstLine="367"/>
        <w:jc w:val="both"/>
      </w:pPr>
      <w:r>
        <w:rPr>
          <w:spacing w:val="-49"/>
        </w:rPr>
        <w:t>（三</w:t>
      </w:r>
      <w:r>
        <w:t>）</w:t>
      </w:r>
      <w:r>
        <w:rPr>
          <w:spacing w:val="-4"/>
        </w:rPr>
        <w:t xml:space="preserve"> 本人及身份证明与录取通知、考生档案等是否一致；</w:t>
      </w:r>
    </w:p>
    <w:p>
      <w:pPr>
        <w:pStyle w:val="4"/>
        <w:spacing w:before="1" w:line="288" w:lineRule="auto"/>
        <w:ind w:right="430" w:firstLine="367"/>
        <w:jc w:val="both"/>
      </w:pPr>
      <w:r>
        <w:rPr>
          <w:spacing w:val="-49"/>
        </w:rPr>
        <w:t>（四</w:t>
      </w:r>
      <w:r>
        <w:t>）</w:t>
      </w:r>
      <w:r>
        <w:rPr>
          <w:spacing w:val="-4"/>
        </w:rPr>
        <w:t xml:space="preserve"> 身心健康状况是否符合报考专业或者专</w:t>
      </w:r>
      <w:r>
        <w:rPr>
          <w:spacing w:val="-3"/>
          <w:w w:val="95"/>
        </w:rPr>
        <w:t>业类别体检要求，能否保证在校正常学习、生活；</w:t>
      </w:r>
    </w:p>
    <w:p>
      <w:pPr>
        <w:pStyle w:val="4"/>
        <w:spacing w:before="5" w:line="290" w:lineRule="auto"/>
        <w:ind w:right="454" w:firstLine="367"/>
        <w:jc w:val="both"/>
      </w:pPr>
      <w:r>
        <w:rPr>
          <w:spacing w:val="-49"/>
        </w:rPr>
        <w:t>（五</w:t>
      </w:r>
      <w:r>
        <w:t>）</w:t>
      </w:r>
      <w:r>
        <w:rPr>
          <w:spacing w:val="-4"/>
        </w:rPr>
        <w:t xml:space="preserve"> 艺术、体育等特殊类型录取学生的专业</w:t>
      </w:r>
      <w:r>
        <w:rPr>
          <w:spacing w:val="-3"/>
        </w:rPr>
        <w:t>水平是否符合录取要求。</w:t>
      </w:r>
    </w:p>
    <w:p>
      <w:pPr>
        <w:pStyle w:val="4"/>
        <w:spacing w:before="2" w:line="290" w:lineRule="auto"/>
        <w:ind w:right="454" w:firstLine="420"/>
        <w:jc w:val="both"/>
      </w:pPr>
      <w:r>
        <w:t>复查中发现学生存在弄虚作假、徇私舞弊等情形的，确定为复查不合格，取消学籍；情节严重的，移交有关部门调查处理。</w:t>
      </w:r>
    </w:p>
    <w:p>
      <w:pPr>
        <w:pStyle w:val="4"/>
        <w:spacing w:line="290" w:lineRule="auto"/>
        <w:ind w:right="349" w:firstLine="420"/>
      </w:pPr>
      <w:r>
        <w:rPr>
          <w:spacing w:val="12"/>
        </w:rPr>
        <w:t xml:space="preserve">复查中发现学生身心状况不适宜在校学习， </w:t>
      </w:r>
      <w:r>
        <w:rPr>
          <w:spacing w:val="2"/>
        </w:rPr>
        <w:t xml:space="preserve">经学校指定的二级甲等以上医院 </w:t>
      </w:r>
      <w:r>
        <w:rPr>
          <w:spacing w:val="-45"/>
        </w:rPr>
        <w:t>（</w:t>
      </w:r>
      <w:r>
        <w:rPr>
          <w:spacing w:val="7"/>
        </w:rPr>
        <w:t>在本规定中均</w:t>
      </w:r>
      <w:r>
        <w:rPr>
          <w:spacing w:val="6"/>
          <w:w w:val="99"/>
        </w:rPr>
        <w:t>称为“学校指定医院</w:t>
      </w:r>
      <w:r>
        <w:rPr>
          <w:spacing w:val="-150"/>
          <w:w w:val="99"/>
        </w:rPr>
        <w:t>”</w:t>
      </w:r>
      <w:r>
        <w:rPr>
          <w:w w:val="99"/>
        </w:rPr>
        <w:t>）</w:t>
      </w:r>
      <w:r>
        <w:rPr>
          <w:spacing w:val="7"/>
          <w:w w:val="99"/>
        </w:rPr>
        <w:t>诊断，需要在家休养的，</w:t>
      </w:r>
      <w:r>
        <w:rPr>
          <w:spacing w:val="3"/>
        </w:rPr>
        <w:t xml:space="preserve">可按照相关规定办理保留入学资格或休学 </w:t>
      </w:r>
      <w:r>
        <w:rPr>
          <w:spacing w:val="-42"/>
        </w:rPr>
        <w:t>（</w:t>
      </w:r>
      <w:r>
        <w:rPr>
          <w:spacing w:val="4"/>
        </w:rPr>
        <w:t>已取</w:t>
      </w:r>
      <w:r>
        <w:rPr>
          <w:spacing w:val="-11"/>
        </w:rPr>
        <w:t>得学籍的</w:t>
      </w:r>
      <w:r>
        <w:t>）</w:t>
      </w:r>
      <w:r>
        <w:rPr>
          <w:spacing w:val="-14"/>
        </w:rPr>
        <w:t xml:space="preserve"> 手续。</w:t>
      </w:r>
    </w:p>
    <w:p>
      <w:pPr>
        <w:pStyle w:val="4"/>
        <w:tabs>
          <w:tab w:val="left" w:pos="1761"/>
        </w:tabs>
        <w:spacing w:line="311" w:lineRule="exact"/>
        <w:ind w:left="885"/>
      </w:pPr>
      <w:r>
        <w:rPr>
          <w:rFonts w:hint="eastAsia" w:ascii="方正大黑简体" w:eastAsia="方正大黑简体"/>
          <w:spacing w:val="8"/>
        </w:rPr>
        <w:t>第七</w:t>
      </w:r>
      <w:r>
        <w:rPr>
          <w:rFonts w:hint="eastAsia" w:ascii="方正大黑简体" w:eastAsia="方正大黑简体"/>
        </w:rPr>
        <w:t>条</w:t>
      </w:r>
      <w:r>
        <w:rPr>
          <w:rFonts w:hint="eastAsia" w:ascii="方正大黑简体" w:eastAsia="方正大黑简体"/>
        </w:rPr>
        <w:tab/>
      </w:r>
      <w:r>
        <w:rPr>
          <w:spacing w:val="11"/>
        </w:rPr>
        <w:t>每</w:t>
      </w:r>
      <w:r>
        <w:rPr>
          <w:spacing w:val="8"/>
        </w:rPr>
        <w:t>学期</w:t>
      </w:r>
      <w:r>
        <w:rPr>
          <w:spacing w:val="11"/>
        </w:rPr>
        <w:t>开学</w:t>
      </w:r>
      <w:r>
        <w:rPr>
          <w:spacing w:val="8"/>
        </w:rPr>
        <w:t>时</w:t>
      </w:r>
      <w:r>
        <w:rPr>
          <w:spacing w:val="11"/>
        </w:rPr>
        <w:t>，在册学</w:t>
      </w:r>
      <w:r>
        <w:t>生</w:t>
      </w:r>
      <w:r>
        <w:rPr>
          <w:spacing w:val="-40"/>
        </w:rPr>
        <w:t>（</w:t>
      </w:r>
      <w:r>
        <w:rPr>
          <w:spacing w:val="11"/>
        </w:rPr>
        <w:t>含延</w:t>
      </w:r>
      <w:r>
        <w:t>长</w:t>
      </w:r>
    </w:p>
    <w:p>
      <w:pPr>
        <w:pStyle w:val="4"/>
        <w:spacing w:before="15" w:line="290" w:lineRule="auto"/>
        <w:ind w:right="349"/>
      </w:pPr>
      <w:r>
        <w:t>标准修业年限学生）</w:t>
      </w:r>
      <w:r>
        <w:rPr>
          <w:spacing w:val="1"/>
        </w:rPr>
        <w:t xml:space="preserve"> 应当按学校规定的报到日期</w:t>
      </w:r>
      <w:r>
        <w:rPr>
          <w:spacing w:val="-3"/>
        </w:rPr>
        <w:t xml:space="preserve">办理注册手续 </w:t>
      </w:r>
      <w:r>
        <w:rPr>
          <w:spacing w:val="-45"/>
        </w:rPr>
        <w:t>（</w:t>
      </w:r>
      <w:r>
        <w:rPr>
          <w:spacing w:val="3"/>
        </w:rPr>
        <w:t>注册手续在学生所在学院办理</w:t>
      </w:r>
      <w:r>
        <w:rPr>
          <w:spacing w:val="-21"/>
        </w:rPr>
        <w:t xml:space="preserve">）， </w:t>
      </w:r>
      <w:r>
        <w:rPr>
          <w:spacing w:val="6"/>
        </w:rPr>
        <w:t>以保持学籍。不符合注册条件或不按学校规定交</w:t>
      </w:r>
      <w:r>
        <w:rPr>
          <w:spacing w:val="9"/>
        </w:rPr>
        <w:t xml:space="preserve">纳学费者不予注册 </w:t>
      </w:r>
      <w:r>
        <w:rPr>
          <w:spacing w:val="-30"/>
        </w:rPr>
        <w:t>（</w:t>
      </w:r>
      <w:r>
        <w:rPr>
          <w:spacing w:val="18"/>
        </w:rPr>
        <w:t>学费在每学年第一学期缴</w:t>
      </w:r>
      <w:r>
        <w:rPr>
          <w:spacing w:val="-49"/>
        </w:rPr>
        <w:t>纳</w:t>
      </w:r>
      <w:r>
        <w:rPr>
          <w:spacing w:val="-52"/>
        </w:rPr>
        <w:t>）</w:t>
      </w:r>
      <w:r>
        <w:rPr>
          <w:spacing w:val="2"/>
        </w:rPr>
        <w:t>。家庭经济确有困难的学生可申请办理助学贷</w:t>
      </w:r>
      <w:r>
        <w:rPr>
          <w:spacing w:val="6"/>
        </w:rPr>
        <w:t>款或者其他形式的资助，在办理相关手续后方可</w:t>
      </w:r>
    </w:p>
    <w:p>
      <w:pPr>
        <w:spacing w:line="290" w:lineRule="auto"/>
        <w:sectPr>
          <w:pgSz w:w="6240" w:h="10210"/>
          <w:pgMar w:top="760" w:right="360" w:bottom="720" w:left="360" w:header="0" w:footer="525" w:gutter="0"/>
          <w:cols w:space="720" w:num="1"/>
        </w:sectPr>
      </w:pPr>
    </w:p>
    <w:p>
      <w:pPr>
        <w:pStyle w:val="4"/>
        <w:spacing w:before="57" w:line="290" w:lineRule="auto"/>
        <w:ind w:right="349"/>
      </w:pPr>
      <w:r>
        <w:rPr>
          <w:spacing w:val="1"/>
        </w:rPr>
        <w:t xml:space="preserve">注册。因故不能按期注册者，应当办理请假手续， </w:t>
      </w:r>
      <w:r>
        <w:rPr>
          <w:spacing w:val="-5"/>
        </w:rPr>
        <w:t xml:space="preserve">否则以旷课论处 </w:t>
      </w:r>
      <w:r>
        <w:rPr>
          <w:spacing w:val="-49"/>
        </w:rPr>
        <w:t>（</w:t>
      </w:r>
      <w:r>
        <w:rPr>
          <w:spacing w:val="-11"/>
        </w:rPr>
        <w:t xml:space="preserve">每天按 </w:t>
      </w:r>
      <w:r>
        <w:t>6</w:t>
      </w:r>
      <w:r>
        <w:rPr>
          <w:spacing w:val="-24"/>
        </w:rPr>
        <w:t xml:space="preserve"> 节课计</w:t>
      </w:r>
      <w:r>
        <w:rPr>
          <w:spacing w:val="-49"/>
        </w:rPr>
        <w:t>）</w:t>
      </w:r>
      <w:r>
        <w:rPr>
          <w:spacing w:val="2"/>
        </w:rPr>
        <w:t>。未请假或请</w:t>
      </w:r>
      <w:r>
        <w:rPr>
          <w:spacing w:val="1"/>
        </w:rPr>
        <w:t xml:space="preserve">假未批准逾期两周以上未注册者，视为放弃学籍， </w:t>
      </w:r>
      <w:r>
        <w:rPr>
          <w:spacing w:val="-1"/>
        </w:rPr>
        <w:t>按自动退学处理。</w:t>
      </w:r>
    </w:p>
    <w:p>
      <w:pPr>
        <w:pStyle w:val="3"/>
        <w:tabs>
          <w:tab w:val="left" w:pos="1437"/>
        </w:tabs>
        <w:spacing w:before="182"/>
        <w:ind w:left="474"/>
      </w:pPr>
      <w:r>
        <w:t>第三章</w:t>
      </w:r>
      <w:r>
        <w:tab/>
      </w:r>
      <w:r>
        <w:rPr>
          <w:spacing w:val="-1"/>
        </w:rPr>
        <w:t>学制、修业年限、</w:t>
      </w:r>
      <w:r>
        <w:t>培养计划与课程</w:t>
      </w:r>
    </w:p>
    <w:p>
      <w:pPr>
        <w:pStyle w:val="4"/>
        <w:spacing w:before="186" w:line="268" w:lineRule="auto"/>
        <w:ind w:right="454" w:firstLine="420"/>
        <w:jc w:val="both"/>
      </w:pPr>
      <w:r>
        <w:rPr>
          <w:rFonts w:hint="eastAsia" w:ascii="方正大黑简体" w:eastAsia="方正大黑简体"/>
          <w:spacing w:val="16"/>
        </w:rPr>
        <w:t xml:space="preserve">第八条 </w:t>
      </w:r>
      <w:r>
        <w:rPr>
          <w:spacing w:val="2"/>
        </w:rPr>
        <w:t xml:space="preserve">普通本科各专业的学制为 </w:t>
      </w:r>
      <w:r>
        <w:t>4</w:t>
      </w:r>
      <w:r>
        <w:rPr>
          <w:spacing w:val="-6"/>
        </w:rPr>
        <w:t xml:space="preserve"> 年，并</w:t>
      </w:r>
      <w:r>
        <w:rPr>
          <w:spacing w:val="6"/>
        </w:rPr>
        <w:t>实行学分制。学生从入学取得学籍到完成学业的</w:t>
      </w:r>
      <w:r>
        <w:rPr>
          <w:spacing w:val="7"/>
        </w:rPr>
        <w:t xml:space="preserve">年限称为修业年限。学校规定标准修业年限为 </w:t>
      </w:r>
      <w:r>
        <w:rPr>
          <w:spacing w:val="-11"/>
        </w:rPr>
        <w:t>4</w:t>
      </w:r>
    </w:p>
    <w:p>
      <w:pPr>
        <w:pStyle w:val="4"/>
        <w:spacing w:before="21"/>
        <w:jc w:val="both"/>
      </w:pPr>
      <w:r>
        <w:rPr>
          <w:spacing w:val="-5"/>
        </w:rPr>
        <w:t xml:space="preserve">年，最短的修业年限为 </w:t>
      </w:r>
      <w:r>
        <w:t>3</w:t>
      </w:r>
      <w:r>
        <w:rPr>
          <w:spacing w:val="-10"/>
        </w:rPr>
        <w:t xml:space="preserve"> 年，最长的修业年限为 </w:t>
      </w:r>
      <w:r>
        <w:t>6</w:t>
      </w:r>
    </w:p>
    <w:p>
      <w:pPr>
        <w:pStyle w:val="4"/>
        <w:spacing w:before="57"/>
        <w:jc w:val="both"/>
      </w:pPr>
      <w:r>
        <w:t>年；专科起点的本科学生标准修业年限为 2 年，</w:t>
      </w:r>
    </w:p>
    <w:p>
      <w:pPr>
        <w:pStyle w:val="4"/>
        <w:spacing w:before="55" w:line="290" w:lineRule="auto"/>
        <w:ind w:right="349"/>
        <w:jc w:val="both"/>
      </w:pPr>
      <w:r>
        <w:rPr>
          <w:spacing w:val="-6"/>
        </w:rPr>
        <w:t xml:space="preserve">最长的修业年限为 </w:t>
      </w:r>
      <w:r>
        <w:t>3</w:t>
      </w:r>
      <w:r>
        <w:rPr>
          <w:spacing w:val="-5"/>
        </w:rPr>
        <w:t xml:space="preserve"> 年。休学时间计入修业年限。</w:t>
      </w:r>
      <w:r>
        <w:rPr>
          <w:spacing w:val="-4"/>
        </w:rPr>
        <w:t>缩短或延长标准修业年限毕业者需办理申请手续。</w:t>
      </w:r>
    </w:p>
    <w:p>
      <w:pPr>
        <w:pStyle w:val="4"/>
        <w:spacing w:before="2" w:line="290" w:lineRule="auto"/>
        <w:ind w:right="454" w:firstLine="420"/>
      </w:pPr>
      <w:r>
        <w:t>经学校批准休学创业的学生，最长修业年限为 8 年。</w:t>
      </w:r>
    </w:p>
    <w:p>
      <w:pPr>
        <w:pStyle w:val="4"/>
        <w:tabs>
          <w:tab w:val="left" w:pos="1751"/>
        </w:tabs>
        <w:spacing w:line="311" w:lineRule="exact"/>
        <w:ind w:left="885"/>
      </w:pPr>
      <w:r>
        <w:rPr>
          <w:rFonts w:hint="eastAsia" w:ascii="方正大黑简体" w:eastAsia="方正大黑简体"/>
          <w:spacing w:val="8"/>
        </w:rPr>
        <w:t>第九</w:t>
      </w:r>
      <w:r>
        <w:rPr>
          <w:rFonts w:hint="eastAsia" w:ascii="方正大黑简体" w:eastAsia="方正大黑简体"/>
        </w:rPr>
        <w:t>条</w:t>
      </w:r>
      <w:r>
        <w:rPr>
          <w:rFonts w:hint="eastAsia" w:ascii="方正大黑简体" w:eastAsia="方正大黑简体"/>
        </w:rPr>
        <w:tab/>
      </w:r>
      <w:r>
        <w:rPr>
          <w:spacing w:val="11"/>
        </w:rPr>
        <w:t>学</w:t>
      </w:r>
      <w:r>
        <w:rPr>
          <w:spacing w:val="8"/>
        </w:rPr>
        <w:t>生按</w:t>
      </w:r>
      <w:r>
        <w:rPr>
          <w:spacing w:val="13"/>
        </w:rPr>
        <w:t>照专</w:t>
      </w:r>
      <w:r>
        <w:rPr>
          <w:spacing w:val="11"/>
        </w:rPr>
        <w:t>业培养计</w:t>
      </w:r>
      <w:r>
        <w:rPr>
          <w:spacing w:val="13"/>
        </w:rPr>
        <w:t>划要</w:t>
      </w:r>
      <w:r>
        <w:rPr>
          <w:spacing w:val="11"/>
        </w:rPr>
        <w:t>求修读</w:t>
      </w:r>
      <w:r>
        <w:t>的</w:t>
      </w:r>
    </w:p>
    <w:p>
      <w:pPr>
        <w:pStyle w:val="4"/>
        <w:spacing w:before="15" w:line="290" w:lineRule="auto"/>
        <w:ind w:right="349"/>
      </w:pPr>
      <w:r>
        <w:rPr>
          <w:spacing w:val="-18"/>
        </w:rPr>
        <w:t xml:space="preserve">课程 </w:t>
      </w:r>
      <w:r>
        <w:rPr>
          <w:spacing w:val="-49"/>
        </w:rPr>
        <w:t>（</w:t>
      </w:r>
      <w:r>
        <w:rPr>
          <w:spacing w:val="-3"/>
        </w:rPr>
        <w:t>包括各种教育教学环节</w:t>
      </w:r>
      <w:r>
        <w:t>）</w:t>
      </w:r>
      <w:r>
        <w:rPr>
          <w:spacing w:val="-5"/>
        </w:rPr>
        <w:t xml:space="preserve"> 分为通识教育课、</w:t>
      </w:r>
      <w:r>
        <w:rPr>
          <w:spacing w:val="-14"/>
        </w:rPr>
        <w:t xml:space="preserve">学科 </w:t>
      </w:r>
      <w:r>
        <w:rPr>
          <w:spacing w:val="-45"/>
        </w:rPr>
        <w:t>（</w:t>
      </w:r>
      <w:r>
        <w:rPr>
          <w:spacing w:val="-18"/>
        </w:rPr>
        <w:t>专业</w:t>
      </w:r>
      <w:r>
        <w:t>） 基础课、专业课、交叉与个性发展</w:t>
      </w:r>
      <w:r>
        <w:rPr>
          <w:spacing w:val="12"/>
        </w:rPr>
        <w:t xml:space="preserve">学分、实践教学环节和课外教育项目六大类别； </w:t>
      </w:r>
      <w:r>
        <w:rPr>
          <w:spacing w:val="3"/>
        </w:rPr>
        <w:t xml:space="preserve">根据修读性质，所有课程可分为必修与选修 </w:t>
      </w:r>
      <w:r>
        <w:rPr>
          <w:spacing w:val="-45"/>
        </w:rPr>
        <w:t>（</w:t>
      </w:r>
      <w:r>
        <w:t>限</w:t>
      </w:r>
      <w:r>
        <w:rPr>
          <w:spacing w:val="-14"/>
        </w:rPr>
        <w:t>选和任选</w:t>
      </w:r>
      <w:r>
        <w:t>）</w:t>
      </w:r>
      <w:r>
        <w:rPr>
          <w:spacing w:val="-12"/>
        </w:rPr>
        <w:t xml:space="preserve"> 两大类。</w:t>
      </w:r>
    </w:p>
    <w:p>
      <w:pPr>
        <w:pStyle w:val="4"/>
        <w:spacing w:line="313" w:lineRule="exact"/>
        <w:ind w:left="885"/>
        <w:jc w:val="both"/>
      </w:pPr>
      <w:r>
        <w:rPr>
          <w:rFonts w:hint="eastAsia" w:ascii="方正大黑简体" w:eastAsia="方正大黑简体"/>
        </w:rPr>
        <w:t xml:space="preserve">第十条 </w:t>
      </w:r>
      <w:r>
        <w:t>学分是计算学业完成状况的单位，</w:t>
      </w:r>
    </w:p>
    <w:p>
      <w:pPr>
        <w:pStyle w:val="4"/>
        <w:spacing w:before="14" w:line="290" w:lineRule="auto"/>
        <w:ind w:right="454"/>
        <w:jc w:val="both"/>
      </w:pPr>
      <w:r>
        <w:rPr>
          <w:spacing w:val="5"/>
        </w:rPr>
        <w:t>表明课程的学习时间、难度和强度。学校实行以</w:t>
      </w:r>
      <w:r>
        <w:rPr>
          <w:spacing w:val="2"/>
        </w:rPr>
        <w:t xml:space="preserve">学分衡量学生学业完成状况的教学制度 </w:t>
      </w:r>
      <w:r>
        <w:rPr>
          <w:spacing w:val="-42"/>
        </w:rPr>
        <w:t>（</w:t>
      </w:r>
      <w:r>
        <w:rPr>
          <w:spacing w:val="5"/>
        </w:rPr>
        <w:t>简称学</w:t>
      </w:r>
      <w:r>
        <w:rPr>
          <w:spacing w:val="-24"/>
        </w:rPr>
        <w:t>分制</w:t>
      </w:r>
      <w:r>
        <w:rPr>
          <w:spacing w:val="-49"/>
        </w:rPr>
        <w:t>）</w:t>
      </w:r>
      <w:r>
        <w:rPr>
          <w:spacing w:val="1"/>
        </w:rPr>
        <w:t>。学生按要求参加课程学习的全过程，课程</w:t>
      </w:r>
      <w:r>
        <w:rPr>
          <w:spacing w:val="-10"/>
        </w:rPr>
        <w:t xml:space="preserve">成绩达到 </w:t>
      </w:r>
      <w:r>
        <w:t>60</w:t>
      </w:r>
      <w:r>
        <w:rPr>
          <w:spacing w:val="-5"/>
        </w:rPr>
        <w:t xml:space="preserve"> 分、及格或合格以上即获得该课程的</w:t>
      </w:r>
    </w:p>
    <w:p>
      <w:pPr>
        <w:spacing w:line="290" w:lineRule="auto"/>
        <w:jc w:val="both"/>
        <w:sectPr>
          <w:pgSz w:w="6240" w:h="10210"/>
          <w:pgMar w:top="760" w:right="360" w:bottom="720" w:left="360" w:header="0" w:footer="528" w:gutter="0"/>
          <w:cols w:space="720" w:num="1"/>
        </w:sectPr>
      </w:pPr>
    </w:p>
    <w:p>
      <w:pPr>
        <w:pStyle w:val="4"/>
        <w:spacing w:before="57" w:line="288" w:lineRule="auto"/>
        <w:ind w:right="452"/>
      </w:pPr>
      <w:r>
        <w:t>学分。各门课程相应的学分详见各专业的培养计划。</w:t>
      </w:r>
    </w:p>
    <w:p>
      <w:pPr>
        <w:pStyle w:val="4"/>
        <w:spacing w:line="316" w:lineRule="exact"/>
        <w:ind w:left="885"/>
        <w:jc w:val="both"/>
      </w:pPr>
      <w:r>
        <w:rPr>
          <w:rFonts w:hint="eastAsia" w:ascii="方正大黑简体" w:eastAsia="方正大黑简体"/>
        </w:rPr>
        <w:t xml:space="preserve">第十一条 </w:t>
      </w:r>
      <w:r>
        <w:t>学校采用平均学分绩点 （GPA） 衡</w:t>
      </w:r>
    </w:p>
    <w:p>
      <w:pPr>
        <w:pStyle w:val="4"/>
        <w:spacing w:before="14" w:line="290" w:lineRule="auto"/>
        <w:ind w:right="449"/>
        <w:jc w:val="both"/>
      </w:pPr>
      <w:r>
        <w:rPr>
          <w:spacing w:val="7"/>
        </w:rPr>
        <w:t>量学生的学习质量。平均学分绩点是学生所学过</w:t>
      </w:r>
      <w:r>
        <w:rPr>
          <w:spacing w:val="-2"/>
        </w:rPr>
        <w:t xml:space="preserve">的各门课程绩点的加权平均值 </w:t>
      </w:r>
      <w:r>
        <w:rPr>
          <w:spacing w:val="-49"/>
        </w:rPr>
        <w:t>（</w:t>
      </w:r>
      <w:r>
        <w:rPr>
          <w:spacing w:val="-7"/>
        </w:rPr>
        <w:t>按学分加权</w:t>
      </w:r>
      <w:r>
        <w:rPr>
          <w:spacing w:val="-49"/>
        </w:rPr>
        <w:t>）</w:t>
      </w:r>
      <w:r>
        <w:rPr>
          <w:spacing w:val="3"/>
        </w:rPr>
        <w:t>。平</w:t>
      </w:r>
      <w:r>
        <w:rPr>
          <w:spacing w:val="7"/>
        </w:rPr>
        <w:t>均学分绩点等于学生所修读全部有效课程所获得的学分绩点之和，除以该生同期修读的全部有效</w:t>
      </w:r>
      <w:r>
        <w:rPr>
          <w:spacing w:val="-1"/>
        </w:rPr>
        <w:t xml:space="preserve">课程学分数的总和 </w:t>
      </w:r>
      <w:r>
        <w:rPr>
          <w:spacing w:val="-42"/>
        </w:rPr>
        <w:t>（</w:t>
      </w:r>
      <w:r>
        <w:rPr>
          <w:spacing w:val="-2"/>
        </w:rPr>
        <w:t>即平均学分绩点 = 有效课程</w:t>
      </w:r>
      <w:r>
        <w:rPr>
          <w:spacing w:val="-1"/>
        </w:rPr>
        <w:t>学分绩点总和÷有效课程学分总和</w:t>
      </w:r>
      <w:r>
        <w:rPr>
          <w:spacing w:val="-23"/>
        </w:rPr>
        <w:t>）</w:t>
      </w:r>
      <w:r>
        <w:rPr>
          <w:spacing w:val="-3"/>
        </w:rPr>
        <w:t>，其中课程学分绩点 = 课程绩点×课程学分。课程成绩与课程</w:t>
      </w:r>
      <w:r>
        <w:rPr>
          <w:spacing w:val="-7"/>
        </w:rPr>
        <w:t xml:space="preserve">绩点的换算关系参见表 </w:t>
      </w:r>
      <w:r>
        <w:t>1。</w:t>
      </w:r>
    </w:p>
    <w:p>
      <w:pPr>
        <w:pStyle w:val="4"/>
        <w:spacing w:line="290" w:lineRule="auto"/>
        <w:ind w:right="449" w:firstLine="420"/>
        <w:jc w:val="both"/>
      </w:pPr>
      <w:r>
        <w:rPr>
          <w:spacing w:val="7"/>
        </w:rPr>
        <w:t>如无特殊说明，本规定中所指的有效课程为</w:t>
      </w:r>
      <w:r>
        <w:rPr>
          <w:spacing w:val="6"/>
        </w:rPr>
        <w:t>自学生入学至统计时已修的全部课内教学环节课</w:t>
      </w:r>
      <w:r>
        <w:rPr>
          <w:spacing w:val="-1"/>
        </w:rPr>
        <w:t xml:space="preserve">程和实践环节课程 </w:t>
      </w:r>
      <w:r>
        <w:rPr>
          <w:spacing w:val="-42"/>
        </w:rPr>
        <w:t>（</w:t>
      </w:r>
      <w:r>
        <w:rPr>
          <w:spacing w:val="7"/>
        </w:rPr>
        <w:t>包括补考和重新学习，重新</w:t>
      </w:r>
      <w:r>
        <w:rPr>
          <w:spacing w:val="-6"/>
        </w:rPr>
        <w:t>学习课程按最高成绩计</w:t>
      </w:r>
      <w:r>
        <w:rPr>
          <w:spacing w:val="-10"/>
        </w:rPr>
        <w:t>），GPA</w:t>
      </w:r>
      <w:r>
        <w:rPr>
          <w:spacing w:val="2"/>
        </w:rPr>
        <w:t xml:space="preserve"> 的计算结果按四舍</w:t>
      </w:r>
      <w:r>
        <w:t>五入原则保留小数点后两位。</w:t>
      </w:r>
    </w:p>
    <w:p>
      <w:pPr>
        <w:pStyle w:val="4"/>
        <w:spacing w:before="2" w:line="290" w:lineRule="auto"/>
        <w:ind w:right="450" w:firstLine="420"/>
        <w:jc w:val="both"/>
      </w:pPr>
      <w:r>
        <w:rPr>
          <w:spacing w:val="-4"/>
        </w:rPr>
        <w:t xml:space="preserve">平均学分绩点 </w:t>
      </w:r>
      <w:r>
        <w:rPr>
          <w:spacing w:val="-22"/>
        </w:rPr>
        <w:t>（GPA）</w:t>
      </w:r>
      <w:r>
        <w:rPr>
          <w:spacing w:val="-5"/>
        </w:rPr>
        <w:t xml:space="preserve"> 既是学生转专业、授予</w:t>
      </w:r>
      <w:r>
        <w:rPr>
          <w:spacing w:val="7"/>
        </w:rPr>
        <w:t>学士学位、申请免修及免听课程等的依据，也是</w:t>
      </w:r>
      <w:r>
        <w:rPr>
          <w:spacing w:val="6"/>
        </w:rPr>
        <w:t>学生是否受到学业警示和退学处理等的重要参考指标。</w:t>
      </w:r>
    </w:p>
    <w:p>
      <w:pPr>
        <w:spacing w:line="290" w:lineRule="auto"/>
        <w:jc w:val="both"/>
        <w:sectPr>
          <w:pgSz w:w="6240" w:h="10210"/>
          <w:pgMar w:top="760" w:right="360" w:bottom="720" w:left="360" w:header="0" w:footer="525" w:gutter="0"/>
          <w:cols w:space="720" w:num="1"/>
        </w:sectPr>
      </w:pPr>
    </w:p>
    <w:p>
      <w:pPr>
        <w:spacing w:before="68" w:line="232" w:lineRule="auto"/>
        <w:ind w:left="2181" w:right="855" w:hanging="1164"/>
        <w:rPr>
          <w:rFonts w:ascii="方正大黑简体" w:eastAsia="方正大黑简体"/>
          <w:sz w:val="18"/>
        </w:rPr>
      </w:pPr>
      <w:r>
        <w:rPr>
          <w:rFonts w:hint="eastAsia" w:ascii="方正大黑简体" w:eastAsia="方正大黑简体"/>
          <w:sz w:val="18"/>
        </w:rPr>
        <w:t xml:space="preserve">表 </w:t>
      </w:r>
      <w:r>
        <w:rPr>
          <w:rFonts w:hint="eastAsia" w:ascii="Arial Unicode MS" w:eastAsia="Arial Unicode MS"/>
          <w:sz w:val="18"/>
        </w:rPr>
        <w:t xml:space="preserve">1 </w:t>
      </w:r>
      <w:r>
        <w:rPr>
          <w:rFonts w:hint="eastAsia" w:ascii="方正大黑简体" w:eastAsia="方正大黑简体"/>
          <w:sz w:val="18"/>
        </w:rPr>
        <w:t>百分制</w:t>
      </w:r>
      <w:r>
        <w:rPr>
          <w:rFonts w:hint="eastAsia" w:ascii="Arial Unicode MS" w:eastAsia="Arial Unicode MS"/>
          <w:w w:val="80"/>
          <w:sz w:val="18"/>
        </w:rPr>
        <w:t xml:space="preserve">尧 </w:t>
      </w:r>
      <w:r>
        <w:rPr>
          <w:rFonts w:hint="eastAsia" w:ascii="方正大黑简体" w:eastAsia="方正大黑简体"/>
          <w:sz w:val="18"/>
        </w:rPr>
        <w:t>五级记分制</w:t>
      </w:r>
      <w:r>
        <w:rPr>
          <w:rFonts w:hint="eastAsia" w:ascii="Arial Unicode MS" w:eastAsia="Arial Unicode MS"/>
          <w:w w:val="80"/>
          <w:sz w:val="18"/>
        </w:rPr>
        <w:t xml:space="preserve">尧 </w:t>
      </w:r>
      <w:r>
        <w:rPr>
          <w:rFonts w:hint="eastAsia" w:ascii="方正大黑简体" w:eastAsia="方正大黑简体"/>
          <w:sz w:val="18"/>
        </w:rPr>
        <w:t>二级记分制成绩及绩点的换算办法</w:t>
      </w:r>
    </w:p>
    <w:p>
      <w:pPr>
        <w:pStyle w:val="4"/>
        <w:spacing w:before="6"/>
        <w:ind w:left="0"/>
        <w:rPr>
          <w:rFonts w:ascii="方正大黑简体"/>
          <w:sz w:val="4"/>
        </w:rPr>
      </w:pPr>
    </w:p>
    <w:tbl>
      <w:tblPr>
        <w:tblStyle w:val="9"/>
        <w:tblW w:w="4606" w:type="dxa"/>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2"/>
        <w:gridCol w:w="872"/>
        <w:gridCol w:w="217"/>
        <w:gridCol w:w="695"/>
        <w:gridCol w:w="606"/>
        <w:gridCol w:w="188"/>
        <w:gridCol w:w="637"/>
        <w:gridCol w:w="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674" w:type="dxa"/>
            <w:gridSpan w:val="2"/>
            <w:tcBorders>
              <w:bottom w:val="single" w:color="000000" w:sz="2" w:space="0"/>
              <w:right w:val="single" w:color="000000" w:sz="2" w:space="0"/>
            </w:tcBorders>
          </w:tcPr>
          <w:p>
            <w:pPr>
              <w:pStyle w:val="15"/>
              <w:spacing w:before="24"/>
              <w:ind w:left="545" w:right="541"/>
              <w:jc w:val="center"/>
              <w:rPr>
                <w:sz w:val="18"/>
              </w:rPr>
            </w:pPr>
            <w:r>
              <w:rPr>
                <w:sz w:val="18"/>
              </w:rPr>
              <w:t>百分制</w:t>
            </w:r>
          </w:p>
        </w:tc>
        <w:tc>
          <w:tcPr>
            <w:tcW w:w="217" w:type="dxa"/>
            <w:vMerge w:val="restart"/>
            <w:tcBorders>
              <w:left w:val="single" w:color="000000" w:sz="2" w:space="0"/>
              <w:right w:val="single" w:color="000000" w:sz="2" w:space="0"/>
            </w:tcBorders>
          </w:tcPr>
          <w:p>
            <w:pPr>
              <w:pStyle w:val="15"/>
              <w:rPr>
                <w:rFonts w:ascii="Times New Roman"/>
                <w:sz w:val="18"/>
              </w:rPr>
            </w:pPr>
          </w:p>
        </w:tc>
        <w:tc>
          <w:tcPr>
            <w:tcW w:w="1301" w:type="dxa"/>
            <w:gridSpan w:val="2"/>
            <w:tcBorders>
              <w:left w:val="single" w:color="000000" w:sz="2" w:space="0"/>
              <w:bottom w:val="single" w:color="000000" w:sz="2" w:space="0"/>
              <w:right w:val="single" w:color="000000" w:sz="2" w:space="0"/>
            </w:tcBorders>
          </w:tcPr>
          <w:p>
            <w:pPr>
              <w:pStyle w:val="15"/>
              <w:spacing w:before="24"/>
              <w:ind w:left="204"/>
              <w:rPr>
                <w:sz w:val="18"/>
              </w:rPr>
            </w:pPr>
            <w:r>
              <w:rPr>
                <w:sz w:val="18"/>
              </w:rPr>
              <w:t>五级记分制</w:t>
            </w:r>
          </w:p>
        </w:tc>
        <w:tc>
          <w:tcPr>
            <w:tcW w:w="188" w:type="dxa"/>
            <w:vMerge w:val="restart"/>
            <w:tcBorders>
              <w:left w:val="single" w:color="000000" w:sz="2" w:space="0"/>
              <w:right w:val="single" w:color="000000" w:sz="2" w:space="0"/>
            </w:tcBorders>
          </w:tcPr>
          <w:p>
            <w:pPr>
              <w:pStyle w:val="15"/>
              <w:rPr>
                <w:rFonts w:ascii="Times New Roman"/>
                <w:sz w:val="18"/>
              </w:rPr>
            </w:pPr>
          </w:p>
        </w:tc>
        <w:tc>
          <w:tcPr>
            <w:tcW w:w="1226" w:type="dxa"/>
            <w:gridSpan w:val="2"/>
            <w:tcBorders>
              <w:left w:val="single" w:color="000000" w:sz="2" w:space="0"/>
              <w:bottom w:val="single" w:color="000000" w:sz="2" w:space="0"/>
            </w:tcBorders>
          </w:tcPr>
          <w:p>
            <w:pPr>
              <w:pStyle w:val="15"/>
              <w:spacing w:before="24"/>
              <w:ind w:left="164"/>
              <w:rPr>
                <w:sz w:val="18"/>
              </w:rPr>
            </w:pPr>
            <w:r>
              <w:rPr>
                <w:sz w:val="18"/>
              </w:rPr>
              <w:t>二级记分制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802" w:type="dxa"/>
            <w:tcBorders>
              <w:top w:val="single" w:color="000000" w:sz="2" w:space="0"/>
              <w:bottom w:val="single" w:color="000000" w:sz="2" w:space="0"/>
              <w:right w:val="single" w:color="000000" w:sz="2" w:space="0"/>
            </w:tcBorders>
          </w:tcPr>
          <w:p>
            <w:pPr>
              <w:pStyle w:val="15"/>
              <w:spacing w:before="21"/>
              <w:ind w:left="220"/>
              <w:rPr>
                <w:sz w:val="18"/>
              </w:rPr>
            </w:pPr>
            <w:r>
              <w:rPr>
                <w:spacing w:val="-1"/>
                <w:w w:val="95"/>
                <w:sz w:val="18"/>
              </w:rPr>
              <w:t>课程</w:t>
            </w:r>
          </w:p>
          <w:p>
            <w:pPr>
              <w:pStyle w:val="15"/>
              <w:spacing w:before="62"/>
              <w:ind w:left="220"/>
              <w:rPr>
                <w:sz w:val="18"/>
              </w:rPr>
            </w:pPr>
            <w:r>
              <w:rPr>
                <w:spacing w:val="-1"/>
                <w:w w:val="95"/>
                <w:sz w:val="18"/>
              </w:rPr>
              <w:t>成绩</w:t>
            </w:r>
          </w:p>
        </w:tc>
        <w:tc>
          <w:tcPr>
            <w:tcW w:w="872" w:type="dxa"/>
            <w:tcBorders>
              <w:top w:val="single" w:color="000000" w:sz="2" w:space="0"/>
              <w:left w:val="single" w:color="000000" w:sz="2" w:space="0"/>
              <w:bottom w:val="single" w:color="000000" w:sz="2" w:space="0"/>
              <w:right w:val="single" w:color="000000" w:sz="2" w:space="0"/>
            </w:tcBorders>
          </w:tcPr>
          <w:p>
            <w:pPr>
              <w:pStyle w:val="15"/>
              <w:spacing w:before="21"/>
              <w:ind w:left="258"/>
              <w:rPr>
                <w:sz w:val="18"/>
              </w:rPr>
            </w:pPr>
            <w:r>
              <w:rPr>
                <w:w w:val="95"/>
                <w:sz w:val="18"/>
              </w:rPr>
              <w:t>课程</w:t>
            </w:r>
          </w:p>
          <w:p>
            <w:pPr>
              <w:pStyle w:val="15"/>
              <w:spacing w:before="62"/>
              <w:ind w:left="258"/>
              <w:rPr>
                <w:sz w:val="18"/>
              </w:rPr>
            </w:pPr>
            <w:r>
              <w:rPr>
                <w:w w:val="95"/>
                <w:sz w:val="18"/>
              </w:rPr>
              <w:t>绩点</w:t>
            </w:r>
          </w:p>
        </w:tc>
        <w:tc>
          <w:tcPr>
            <w:tcW w:w="217" w:type="dxa"/>
            <w:vMerge w:val="continue"/>
            <w:tcBorders>
              <w:top w:val="nil"/>
              <w:left w:val="single" w:color="000000" w:sz="2" w:space="0"/>
              <w:right w:val="single" w:color="000000" w:sz="2" w:space="0"/>
            </w:tcBorders>
          </w:tcPr>
          <w:p>
            <w:pPr>
              <w:rPr>
                <w:sz w:val="2"/>
                <w:szCs w:val="2"/>
              </w:rPr>
            </w:pPr>
          </w:p>
        </w:tc>
        <w:tc>
          <w:tcPr>
            <w:tcW w:w="695" w:type="dxa"/>
            <w:tcBorders>
              <w:top w:val="single" w:color="000000" w:sz="2" w:space="0"/>
              <w:left w:val="single" w:color="000000" w:sz="2" w:space="0"/>
              <w:bottom w:val="single" w:color="000000" w:sz="2" w:space="0"/>
              <w:right w:val="single" w:color="000000" w:sz="2" w:space="0"/>
            </w:tcBorders>
          </w:tcPr>
          <w:p>
            <w:pPr>
              <w:pStyle w:val="15"/>
              <w:spacing w:before="21"/>
              <w:ind w:left="168"/>
              <w:rPr>
                <w:sz w:val="18"/>
              </w:rPr>
            </w:pPr>
            <w:r>
              <w:rPr>
                <w:spacing w:val="-1"/>
                <w:w w:val="95"/>
                <w:sz w:val="18"/>
              </w:rPr>
              <w:t>课程</w:t>
            </w:r>
          </w:p>
          <w:p>
            <w:pPr>
              <w:pStyle w:val="15"/>
              <w:spacing w:before="62"/>
              <w:ind w:left="170"/>
              <w:rPr>
                <w:sz w:val="18"/>
              </w:rPr>
            </w:pPr>
            <w:r>
              <w:rPr>
                <w:spacing w:val="-1"/>
                <w:w w:val="95"/>
                <w:sz w:val="18"/>
              </w:rPr>
              <w:t>成绩</w:t>
            </w:r>
          </w:p>
        </w:tc>
        <w:tc>
          <w:tcPr>
            <w:tcW w:w="606" w:type="dxa"/>
            <w:tcBorders>
              <w:top w:val="single" w:color="000000" w:sz="2" w:space="0"/>
              <w:left w:val="single" w:color="000000" w:sz="2" w:space="0"/>
              <w:bottom w:val="single" w:color="000000" w:sz="2" w:space="0"/>
              <w:right w:val="single" w:color="000000" w:sz="2" w:space="0"/>
            </w:tcBorders>
          </w:tcPr>
          <w:p>
            <w:pPr>
              <w:pStyle w:val="15"/>
              <w:spacing w:before="21"/>
              <w:ind w:left="123"/>
              <w:rPr>
                <w:sz w:val="18"/>
              </w:rPr>
            </w:pPr>
            <w:r>
              <w:rPr>
                <w:spacing w:val="-1"/>
                <w:w w:val="95"/>
                <w:sz w:val="18"/>
              </w:rPr>
              <w:t>课程</w:t>
            </w:r>
          </w:p>
          <w:p>
            <w:pPr>
              <w:pStyle w:val="15"/>
              <w:spacing w:before="62"/>
              <w:ind w:left="123"/>
              <w:rPr>
                <w:sz w:val="18"/>
              </w:rPr>
            </w:pPr>
            <w:r>
              <w:rPr>
                <w:spacing w:val="-1"/>
                <w:w w:val="95"/>
                <w:sz w:val="18"/>
              </w:rPr>
              <w:t>绩点</w:t>
            </w:r>
          </w:p>
        </w:tc>
        <w:tc>
          <w:tcPr>
            <w:tcW w:w="188" w:type="dxa"/>
            <w:vMerge w:val="continue"/>
            <w:tcBorders>
              <w:top w:val="nil"/>
              <w:left w:val="single" w:color="000000" w:sz="2" w:space="0"/>
              <w:right w:val="single" w:color="000000" w:sz="2" w:space="0"/>
            </w:tcBorders>
          </w:tcPr>
          <w:p>
            <w:pPr>
              <w:rPr>
                <w:sz w:val="2"/>
                <w:szCs w:val="2"/>
              </w:rPr>
            </w:pPr>
          </w:p>
        </w:tc>
        <w:tc>
          <w:tcPr>
            <w:tcW w:w="637" w:type="dxa"/>
            <w:tcBorders>
              <w:top w:val="single" w:color="000000" w:sz="2" w:space="0"/>
              <w:left w:val="single" w:color="000000" w:sz="2" w:space="0"/>
              <w:bottom w:val="single" w:color="000000" w:sz="2" w:space="0"/>
              <w:right w:val="single" w:color="000000" w:sz="2" w:space="0"/>
            </w:tcBorders>
          </w:tcPr>
          <w:p>
            <w:pPr>
              <w:pStyle w:val="15"/>
              <w:spacing w:before="21"/>
              <w:ind w:left="135"/>
              <w:rPr>
                <w:sz w:val="18"/>
              </w:rPr>
            </w:pPr>
            <w:r>
              <w:rPr>
                <w:w w:val="95"/>
                <w:sz w:val="18"/>
              </w:rPr>
              <w:t>课程</w:t>
            </w:r>
          </w:p>
          <w:p>
            <w:pPr>
              <w:pStyle w:val="15"/>
              <w:spacing w:before="62"/>
              <w:ind w:left="135"/>
              <w:rPr>
                <w:sz w:val="18"/>
              </w:rPr>
            </w:pPr>
            <w:r>
              <w:rPr>
                <w:w w:val="95"/>
                <w:sz w:val="18"/>
              </w:rPr>
              <w:t>成绩</w:t>
            </w:r>
          </w:p>
        </w:tc>
        <w:tc>
          <w:tcPr>
            <w:tcW w:w="589" w:type="dxa"/>
            <w:tcBorders>
              <w:top w:val="single" w:color="000000" w:sz="2" w:space="0"/>
              <w:left w:val="single" w:color="000000" w:sz="2" w:space="0"/>
              <w:bottom w:val="single" w:color="000000" w:sz="2" w:space="0"/>
            </w:tcBorders>
          </w:tcPr>
          <w:p>
            <w:pPr>
              <w:pStyle w:val="15"/>
              <w:spacing w:before="21"/>
              <w:ind w:left="110"/>
              <w:rPr>
                <w:sz w:val="18"/>
              </w:rPr>
            </w:pPr>
            <w:r>
              <w:rPr>
                <w:w w:val="95"/>
                <w:sz w:val="18"/>
              </w:rPr>
              <w:t>课程</w:t>
            </w:r>
          </w:p>
          <w:p>
            <w:pPr>
              <w:pStyle w:val="15"/>
              <w:spacing w:before="62"/>
              <w:ind w:left="110"/>
              <w:rPr>
                <w:sz w:val="18"/>
              </w:rPr>
            </w:pPr>
            <w:r>
              <w:rPr>
                <w:w w:val="95"/>
                <w:sz w:val="18"/>
              </w:rPr>
              <w:t>绩点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Borders>
              <w:top w:val="single" w:color="000000" w:sz="2" w:space="0"/>
              <w:bottom w:val="single" w:color="000000" w:sz="2" w:space="0"/>
              <w:right w:val="single" w:color="000000" w:sz="2" w:space="0"/>
            </w:tcBorders>
          </w:tcPr>
          <w:p>
            <w:pPr>
              <w:pStyle w:val="15"/>
              <w:spacing w:before="43"/>
              <w:ind w:left="60" w:right="59"/>
              <w:jc w:val="center"/>
              <w:rPr>
                <w:sz w:val="18"/>
              </w:rPr>
            </w:pPr>
            <w:r>
              <w:rPr>
                <w:sz w:val="18"/>
              </w:rPr>
              <w:t>95～100</w:t>
            </w:r>
          </w:p>
        </w:tc>
        <w:tc>
          <w:tcPr>
            <w:tcW w:w="872" w:type="dxa"/>
            <w:tcBorders>
              <w:top w:val="single" w:color="000000" w:sz="2" w:space="0"/>
              <w:left w:val="single" w:color="000000" w:sz="2" w:space="0"/>
              <w:bottom w:val="single" w:color="000000" w:sz="2" w:space="0"/>
              <w:right w:val="single" w:color="000000" w:sz="2" w:space="0"/>
            </w:tcBorders>
          </w:tcPr>
          <w:p>
            <w:pPr>
              <w:pStyle w:val="15"/>
              <w:spacing w:before="43"/>
              <w:ind w:left="105" w:right="95"/>
              <w:jc w:val="center"/>
              <w:rPr>
                <w:sz w:val="18"/>
              </w:rPr>
            </w:pPr>
            <w:r>
              <w:rPr>
                <w:w w:val="98"/>
                <w:sz w:val="18"/>
              </w:rPr>
              <w:t>5</w:t>
            </w:r>
            <w:r>
              <w:rPr>
                <w:spacing w:val="-1"/>
                <w:w w:val="48"/>
                <w:sz w:val="18"/>
              </w:rPr>
              <w:t>.</w:t>
            </w:r>
            <w:r>
              <w:rPr>
                <w:w w:val="98"/>
                <w:sz w:val="18"/>
              </w:rPr>
              <w:t>0</w:t>
            </w:r>
          </w:p>
        </w:tc>
        <w:tc>
          <w:tcPr>
            <w:tcW w:w="217" w:type="dxa"/>
            <w:vMerge w:val="continue"/>
            <w:tcBorders>
              <w:top w:val="nil"/>
              <w:left w:val="single" w:color="000000" w:sz="2" w:space="0"/>
              <w:right w:val="single" w:color="000000" w:sz="2" w:space="0"/>
            </w:tcBorders>
          </w:tcPr>
          <w:p>
            <w:pPr>
              <w:rPr>
                <w:sz w:val="2"/>
                <w:szCs w:val="2"/>
              </w:rPr>
            </w:pPr>
          </w:p>
        </w:tc>
        <w:tc>
          <w:tcPr>
            <w:tcW w:w="695" w:type="dxa"/>
            <w:vMerge w:val="restart"/>
            <w:tcBorders>
              <w:top w:val="single" w:color="000000" w:sz="2" w:space="0"/>
              <w:left w:val="single" w:color="000000" w:sz="2" w:space="0"/>
              <w:bottom w:val="single" w:color="000000" w:sz="2" w:space="0"/>
              <w:right w:val="single" w:color="000000" w:sz="2" w:space="0"/>
            </w:tcBorders>
          </w:tcPr>
          <w:p>
            <w:pPr>
              <w:pStyle w:val="15"/>
              <w:spacing w:before="2"/>
              <w:rPr>
                <w:rFonts w:ascii="方正大黑简体"/>
                <w:sz w:val="13"/>
              </w:rPr>
            </w:pPr>
          </w:p>
          <w:p>
            <w:pPr>
              <w:pStyle w:val="15"/>
              <w:ind w:left="170"/>
              <w:rPr>
                <w:sz w:val="18"/>
              </w:rPr>
            </w:pPr>
            <w:r>
              <w:rPr>
                <w:sz w:val="18"/>
              </w:rPr>
              <w:t>优秀</w:t>
            </w:r>
          </w:p>
        </w:tc>
        <w:tc>
          <w:tcPr>
            <w:tcW w:w="606" w:type="dxa"/>
            <w:vMerge w:val="restart"/>
            <w:tcBorders>
              <w:top w:val="single" w:color="000000" w:sz="2" w:space="0"/>
              <w:left w:val="single" w:color="000000" w:sz="2" w:space="0"/>
              <w:bottom w:val="single" w:color="000000" w:sz="2" w:space="0"/>
              <w:right w:val="single" w:color="000000" w:sz="2" w:space="0"/>
            </w:tcBorders>
          </w:tcPr>
          <w:p>
            <w:pPr>
              <w:pStyle w:val="15"/>
              <w:spacing w:before="2"/>
              <w:rPr>
                <w:rFonts w:ascii="方正大黑简体"/>
                <w:sz w:val="13"/>
              </w:rPr>
            </w:pPr>
          </w:p>
          <w:p>
            <w:pPr>
              <w:pStyle w:val="15"/>
              <w:ind w:left="190"/>
              <w:rPr>
                <w:sz w:val="18"/>
              </w:rPr>
            </w:pPr>
            <w:r>
              <w:rPr>
                <w:w w:val="98"/>
                <w:sz w:val="18"/>
              </w:rPr>
              <w:t>5</w:t>
            </w:r>
            <w:r>
              <w:rPr>
                <w:spacing w:val="1"/>
                <w:w w:val="48"/>
                <w:sz w:val="18"/>
              </w:rPr>
              <w:t>.</w:t>
            </w:r>
            <w:r>
              <w:rPr>
                <w:w w:val="98"/>
                <w:sz w:val="18"/>
              </w:rPr>
              <w:t>0</w:t>
            </w:r>
          </w:p>
        </w:tc>
        <w:tc>
          <w:tcPr>
            <w:tcW w:w="188" w:type="dxa"/>
            <w:vMerge w:val="continue"/>
            <w:tcBorders>
              <w:top w:val="nil"/>
              <w:left w:val="single" w:color="000000" w:sz="2" w:space="0"/>
              <w:right w:val="single" w:color="000000" w:sz="2" w:space="0"/>
            </w:tcBorders>
          </w:tcPr>
          <w:p>
            <w:pPr>
              <w:rPr>
                <w:sz w:val="2"/>
                <w:szCs w:val="2"/>
              </w:rPr>
            </w:pPr>
          </w:p>
        </w:tc>
        <w:tc>
          <w:tcPr>
            <w:tcW w:w="637" w:type="dxa"/>
            <w:vMerge w:val="restart"/>
            <w:tcBorders>
              <w:top w:val="single" w:color="000000" w:sz="2" w:space="0"/>
              <w:left w:val="single" w:color="000000" w:sz="2" w:space="0"/>
              <w:bottom w:val="single" w:color="000000" w:sz="2" w:space="0"/>
              <w:right w:val="single" w:color="000000" w:sz="2" w:space="0"/>
            </w:tcBorders>
          </w:tcPr>
          <w:p>
            <w:pPr>
              <w:pStyle w:val="15"/>
              <w:spacing w:before="10"/>
              <w:rPr>
                <w:rFonts w:ascii="方正大黑简体"/>
                <w:sz w:val="23"/>
              </w:rPr>
            </w:pPr>
          </w:p>
          <w:p>
            <w:pPr>
              <w:pStyle w:val="15"/>
              <w:spacing w:before="1"/>
              <w:ind w:left="135"/>
              <w:rPr>
                <w:sz w:val="18"/>
              </w:rPr>
            </w:pPr>
            <w:r>
              <w:rPr>
                <w:sz w:val="18"/>
              </w:rPr>
              <w:t>合格</w:t>
            </w:r>
          </w:p>
        </w:tc>
        <w:tc>
          <w:tcPr>
            <w:tcW w:w="589" w:type="dxa"/>
            <w:vMerge w:val="restart"/>
            <w:tcBorders>
              <w:top w:val="single" w:color="000000" w:sz="2" w:space="0"/>
              <w:left w:val="single" w:color="000000" w:sz="2" w:space="0"/>
              <w:bottom w:val="single" w:color="000000" w:sz="2" w:space="0"/>
            </w:tcBorders>
          </w:tcPr>
          <w:p>
            <w:pPr>
              <w:pStyle w:val="15"/>
              <w:spacing w:before="10"/>
              <w:rPr>
                <w:rFonts w:ascii="方正大黑简体"/>
                <w:sz w:val="23"/>
              </w:rPr>
            </w:pPr>
          </w:p>
          <w:p>
            <w:pPr>
              <w:pStyle w:val="15"/>
              <w:spacing w:before="1"/>
              <w:ind w:left="178"/>
              <w:rPr>
                <w:sz w:val="18"/>
              </w:rPr>
            </w:pPr>
            <w:r>
              <w:rPr>
                <w:spacing w:val="2"/>
                <w:w w:val="98"/>
                <w:sz w:val="18"/>
              </w:rPr>
              <w:t>3</w:t>
            </w:r>
            <w:r>
              <w:rPr>
                <w:spacing w:val="-1"/>
                <w:w w:val="48"/>
                <w:sz w:val="18"/>
              </w:rPr>
              <w:t>.</w:t>
            </w:r>
            <w:r>
              <w:rPr>
                <w:w w:val="98"/>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Borders>
              <w:top w:val="single" w:color="000000" w:sz="2" w:space="0"/>
              <w:bottom w:val="single" w:color="000000" w:sz="2" w:space="0"/>
              <w:right w:val="single" w:color="000000" w:sz="2" w:space="0"/>
            </w:tcBorders>
          </w:tcPr>
          <w:p>
            <w:pPr>
              <w:pStyle w:val="15"/>
              <w:spacing w:before="43"/>
              <w:ind w:left="62" w:right="58"/>
              <w:jc w:val="center"/>
              <w:rPr>
                <w:sz w:val="18"/>
              </w:rPr>
            </w:pPr>
            <w:r>
              <w:rPr>
                <w:sz w:val="18"/>
              </w:rPr>
              <w:t>90～94</w:t>
            </w:r>
          </w:p>
        </w:tc>
        <w:tc>
          <w:tcPr>
            <w:tcW w:w="872" w:type="dxa"/>
            <w:tcBorders>
              <w:top w:val="single" w:color="000000" w:sz="2" w:space="0"/>
              <w:left w:val="single" w:color="000000" w:sz="2" w:space="0"/>
              <w:bottom w:val="single" w:color="000000" w:sz="2" w:space="0"/>
              <w:right w:val="single" w:color="000000" w:sz="2" w:space="0"/>
            </w:tcBorders>
          </w:tcPr>
          <w:p>
            <w:pPr>
              <w:pStyle w:val="15"/>
              <w:spacing w:before="43"/>
              <w:ind w:left="105" w:right="98"/>
              <w:jc w:val="center"/>
              <w:rPr>
                <w:sz w:val="18"/>
              </w:rPr>
            </w:pPr>
            <w:r>
              <w:rPr>
                <w:spacing w:val="2"/>
                <w:w w:val="98"/>
                <w:sz w:val="18"/>
              </w:rPr>
              <w:t>4</w:t>
            </w:r>
            <w:r>
              <w:rPr>
                <w:spacing w:val="-1"/>
                <w:w w:val="48"/>
                <w:sz w:val="18"/>
              </w:rPr>
              <w:t>.</w:t>
            </w:r>
            <w:r>
              <w:rPr>
                <w:w w:val="98"/>
                <w:sz w:val="18"/>
              </w:rPr>
              <w:t>5</w:t>
            </w:r>
            <w:r>
              <w:rPr>
                <w:spacing w:val="1"/>
                <w:w w:val="99"/>
                <w:sz w:val="18"/>
              </w:rPr>
              <w:t>～</w:t>
            </w:r>
            <w:r>
              <w:rPr>
                <w:w w:val="98"/>
                <w:sz w:val="18"/>
              </w:rPr>
              <w:t>4</w:t>
            </w:r>
            <w:r>
              <w:rPr>
                <w:spacing w:val="1"/>
                <w:w w:val="48"/>
                <w:sz w:val="18"/>
              </w:rPr>
              <w:t>.</w:t>
            </w:r>
            <w:r>
              <w:rPr>
                <w:w w:val="98"/>
                <w:sz w:val="18"/>
              </w:rPr>
              <w:t>9</w:t>
            </w:r>
          </w:p>
        </w:tc>
        <w:tc>
          <w:tcPr>
            <w:tcW w:w="217" w:type="dxa"/>
            <w:vMerge w:val="continue"/>
            <w:tcBorders>
              <w:top w:val="nil"/>
              <w:left w:val="single" w:color="000000" w:sz="2" w:space="0"/>
              <w:right w:val="single" w:color="000000" w:sz="2" w:space="0"/>
            </w:tcBorders>
          </w:tcPr>
          <w:p>
            <w:pPr>
              <w:rPr>
                <w:sz w:val="2"/>
                <w:szCs w:val="2"/>
              </w:rPr>
            </w:pPr>
          </w:p>
        </w:tc>
        <w:tc>
          <w:tcPr>
            <w:tcW w:w="695" w:type="dxa"/>
            <w:vMerge w:val="continue"/>
            <w:tcBorders>
              <w:top w:val="nil"/>
              <w:left w:val="single" w:color="000000" w:sz="2" w:space="0"/>
              <w:bottom w:val="single" w:color="000000" w:sz="2" w:space="0"/>
              <w:right w:val="single" w:color="000000" w:sz="2" w:space="0"/>
            </w:tcBorders>
          </w:tcPr>
          <w:p>
            <w:pPr>
              <w:rPr>
                <w:sz w:val="2"/>
                <w:szCs w:val="2"/>
              </w:rPr>
            </w:pPr>
          </w:p>
        </w:tc>
        <w:tc>
          <w:tcPr>
            <w:tcW w:w="606" w:type="dxa"/>
            <w:vMerge w:val="continue"/>
            <w:tcBorders>
              <w:top w:val="nil"/>
              <w:left w:val="single" w:color="000000" w:sz="2" w:space="0"/>
              <w:bottom w:val="single" w:color="000000" w:sz="2" w:space="0"/>
              <w:right w:val="single" w:color="000000" w:sz="2" w:space="0"/>
            </w:tcBorders>
          </w:tcPr>
          <w:p>
            <w:pPr>
              <w:rPr>
                <w:sz w:val="2"/>
                <w:szCs w:val="2"/>
              </w:rPr>
            </w:pPr>
          </w:p>
        </w:tc>
        <w:tc>
          <w:tcPr>
            <w:tcW w:w="188" w:type="dxa"/>
            <w:vMerge w:val="continue"/>
            <w:tcBorders>
              <w:top w:val="nil"/>
              <w:left w:val="single" w:color="000000" w:sz="2" w:space="0"/>
              <w:right w:val="single" w:color="000000" w:sz="2" w:space="0"/>
            </w:tcBorders>
          </w:tcPr>
          <w:p>
            <w:pPr>
              <w:rPr>
                <w:sz w:val="2"/>
                <w:szCs w:val="2"/>
              </w:rPr>
            </w:pPr>
          </w:p>
        </w:tc>
        <w:tc>
          <w:tcPr>
            <w:tcW w:w="637" w:type="dxa"/>
            <w:vMerge w:val="continue"/>
            <w:tcBorders>
              <w:top w:val="nil"/>
              <w:left w:val="single" w:color="000000" w:sz="2" w:space="0"/>
              <w:bottom w:val="single" w:color="000000" w:sz="2" w:space="0"/>
              <w:right w:val="single" w:color="000000" w:sz="2" w:space="0"/>
            </w:tcBorders>
          </w:tcPr>
          <w:p>
            <w:pPr>
              <w:rPr>
                <w:sz w:val="2"/>
                <w:szCs w:val="2"/>
              </w:rPr>
            </w:pPr>
          </w:p>
        </w:tc>
        <w:tc>
          <w:tcPr>
            <w:tcW w:w="589" w:type="dxa"/>
            <w:vMerge w:val="continue"/>
            <w:tcBorders>
              <w:top w:val="nil"/>
              <w:left w:val="single" w:color="000000" w:sz="2" w:space="0"/>
              <w:bottom w:val="single" w:color="000000" w:sz="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2" w:type="dxa"/>
            <w:tcBorders>
              <w:top w:val="single" w:color="000000" w:sz="2" w:space="0"/>
              <w:bottom w:val="single" w:color="000000" w:sz="2" w:space="0"/>
              <w:right w:val="single" w:color="000000" w:sz="2" w:space="0"/>
            </w:tcBorders>
          </w:tcPr>
          <w:p>
            <w:pPr>
              <w:pStyle w:val="15"/>
              <w:spacing w:before="43"/>
              <w:ind w:left="62" w:right="58"/>
              <w:jc w:val="center"/>
              <w:rPr>
                <w:sz w:val="18"/>
              </w:rPr>
            </w:pPr>
            <w:r>
              <w:rPr>
                <w:sz w:val="18"/>
              </w:rPr>
              <w:t>80～89</w:t>
            </w:r>
          </w:p>
        </w:tc>
        <w:tc>
          <w:tcPr>
            <w:tcW w:w="872" w:type="dxa"/>
            <w:tcBorders>
              <w:top w:val="single" w:color="000000" w:sz="2" w:space="0"/>
              <w:left w:val="single" w:color="000000" w:sz="2" w:space="0"/>
              <w:bottom w:val="single" w:color="000000" w:sz="2" w:space="0"/>
              <w:right w:val="single" w:color="000000" w:sz="2" w:space="0"/>
            </w:tcBorders>
          </w:tcPr>
          <w:p>
            <w:pPr>
              <w:pStyle w:val="15"/>
              <w:spacing w:before="43"/>
              <w:ind w:left="105" w:right="98"/>
              <w:jc w:val="center"/>
              <w:rPr>
                <w:sz w:val="18"/>
              </w:rPr>
            </w:pPr>
            <w:r>
              <w:rPr>
                <w:spacing w:val="2"/>
                <w:w w:val="98"/>
                <w:sz w:val="18"/>
              </w:rPr>
              <w:t>3</w:t>
            </w:r>
            <w:r>
              <w:rPr>
                <w:spacing w:val="-1"/>
                <w:w w:val="48"/>
                <w:sz w:val="18"/>
              </w:rPr>
              <w:t>.</w:t>
            </w:r>
            <w:r>
              <w:rPr>
                <w:w w:val="98"/>
                <w:sz w:val="18"/>
              </w:rPr>
              <w:t>5</w:t>
            </w:r>
            <w:r>
              <w:rPr>
                <w:spacing w:val="1"/>
                <w:w w:val="99"/>
                <w:sz w:val="18"/>
              </w:rPr>
              <w:t>～</w:t>
            </w:r>
            <w:r>
              <w:rPr>
                <w:w w:val="98"/>
                <w:sz w:val="18"/>
              </w:rPr>
              <w:t>4</w:t>
            </w:r>
            <w:r>
              <w:rPr>
                <w:spacing w:val="1"/>
                <w:w w:val="48"/>
                <w:sz w:val="18"/>
              </w:rPr>
              <w:t>.</w:t>
            </w:r>
            <w:r>
              <w:rPr>
                <w:w w:val="98"/>
                <w:sz w:val="18"/>
              </w:rPr>
              <w:t>4</w:t>
            </w:r>
          </w:p>
        </w:tc>
        <w:tc>
          <w:tcPr>
            <w:tcW w:w="217" w:type="dxa"/>
            <w:vMerge w:val="continue"/>
            <w:tcBorders>
              <w:top w:val="nil"/>
              <w:left w:val="single" w:color="000000" w:sz="2" w:space="0"/>
              <w:right w:val="single" w:color="000000" w:sz="2" w:space="0"/>
            </w:tcBorders>
          </w:tcPr>
          <w:p>
            <w:pPr>
              <w:rPr>
                <w:sz w:val="2"/>
                <w:szCs w:val="2"/>
              </w:rPr>
            </w:pPr>
          </w:p>
        </w:tc>
        <w:tc>
          <w:tcPr>
            <w:tcW w:w="695" w:type="dxa"/>
            <w:tcBorders>
              <w:top w:val="single" w:color="000000" w:sz="2" w:space="0"/>
              <w:left w:val="single" w:color="000000" w:sz="2" w:space="0"/>
              <w:bottom w:val="single" w:color="000000" w:sz="2" w:space="0"/>
              <w:right w:val="single" w:color="000000" w:sz="2" w:space="0"/>
            </w:tcBorders>
          </w:tcPr>
          <w:p>
            <w:pPr>
              <w:pStyle w:val="15"/>
              <w:spacing w:before="43"/>
              <w:ind w:left="58" w:right="51"/>
              <w:jc w:val="center"/>
              <w:rPr>
                <w:sz w:val="18"/>
              </w:rPr>
            </w:pPr>
            <w:r>
              <w:rPr>
                <w:sz w:val="18"/>
              </w:rPr>
              <w:t>良好</w:t>
            </w:r>
          </w:p>
        </w:tc>
        <w:tc>
          <w:tcPr>
            <w:tcW w:w="606" w:type="dxa"/>
            <w:tcBorders>
              <w:top w:val="single" w:color="000000" w:sz="2" w:space="0"/>
              <w:left w:val="single" w:color="000000" w:sz="2" w:space="0"/>
              <w:bottom w:val="single" w:color="000000" w:sz="2" w:space="0"/>
              <w:right w:val="single" w:color="000000" w:sz="2" w:space="0"/>
            </w:tcBorders>
          </w:tcPr>
          <w:p>
            <w:pPr>
              <w:pStyle w:val="15"/>
              <w:spacing w:before="43"/>
              <w:ind w:left="190"/>
              <w:rPr>
                <w:sz w:val="18"/>
              </w:rPr>
            </w:pPr>
            <w:r>
              <w:rPr>
                <w:w w:val="98"/>
                <w:sz w:val="18"/>
              </w:rPr>
              <w:t>4</w:t>
            </w:r>
            <w:r>
              <w:rPr>
                <w:spacing w:val="1"/>
                <w:w w:val="48"/>
                <w:sz w:val="18"/>
              </w:rPr>
              <w:t>.</w:t>
            </w:r>
            <w:r>
              <w:rPr>
                <w:w w:val="98"/>
                <w:sz w:val="18"/>
              </w:rPr>
              <w:t>0</w:t>
            </w:r>
          </w:p>
        </w:tc>
        <w:tc>
          <w:tcPr>
            <w:tcW w:w="188" w:type="dxa"/>
            <w:vMerge w:val="continue"/>
            <w:tcBorders>
              <w:top w:val="nil"/>
              <w:left w:val="single" w:color="000000" w:sz="2" w:space="0"/>
              <w:right w:val="single" w:color="000000" w:sz="2" w:space="0"/>
            </w:tcBorders>
          </w:tcPr>
          <w:p>
            <w:pPr>
              <w:rPr>
                <w:sz w:val="2"/>
                <w:szCs w:val="2"/>
              </w:rPr>
            </w:pPr>
          </w:p>
        </w:tc>
        <w:tc>
          <w:tcPr>
            <w:tcW w:w="637" w:type="dxa"/>
            <w:vMerge w:val="continue"/>
            <w:tcBorders>
              <w:top w:val="nil"/>
              <w:left w:val="single" w:color="000000" w:sz="2" w:space="0"/>
              <w:bottom w:val="single" w:color="000000" w:sz="2" w:space="0"/>
              <w:right w:val="single" w:color="000000" w:sz="2" w:space="0"/>
            </w:tcBorders>
          </w:tcPr>
          <w:p>
            <w:pPr>
              <w:rPr>
                <w:sz w:val="2"/>
                <w:szCs w:val="2"/>
              </w:rPr>
            </w:pPr>
          </w:p>
        </w:tc>
        <w:tc>
          <w:tcPr>
            <w:tcW w:w="589" w:type="dxa"/>
            <w:vMerge w:val="continue"/>
            <w:tcBorders>
              <w:top w:val="nil"/>
              <w:left w:val="single" w:color="000000" w:sz="2" w:space="0"/>
              <w:bottom w:val="single" w:color="000000" w:sz="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Borders>
              <w:top w:val="single" w:color="000000" w:sz="2" w:space="0"/>
              <w:bottom w:val="single" w:color="000000" w:sz="2" w:space="0"/>
              <w:right w:val="single" w:color="000000" w:sz="2" w:space="0"/>
            </w:tcBorders>
          </w:tcPr>
          <w:p>
            <w:pPr>
              <w:pStyle w:val="15"/>
              <w:spacing w:before="45"/>
              <w:ind w:left="62" w:right="58"/>
              <w:jc w:val="center"/>
              <w:rPr>
                <w:sz w:val="18"/>
              </w:rPr>
            </w:pPr>
            <w:r>
              <w:rPr>
                <w:sz w:val="18"/>
              </w:rPr>
              <w:t>70～79</w:t>
            </w:r>
          </w:p>
        </w:tc>
        <w:tc>
          <w:tcPr>
            <w:tcW w:w="872" w:type="dxa"/>
            <w:tcBorders>
              <w:top w:val="single" w:color="000000" w:sz="2" w:space="0"/>
              <w:left w:val="single" w:color="000000" w:sz="2" w:space="0"/>
              <w:bottom w:val="single" w:color="000000" w:sz="2" w:space="0"/>
              <w:right w:val="single" w:color="000000" w:sz="2" w:space="0"/>
            </w:tcBorders>
          </w:tcPr>
          <w:p>
            <w:pPr>
              <w:pStyle w:val="15"/>
              <w:spacing w:before="45"/>
              <w:ind w:left="105" w:right="98"/>
              <w:jc w:val="center"/>
              <w:rPr>
                <w:sz w:val="18"/>
              </w:rPr>
            </w:pPr>
            <w:r>
              <w:rPr>
                <w:spacing w:val="2"/>
                <w:w w:val="98"/>
                <w:sz w:val="18"/>
              </w:rPr>
              <w:t>2</w:t>
            </w:r>
            <w:r>
              <w:rPr>
                <w:spacing w:val="-1"/>
                <w:w w:val="48"/>
                <w:sz w:val="18"/>
              </w:rPr>
              <w:t>.</w:t>
            </w:r>
            <w:r>
              <w:rPr>
                <w:w w:val="98"/>
                <w:sz w:val="18"/>
              </w:rPr>
              <w:t>5</w:t>
            </w:r>
            <w:r>
              <w:rPr>
                <w:spacing w:val="1"/>
                <w:w w:val="99"/>
                <w:sz w:val="18"/>
              </w:rPr>
              <w:t>～</w:t>
            </w:r>
            <w:r>
              <w:rPr>
                <w:w w:val="98"/>
                <w:sz w:val="18"/>
              </w:rPr>
              <w:t>3</w:t>
            </w:r>
            <w:r>
              <w:rPr>
                <w:spacing w:val="1"/>
                <w:w w:val="48"/>
                <w:sz w:val="18"/>
              </w:rPr>
              <w:t>.</w:t>
            </w:r>
            <w:r>
              <w:rPr>
                <w:w w:val="98"/>
                <w:sz w:val="18"/>
              </w:rPr>
              <w:t>4</w:t>
            </w:r>
          </w:p>
        </w:tc>
        <w:tc>
          <w:tcPr>
            <w:tcW w:w="217" w:type="dxa"/>
            <w:vMerge w:val="continue"/>
            <w:tcBorders>
              <w:top w:val="nil"/>
              <w:left w:val="single" w:color="000000" w:sz="2" w:space="0"/>
              <w:right w:val="single" w:color="000000" w:sz="2" w:space="0"/>
            </w:tcBorders>
          </w:tcPr>
          <w:p>
            <w:pPr>
              <w:rPr>
                <w:sz w:val="2"/>
                <w:szCs w:val="2"/>
              </w:rPr>
            </w:pPr>
          </w:p>
        </w:tc>
        <w:tc>
          <w:tcPr>
            <w:tcW w:w="695" w:type="dxa"/>
            <w:tcBorders>
              <w:top w:val="single" w:color="000000" w:sz="2" w:space="0"/>
              <w:left w:val="single" w:color="000000" w:sz="2" w:space="0"/>
              <w:bottom w:val="single" w:color="000000" w:sz="2" w:space="0"/>
              <w:right w:val="single" w:color="000000" w:sz="2" w:space="0"/>
            </w:tcBorders>
          </w:tcPr>
          <w:p>
            <w:pPr>
              <w:pStyle w:val="15"/>
              <w:spacing w:before="45"/>
              <w:ind w:left="58" w:right="51"/>
              <w:jc w:val="center"/>
              <w:rPr>
                <w:sz w:val="18"/>
              </w:rPr>
            </w:pPr>
            <w:r>
              <w:rPr>
                <w:sz w:val="18"/>
              </w:rPr>
              <w:t>中等</w:t>
            </w:r>
          </w:p>
        </w:tc>
        <w:tc>
          <w:tcPr>
            <w:tcW w:w="606" w:type="dxa"/>
            <w:tcBorders>
              <w:top w:val="single" w:color="000000" w:sz="2" w:space="0"/>
              <w:left w:val="single" w:color="000000" w:sz="2" w:space="0"/>
              <w:bottom w:val="single" w:color="000000" w:sz="2" w:space="0"/>
              <w:right w:val="single" w:color="000000" w:sz="2" w:space="0"/>
            </w:tcBorders>
          </w:tcPr>
          <w:p>
            <w:pPr>
              <w:pStyle w:val="15"/>
              <w:spacing w:before="45"/>
              <w:ind w:left="190"/>
              <w:rPr>
                <w:sz w:val="18"/>
              </w:rPr>
            </w:pPr>
            <w:r>
              <w:rPr>
                <w:w w:val="98"/>
                <w:sz w:val="18"/>
              </w:rPr>
              <w:t>3</w:t>
            </w:r>
            <w:r>
              <w:rPr>
                <w:spacing w:val="1"/>
                <w:w w:val="48"/>
                <w:sz w:val="18"/>
              </w:rPr>
              <w:t>.</w:t>
            </w:r>
            <w:r>
              <w:rPr>
                <w:w w:val="98"/>
                <w:sz w:val="18"/>
              </w:rPr>
              <w:t>0</w:t>
            </w:r>
          </w:p>
        </w:tc>
        <w:tc>
          <w:tcPr>
            <w:tcW w:w="188" w:type="dxa"/>
            <w:vMerge w:val="continue"/>
            <w:tcBorders>
              <w:top w:val="nil"/>
              <w:left w:val="single" w:color="000000" w:sz="2" w:space="0"/>
              <w:right w:val="single" w:color="000000" w:sz="2" w:space="0"/>
            </w:tcBorders>
          </w:tcPr>
          <w:p>
            <w:pPr>
              <w:rPr>
                <w:sz w:val="2"/>
                <w:szCs w:val="2"/>
              </w:rPr>
            </w:pPr>
          </w:p>
        </w:tc>
        <w:tc>
          <w:tcPr>
            <w:tcW w:w="637" w:type="dxa"/>
            <w:vMerge w:val="restart"/>
            <w:tcBorders>
              <w:top w:val="single" w:color="000000" w:sz="2" w:space="0"/>
              <w:left w:val="single" w:color="000000" w:sz="2" w:space="0"/>
              <w:right w:val="single" w:color="000000" w:sz="2" w:space="0"/>
            </w:tcBorders>
          </w:tcPr>
          <w:p>
            <w:pPr>
              <w:pStyle w:val="15"/>
              <w:spacing w:before="10"/>
              <w:rPr>
                <w:rFonts w:ascii="方正大黑简体"/>
                <w:sz w:val="14"/>
              </w:rPr>
            </w:pPr>
          </w:p>
          <w:p>
            <w:pPr>
              <w:pStyle w:val="15"/>
              <w:spacing w:line="307" w:lineRule="auto"/>
              <w:ind w:left="227" w:right="135" w:hanging="92"/>
              <w:rPr>
                <w:sz w:val="18"/>
              </w:rPr>
            </w:pPr>
            <w:r>
              <w:rPr>
                <w:sz w:val="18"/>
              </w:rPr>
              <w:t>不合格</w:t>
            </w:r>
          </w:p>
        </w:tc>
        <w:tc>
          <w:tcPr>
            <w:tcW w:w="589" w:type="dxa"/>
            <w:vMerge w:val="restart"/>
            <w:tcBorders>
              <w:top w:val="single" w:color="000000" w:sz="2" w:space="0"/>
              <w:left w:val="single" w:color="000000" w:sz="2" w:space="0"/>
            </w:tcBorders>
          </w:tcPr>
          <w:p>
            <w:pPr>
              <w:pStyle w:val="15"/>
              <w:spacing w:before="10"/>
              <w:rPr>
                <w:rFonts w:ascii="方正大黑简体"/>
                <w:sz w:val="23"/>
              </w:rPr>
            </w:pPr>
          </w:p>
          <w:p>
            <w:pPr>
              <w:pStyle w:val="15"/>
              <w:spacing w:before="1"/>
              <w:jc w:val="center"/>
              <w:rPr>
                <w:sz w:val="18"/>
              </w:rPr>
            </w:pPr>
            <w:r>
              <w:rPr>
                <w:w w:val="98"/>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Borders>
              <w:top w:val="single" w:color="000000" w:sz="2" w:space="0"/>
              <w:bottom w:val="single" w:color="000000" w:sz="2" w:space="0"/>
              <w:right w:val="single" w:color="000000" w:sz="2" w:space="0"/>
            </w:tcBorders>
          </w:tcPr>
          <w:p>
            <w:pPr>
              <w:pStyle w:val="15"/>
              <w:spacing w:before="43"/>
              <w:ind w:left="62" w:right="58"/>
              <w:jc w:val="center"/>
              <w:rPr>
                <w:sz w:val="18"/>
              </w:rPr>
            </w:pPr>
            <w:r>
              <w:rPr>
                <w:sz w:val="18"/>
              </w:rPr>
              <w:t>60～69</w:t>
            </w:r>
          </w:p>
        </w:tc>
        <w:tc>
          <w:tcPr>
            <w:tcW w:w="872" w:type="dxa"/>
            <w:tcBorders>
              <w:top w:val="single" w:color="000000" w:sz="2" w:space="0"/>
              <w:left w:val="single" w:color="000000" w:sz="2" w:space="0"/>
              <w:bottom w:val="single" w:color="000000" w:sz="2" w:space="0"/>
              <w:right w:val="single" w:color="000000" w:sz="2" w:space="0"/>
            </w:tcBorders>
          </w:tcPr>
          <w:p>
            <w:pPr>
              <w:pStyle w:val="15"/>
              <w:spacing w:before="43"/>
              <w:ind w:left="105" w:right="98"/>
              <w:jc w:val="center"/>
              <w:rPr>
                <w:sz w:val="18"/>
              </w:rPr>
            </w:pPr>
            <w:r>
              <w:rPr>
                <w:spacing w:val="2"/>
                <w:w w:val="98"/>
                <w:sz w:val="18"/>
              </w:rPr>
              <w:t>1</w:t>
            </w:r>
            <w:r>
              <w:rPr>
                <w:spacing w:val="-1"/>
                <w:w w:val="48"/>
                <w:sz w:val="18"/>
              </w:rPr>
              <w:t>.</w:t>
            </w:r>
            <w:r>
              <w:rPr>
                <w:w w:val="98"/>
                <w:sz w:val="18"/>
              </w:rPr>
              <w:t>5</w:t>
            </w:r>
            <w:r>
              <w:rPr>
                <w:spacing w:val="1"/>
                <w:w w:val="99"/>
                <w:sz w:val="18"/>
              </w:rPr>
              <w:t>～</w:t>
            </w:r>
            <w:r>
              <w:rPr>
                <w:w w:val="98"/>
                <w:sz w:val="18"/>
              </w:rPr>
              <w:t>2</w:t>
            </w:r>
            <w:r>
              <w:rPr>
                <w:spacing w:val="1"/>
                <w:w w:val="48"/>
                <w:sz w:val="18"/>
              </w:rPr>
              <w:t>.</w:t>
            </w:r>
            <w:r>
              <w:rPr>
                <w:w w:val="98"/>
                <w:sz w:val="18"/>
              </w:rPr>
              <w:t>4</w:t>
            </w:r>
          </w:p>
        </w:tc>
        <w:tc>
          <w:tcPr>
            <w:tcW w:w="217" w:type="dxa"/>
            <w:vMerge w:val="continue"/>
            <w:tcBorders>
              <w:top w:val="nil"/>
              <w:left w:val="single" w:color="000000" w:sz="2" w:space="0"/>
              <w:right w:val="single" w:color="000000" w:sz="2" w:space="0"/>
            </w:tcBorders>
          </w:tcPr>
          <w:p>
            <w:pPr>
              <w:rPr>
                <w:sz w:val="2"/>
                <w:szCs w:val="2"/>
              </w:rPr>
            </w:pPr>
          </w:p>
        </w:tc>
        <w:tc>
          <w:tcPr>
            <w:tcW w:w="695" w:type="dxa"/>
            <w:tcBorders>
              <w:top w:val="single" w:color="000000" w:sz="2" w:space="0"/>
              <w:left w:val="single" w:color="000000" w:sz="2" w:space="0"/>
              <w:bottom w:val="single" w:color="000000" w:sz="2" w:space="0"/>
              <w:right w:val="single" w:color="000000" w:sz="2" w:space="0"/>
            </w:tcBorders>
          </w:tcPr>
          <w:p>
            <w:pPr>
              <w:pStyle w:val="15"/>
              <w:spacing w:before="43"/>
              <w:ind w:left="58" w:right="51"/>
              <w:jc w:val="center"/>
              <w:rPr>
                <w:sz w:val="18"/>
              </w:rPr>
            </w:pPr>
            <w:r>
              <w:rPr>
                <w:sz w:val="18"/>
              </w:rPr>
              <w:t>及格</w:t>
            </w:r>
          </w:p>
        </w:tc>
        <w:tc>
          <w:tcPr>
            <w:tcW w:w="606" w:type="dxa"/>
            <w:tcBorders>
              <w:top w:val="single" w:color="000000" w:sz="2" w:space="0"/>
              <w:left w:val="single" w:color="000000" w:sz="2" w:space="0"/>
              <w:bottom w:val="single" w:color="000000" w:sz="2" w:space="0"/>
              <w:right w:val="single" w:color="000000" w:sz="2" w:space="0"/>
            </w:tcBorders>
          </w:tcPr>
          <w:p>
            <w:pPr>
              <w:pStyle w:val="15"/>
              <w:spacing w:before="43"/>
              <w:ind w:left="190"/>
              <w:rPr>
                <w:sz w:val="18"/>
              </w:rPr>
            </w:pPr>
            <w:r>
              <w:rPr>
                <w:w w:val="98"/>
                <w:sz w:val="18"/>
              </w:rPr>
              <w:t>2</w:t>
            </w:r>
            <w:r>
              <w:rPr>
                <w:spacing w:val="1"/>
                <w:w w:val="48"/>
                <w:sz w:val="18"/>
              </w:rPr>
              <w:t>.</w:t>
            </w:r>
            <w:r>
              <w:rPr>
                <w:w w:val="98"/>
                <w:sz w:val="18"/>
              </w:rPr>
              <w:t>0</w:t>
            </w:r>
          </w:p>
        </w:tc>
        <w:tc>
          <w:tcPr>
            <w:tcW w:w="188" w:type="dxa"/>
            <w:vMerge w:val="continue"/>
            <w:tcBorders>
              <w:top w:val="nil"/>
              <w:left w:val="single" w:color="000000" w:sz="2" w:space="0"/>
              <w:right w:val="single" w:color="000000" w:sz="2" w:space="0"/>
            </w:tcBorders>
          </w:tcPr>
          <w:p>
            <w:pPr>
              <w:rPr>
                <w:sz w:val="2"/>
                <w:szCs w:val="2"/>
              </w:rPr>
            </w:pPr>
          </w:p>
        </w:tc>
        <w:tc>
          <w:tcPr>
            <w:tcW w:w="637" w:type="dxa"/>
            <w:vMerge w:val="continue"/>
            <w:tcBorders>
              <w:top w:val="nil"/>
              <w:left w:val="single" w:color="000000" w:sz="2" w:space="0"/>
              <w:right w:val="single" w:color="000000" w:sz="2" w:space="0"/>
            </w:tcBorders>
          </w:tcPr>
          <w:p>
            <w:pPr>
              <w:rPr>
                <w:sz w:val="2"/>
                <w:szCs w:val="2"/>
              </w:rPr>
            </w:pPr>
          </w:p>
        </w:tc>
        <w:tc>
          <w:tcPr>
            <w:tcW w:w="589" w:type="dxa"/>
            <w:vMerge w:val="continue"/>
            <w:tcBorders>
              <w:top w:val="nil"/>
              <w:left w:val="single" w:color="000000" w:sz="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2" w:type="dxa"/>
            <w:tcBorders>
              <w:top w:val="single" w:color="000000" w:sz="2" w:space="0"/>
              <w:right w:val="single" w:color="000000" w:sz="2" w:space="0"/>
            </w:tcBorders>
          </w:tcPr>
          <w:p>
            <w:pPr>
              <w:pStyle w:val="15"/>
              <w:spacing w:before="43"/>
              <w:ind w:left="62" w:right="57"/>
              <w:jc w:val="center"/>
              <w:rPr>
                <w:sz w:val="18"/>
              </w:rPr>
            </w:pPr>
            <w:r>
              <w:rPr>
                <w:sz w:val="18"/>
              </w:rPr>
              <w:t>60 以下</w:t>
            </w:r>
          </w:p>
        </w:tc>
        <w:tc>
          <w:tcPr>
            <w:tcW w:w="872" w:type="dxa"/>
            <w:tcBorders>
              <w:top w:val="single" w:color="000000" w:sz="2" w:space="0"/>
              <w:left w:val="single" w:color="000000" w:sz="2" w:space="0"/>
              <w:right w:val="single" w:color="000000" w:sz="2" w:space="0"/>
            </w:tcBorders>
          </w:tcPr>
          <w:p>
            <w:pPr>
              <w:pStyle w:val="15"/>
              <w:spacing w:before="43"/>
              <w:ind w:left="7"/>
              <w:jc w:val="center"/>
              <w:rPr>
                <w:sz w:val="18"/>
              </w:rPr>
            </w:pPr>
            <w:r>
              <w:rPr>
                <w:w w:val="98"/>
                <w:sz w:val="18"/>
              </w:rPr>
              <w:t>0</w:t>
            </w:r>
          </w:p>
        </w:tc>
        <w:tc>
          <w:tcPr>
            <w:tcW w:w="217" w:type="dxa"/>
            <w:vMerge w:val="continue"/>
            <w:tcBorders>
              <w:top w:val="nil"/>
              <w:left w:val="single" w:color="000000" w:sz="2" w:space="0"/>
              <w:right w:val="single" w:color="000000" w:sz="2" w:space="0"/>
            </w:tcBorders>
          </w:tcPr>
          <w:p>
            <w:pPr>
              <w:rPr>
                <w:sz w:val="2"/>
                <w:szCs w:val="2"/>
              </w:rPr>
            </w:pPr>
          </w:p>
        </w:tc>
        <w:tc>
          <w:tcPr>
            <w:tcW w:w="695" w:type="dxa"/>
            <w:tcBorders>
              <w:top w:val="single" w:color="000000" w:sz="2" w:space="0"/>
              <w:left w:val="single" w:color="000000" w:sz="2" w:space="0"/>
              <w:right w:val="single" w:color="000000" w:sz="2" w:space="0"/>
            </w:tcBorders>
          </w:tcPr>
          <w:p>
            <w:pPr>
              <w:pStyle w:val="15"/>
              <w:spacing w:before="43"/>
              <w:ind w:left="58" w:right="51"/>
              <w:jc w:val="center"/>
              <w:rPr>
                <w:sz w:val="18"/>
              </w:rPr>
            </w:pPr>
            <w:r>
              <w:rPr>
                <w:sz w:val="18"/>
              </w:rPr>
              <w:t>不及格</w:t>
            </w:r>
          </w:p>
        </w:tc>
        <w:tc>
          <w:tcPr>
            <w:tcW w:w="606" w:type="dxa"/>
            <w:tcBorders>
              <w:top w:val="single" w:color="000000" w:sz="2" w:space="0"/>
              <w:left w:val="single" w:color="000000" w:sz="2" w:space="0"/>
              <w:right w:val="single" w:color="000000" w:sz="2" w:space="0"/>
            </w:tcBorders>
          </w:tcPr>
          <w:p>
            <w:pPr>
              <w:pStyle w:val="15"/>
              <w:spacing w:before="43"/>
              <w:ind w:left="257"/>
              <w:rPr>
                <w:sz w:val="18"/>
              </w:rPr>
            </w:pPr>
            <w:r>
              <w:rPr>
                <w:w w:val="98"/>
                <w:sz w:val="18"/>
              </w:rPr>
              <w:t>0</w:t>
            </w:r>
          </w:p>
        </w:tc>
        <w:tc>
          <w:tcPr>
            <w:tcW w:w="188" w:type="dxa"/>
            <w:vMerge w:val="continue"/>
            <w:tcBorders>
              <w:top w:val="nil"/>
              <w:left w:val="single" w:color="000000" w:sz="2" w:space="0"/>
              <w:right w:val="single" w:color="000000" w:sz="2" w:space="0"/>
            </w:tcBorders>
          </w:tcPr>
          <w:p>
            <w:pPr>
              <w:rPr>
                <w:sz w:val="2"/>
                <w:szCs w:val="2"/>
              </w:rPr>
            </w:pPr>
          </w:p>
        </w:tc>
        <w:tc>
          <w:tcPr>
            <w:tcW w:w="637" w:type="dxa"/>
            <w:vMerge w:val="continue"/>
            <w:tcBorders>
              <w:top w:val="nil"/>
              <w:left w:val="single" w:color="000000" w:sz="2" w:space="0"/>
              <w:right w:val="single" w:color="000000" w:sz="2" w:space="0"/>
            </w:tcBorders>
          </w:tcPr>
          <w:p>
            <w:pPr>
              <w:rPr>
                <w:sz w:val="2"/>
                <w:szCs w:val="2"/>
              </w:rPr>
            </w:pPr>
          </w:p>
        </w:tc>
        <w:tc>
          <w:tcPr>
            <w:tcW w:w="589" w:type="dxa"/>
            <w:vMerge w:val="continue"/>
            <w:tcBorders>
              <w:top w:val="nil"/>
              <w:left w:val="single" w:color="000000" w:sz="2" w:space="0"/>
            </w:tcBorders>
          </w:tcPr>
          <w:p>
            <w:pPr>
              <w:rPr>
                <w:sz w:val="2"/>
                <w:szCs w:val="2"/>
              </w:rPr>
            </w:pPr>
          </w:p>
        </w:tc>
      </w:tr>
    </w:tbl>
    <w:p>
      <w:pPr>
        <w:spacing w:before="125"/>
        <w:ind w:left="839"/>
        <w:rPr>
          <w:sz w:val="18"/>
        </w:rPr>
      </w:pPr>
      <w:r>
        <w:rPr>
          <w:spacing w:val="-1"/>
          <w:w w:val="99"/>
          <w:sz w:val="18"/>
        </w:rPr>
        <w:t>注：经补考及格的课程绩点为</w:t>
      </w:r>
      <w:r>
        <w:rPr>
          <w:w w:val="98"/>
          <w:sz w:val="18"/>
        </w:rPr>
        <w:t>1</w:t>
      </w:r>
      <w:r>
        <w:rPr>
          <w:spacing w:val="1"/>
          <w:w w:val="48"/>
          <w:sz w:val="18"/>
        </w:rPr>
        <w:t>.</w:t>
      </w:r>
      <w:r>
        <w:rPr>
          <w:w w:val="98"/>
          <w:sz w:val="18"/>
        </w:rPr>
        <w:t>5</w:t>
      </w:r>
      <w:r>
        <w:rPr>
          <w:w w:val="99"/>
          <w:sz w:val="18"/>
        </w:rPr>
        <w:t>。</w:t>
      </w:r>
    </w:p>
    <w:p>
      <w:pPr>
        <w:pStyle w:val="4"/>
        <w:ind w:left="0"/>
        <w:rPr>
          <w:sz w:val="20"/>
        </w:rPr>
      </w:pPr>
    </w:p>
    <w:p>
      <w:pPr>
        <w:pStyle w:val="4"/>
        <w:spacing w:before="3"/>
        <w:ind w:left="0"/>
        <w:rPr>
          <w:sz w:val="15"/>
        </w:rPr>
      </w:pPr>
    </w:p>
    <w:p>
      <w:pPr>
        <w:pStyle w:val="3"/>
        <w:tabs>
          <w:tab w:val="left" w:pos="2761"/>
        </w:tabs>
        <w:spacing w:before="44"/>
      </w:pPr>
      <w:r>
        <w:t>第四章</w:t>
      </w:r>
      <w:r>
        <w:tab/>
      </w:r>
      <w:r>
        <w:t>学习纪律</w:t>
      </w:r>
    </w:p>
    <w:p>
      <w:pPr>
        <w:pStyle w:val="4"/>
        <w:spacing w:before="187" w:line="268" w:lineRule="auto"/>
        <w:ind w:right="454" w:firstLine="420"/>
        <w:jc w:val="both"/>
      </w:pPr>
      <w:r>
        <w:rPr>
          <w:rFonts w:hint="eastAsia" w:ascii="方正大黑简体" w:eastAsia="方正大黑简体"/>
          <w:spacing w:val="12"/>
        </w:rPr>
        <w:t xml:space="preserve">第十二条 </w:t>
      </w:r>
      <w:r>
        <w:rPr>
          <w:spacing w:val="8"/>
        </w:rPr>
        <w:t>学生应当按时参加学校教育教学</w:t>
      </w:r>
      <w:r>
        <w:rPr>
          <w:spacing w:val="5"/>
        </w:rPr>
        <w:t>计划安排的各项活动。不能参加者，应当事先请</w:t>
      </w:r>
      <w:r>
        <w:rPr>
          <w:spacing w:val="6"/>
          <w:w w:val="95"/>
        </w:rPr>
        <w:t>假并获得批准。无故不参加者，按旷课论处。旷</w:t>
      </w:r>
    </w:p>
    <w:p>
      <w:pPr>
        <w:pStyle w:val="4"/>
        <w:spacing w:before="22" w:line="290" w:lineRule="auto"/>
        <w:ind w:right="454"/>
        <w:jc w:val="both"/>
      </w:pPr>
      <w:r>
        <w:t xml:space="preserve">课按实际授课时间计 </w:t>
      </w:r>
      <w:r>
        <w:rPr>
          <w:spacing w:val="-45"/>
        </w:rPr>
        <w:t>（</w:t>
      </w:r>
      <w:r>
        <w:rPr>
          <w:spacing w:val="7"/>
        </w:rPr>
        <w:t>毕业设计、课程设计、生</w:t>
      </w:r>
      <w:r>
        <w:rPr>
          <w:spacing w:val="-5"/>
        </w:rPr>
        <w:t xml:space="preserve">产实习等一天按 </w:t>
      </w:r>
      <w:r>
        <w:t>6</w:t>
      </w:r>
      <w:r>
        <w:rPr>
          <w:spacing w:val="-24"/>
        </w:rPr>
        <w:t xml:space="preserve"> 学时计</w:t>
      </w:r>
      <w:r>
        <w:rPr>
          <w:spacing w:val="-49"/>
        </w:rPr>
        <w:t>）</w:t>
      </w:r>
      <w:r>
        <w:rPr>
          <w:spacing w:val="2"/>
        </w:rPr>
        <w:t>。迟到或早退每次按旷</w:t>
      </w:r>
    </w:p>
    <w:p>
      <w:pPr>
        <w:pStyle w:val="4"/>
        <w:spacing w:line="268" w:lineRule="exact"/>
        <w:jc w:val="both"/>
      </w:pPr>
      <w:r>
        <w:rPr>
          <w:w w:val="99"/>
        </w:rPr>
        <w:t>课</w:t>
      </w:r>
      <w:r>
        <w:rPr>
          <w:spacing w:val="1"/>
          <w:w w:val="99"/>
        </w:rPr>
        <w:t>0</w:t>
      </w:r>
      <w:r>
        <w:rPr>
          <w:spacing w:val="1"/>
          <w:w w:val="49"/>
        </w:rPr>
        <w:t>.</w:t>
      </w:r>
      <w:r>
        <w:rPr>
          <w:w w:val="99"/>
        </w:rPr>
        <w:t>5</w:t>
      </w:r>
      <w:r>
        <w:rPr>
          <w:spacing w:val="-1"/>
          <w:w w:val="99"/>
        </w:rPr>
        <w:t>学时计算。</w:t>
      </w:r>
    </w:p>
    <w:p>
      <w:pPr>
        <w:pStyle w:val="4"/>
        <w:tabs>
          <w:tab w:val="left" w:pos="1998"/>
        </w:tabs>
        <w:spacing w:before="29" w:line="268" w:lineRule="auto"/>
        <w:ind w:right="351" w:firstLine="420"/>
      </w:pPr>
      <w:r>
        <w:rPr>
          <w:rFonts w:hint="eastAsia" w:ascii="方正大黑简体" w:eastAsia="方正大黑简体"/>
          <w:spacing w:val="13"/>
        </w:rPr>
        <w:t>第</w:t>
      </w:r>
      <w:r>
        <w:rPr>
          <w:rFonts w:hint="eastAsia" w:ascii="方正大黑简体" w:eastAsia="方正大黑简体"/>
          <w:spacing w:val="15"/>
        </w:rPr>
        <w:t>十</w:t>
      </w:r>
      <w:r>
        <w:rPr>
          <w:rFonts w:hint="eastAsia" w:ascii="方正大黑简体" w:eastAsia="方正大黑简体"/>
          <w:spacing w:val="18"/>
        </w:rPr>
        <w:t>三</w:t>
      </w:r>
      <w:r>
        <w:rPr>
          <w:rFonts w:hint="eastAsia" w:ascii="方正大黑简体" w:eastAsia="方正大黑简体"/>
        </w:rPr>
        <w:t>条</w:t>
      </w:r>
      <w:r>
        <w:rPr>
          <w:rFonts w:hint="eastAsia" w:ascii="方正大黑简体" w:eastAsia="方正大黑简体"/>
        </w:rPr>
        <w:tab/>
      </w:r>
      <w:r>
        <w:rPr>
          <w:spacing w:val="15"/>
        </w:rPr>
        <w:t>对</w:t>
      </w:r>
      <w:r>
        <w:rPr>
          <w:spacing w:val="18"/>
        </w:rPr>
        <w:t>旷课</w:t>
      </w:r>
      <w:r>
        <w:rPr>
          <w:spacing w:val="15"/>
        </w:rPr>
        <w:t>的</w:t>
      </w:r>
      <w:r>
        <w:rPr>
          <w:spacing w:val="20"/>
        </w:rPr>
        <w:t>学</w:t>
      </w:r>
      <w:r>
        <w:rPr>
          <w:spacing w:val="16"/>
        </w:rPr>
        <w:t>生</w:t>
      </w:r>
      <w:r>
        <w:rPr>
          <w:spacing w:val="15"/>
        </w:rPr>
        <w:t>，</w:t>
      </w:r>
      <w:r>
        <w:rPr>
          <w:spacing w:val="18"/>
        </w:rPr>
        <w:t>视</w:t>
      </w:r>
      <w:r>
        <w:rPr>
          <w:spacing w:val="15"/>
        </w:rPr>
        <w:t>其</w:t>
      </w:r>
      <w:r>
        <w:rPr>
          <w:spacing w:val="18"/>
        </w:rPr>
        <w:t>情</w:t>
      </w:r>
      <w:r>
        <w:rPr>
          <w:spacing w:val="20"/>
        </w:rPr>
        <w:t>节</w:t>
      </w:r>
      <w:r>
        <w:rPr>
          <w:spacing w:val="15"/>
        </w:rPr>
        <w:t>轻</w:t>
      </w:r>
      <w:r>
        <w:rPr>
          <w:spacing w:val="18"/>
        </w:rPr>
        <w:t>重</w:t>
      </w:r>
      <w:r>
        <w:t xml:space="preserve">， </w:t>
      </w:r>
      <w:r>
        <w:rPr>
          <w:spacing w:val="8"/>
        </w:rPr>
        <w:t>按</w:t>
      </w:r>
      <w:r>
        <w:rPr>
          <w:spacing w:val="6"/>
        </w:rPr>
        <w:t>学</w:t>
      </w:r>
      <w:r>
        <w:rPr>
          <w:spacing w:val="11"/>
        </w:rPr>
        <w:t>校</w:t>
      </w:r>
      <w:r>
        <w:rPr>
          <w:spacing w:val="6"/>
        </w:rPr>
        <w:t>学</w:t>
      </w:r>
      <w:r>
        <w:rPr>
          <w:spacing w:val="8"/>
        </w:rPr>
        <w:t>生纪律</w:t>
      </w:r>
      <w:r>
        <w:rPr>
          <w:spacing w:val="13"/>
        </w:rPr>
        <w:t>管</w:t>
      </w:r>
      <w:r>
        <w:rPr>
          <w:spacing w:val="8"/>
        </w:rPr>
        <w:t>理的</w:t>
      </w:r>
      <w:r>
        <w:rPr>
          <w:spacing w:val="11"/>
        </w:rPr>
        <w:t>相</w:t>
      </w:r>
      <w:r>
        <w:rPr>
          <w:spacing w:val="8"/>
        </w:rPr>
        <w:t>关</w:t>
      </w:r>
      <w:r>
        <w:rPr>
          <w:spacing w:val="11"/>
        </w:rPr>
        <w:t>规</w:t>
      </w:r>
      <w:r>
        <w:rPr>
          <w:spacing w:val="8"/>
        </w:rPr>
        <w:t>定，</w:t>
      </w:r>
      <w:r>
        <w:rPr>
          <w:spacing w:val="11"/>
        </w:rPr>
        <w:t>给</w:t>
      </w:r>
      <w:r>
        <w:rPr>
          <w:spacing w:val="8"/>
        </w:rPr>
        <w:t>予</w:t>
      </w:r>
      <w:r>
        <w:rPr>
          <w:spacing w:val="11"/>
        </w:rPr>
        <w:t>批评</w:t>
      </w:r>
      <w:r>
        <w:rPr>
          <w:spacing w:val="8"/>
        </w:rPr>
        <w:t>教</w:t>
      </w:r>
      <w:r>
        <w:t>育直至纪律</w:t>
      </w:r>
      <w:r>
        <w:rPr>
          <w:spacing w:val="3"/>
        </w:rPr>
        <w:t>处</w:t>
      </w:r>
      <w:r>
        <w:rPr>
          <w:spacing w:val="-4"/>
        </w:rPr>
        <w:t>分</w:t>
      </w:r>
      <w:r>
        <w:t>。</w:t>
      </w:r>
    </w:p>
    <w:p>
      <w:pPr>
        <w:pStyle w:val="4"/>
        <w:tabs>
          <w:tab w:val="left" w:pos="1981"/>
        </w:tabs>
        <w:spacing w:line="249" w:lineRule="auto"/>
        <w:ind w:right="454" w:firstLine="420"/>
      </w:pPr>
      <w:r>
        <w:rPr>
          <w:rFonts w:hint="eastAsia" w:ascii="方正大黑简体" w:eastAsia="方正大黑简体"/>
          <w:spacing w:val="8"/>
        </w:rPr>
        <w:t>第十</w:t>
      </w:r>
      <w:r>
        <w:rPr>
          <w:rFonts w:hint="eastAsia" w:ascii="方正大黑简体" w:eastAsia="方正大黑简体"/>
          <w:spacing w:val="11"/>
        </w:rPr>
        <w:t>四</w:t>
      </w:r>
      <w:r>
        <w:rPr>
          <w:rFonts w:hint="eastAsia" w:ascii="方正大黑简体" w:eastAsia="方正大黑简体"/>
        </w:rPr>
        <w:t>条</w:t>
      </w:r>
      <w:r>
        <w:rPr>
          <w:rFonts w:hint="eastAsia" w:ascii="方正大黑简体" w:eastAsia="方正大黑简体"/>
        </w:rPr>
        <w:tab/>
      </w:r>
      <w:r>
        <w:rPr>
          <w:spacing w:val="8"/>
        </w:rPr>
        <w:t>学生</w:t>
      </w:r>
      <w:r>
        <w:rPr>
          <w:spacing w:val="11"/>
        </w:rPr>
        <w:t>因</w:t>
      </w:r>
      <w:r>
        <w:rPr>
          <w:spacing w:val="8"/>
        </w:rPr>
        <w:t>故</w:t>
      </w:r>
      <w:r>
        <w:rPr>
          <w:spacing w:val="11"/>
        </w:rPr>
        <w:t>不能参加学</w:t>
      </w:r>
      <w:r>
        <w:rPr>
          <w:spacing w:val="13"/>
        </w:rPr>
        <w:t>校安</w:t>
      </w:r>
      <w:r>
        <w:rPr>
          <w:spacing w:val="11"/>
        </w:rPr>
        <w:t>排的</w:t>
      </w:r>
      <w:r>
        <w:rPr>
          <w:spacing w:val="-12"/>
        </w:rPr>
        <w:t>教</w:t>
      </w:r>
      <w:r>
        <w:rPr>
          <w:spacing w:val="8"/>
        </w:rPr>
        <w:t>学活</w:t>
      </w:r>
      <w:r>
        <w:rPr>
          <w:spacing w:val="6"/>
        </w:rPr>
        <w:t>动</w:t>
      </w:r>
      <w:r>
        <w:rPr>
          <w:spacing w:val="8"/>
        </w:rPr>
        <w:t>，应事</w:t>
      </w:r>
      <w:r>
        <w:rPr>
          <w:spacing w:val="11"/>
        </w:rPr>
        <w:t>先办</w:t>
      </w:r>
      <w:r>
        <w:rPr>
          <w:spacing w:val="8"/>
        </w:rPr>
        <w:t>理书</w:t>
      </w:r>
      <w:r>
        <w:rPr>
          <w:spacing w:val="11"/>
        </w:rPr>
        <w:t>面请</w:t>
      </w:r>
      <w:r>
        <w:rPr>
          <w:spacing w:val="8"/>
        </w:rPr>
        <w:t>假</w:t>
      </w:r>
      <w:r>
        <w:rPr>
          <w:spacing w:val="11"/>
        </w:rPr>
        <w:t>手</w:t>
      </w:r>
      <w:r>
        <w:rPr>
          <w:spacing w:val="6"/>
        </w:rPr>
        <w:t>续</w:t>
      </w:r>
      <w:r>
        <w:rPr>
          <w:spacing w:val="11"/>
        </w:rPr>
        <w:t>。除</w:t>
      </w:r>
      <w:r>
        <w:rPr>
          <w:spacing w:val="8"/>
        </w:rPr>
        <w:t>急</w:t>
      </w:r>
      <w:r>
        <w:rPr>
          <w:spacing w:val="11"/>
        </w:rPr>
        <w:t>病</w:t>
      </w:r>
      <w:r>
        <w:rPr>
          <w:spacing w:val="8"/>
        </w:rPr>
        <w:t>或</w:t>
      </w:r>
      <w:r>
        <w:t>紧</w:t>
      </w:r>
    </w:p>
    <w:p>
      <w:pPr>
        <w:spacing w:line="249" w:lineRule="auto"/>
        <w:sectPr>
          <w:pgSz w:w="6240" w:h="10210"/>
          <w:pgMar w:top="720" w:right="360" w:bottom="720" w:left="360" w:header="0" w:footer="528" w:gutter="0"/>
          <w:cols w:space="720" w:num="1"/>
        </w:sectPr>
      </w:pPr>
    </w:p>
    <w:p>
      <w:pPr>
        <w:pStyle w:val="4"/>
        <w:spacing w:before="57" w:line="288" w:lineRule="auto"/>
        <w:ind w:right="454"/>
      </w:pPr>
      <w:r>
        <w:t>急事故外，不得补假。最长请假时间不能超过四周。各类请假审批权限规定如下：</w:t>
      </w:r>
    </w:p>
    <w:p>
      <w:pPr>
        <w:pStyle w:val="4"/>
        <w:spacing w:before="4" w:line="290" w:lineRule="auto"/>
        <w:ind w:right="454" w:firstLine="367"/>
        <w:jc w:val="both"/>
      </w:pPr>
      <w:r>
        <w:rPr>
          <w:spacing w:val="-49"/>
        </w:rPr>
        <w:t>（一</w:t>
      </w:r>
      <w:r>
        <w:t>）</w:t>
      </w:r>
      <w:r>
        <w:rPr>
          <w:spacing w:val="-4"/>
        </w:rPr>
        <w:t xml:space="preserve"> 病假：须持学校指定医院开具的诊断证</w:t>
      </w:r>
      <w:r>
        <w:rPr>
          <w:spacing w:val="6"/>
        </w:rPr>
        <w:t>明办理请假手续。一天以内由辅导员批准，学院</w:t>
      </w:r>
      <w:r>
        <w:rPr>
          <w:spacing w:val="5"/>
        </w:rPr>
        <w:t>备案；一周以内的，由辅导员签署意见，学院分</w:t>
      </w:r>
      <w:r>
        <w:rPr>
          <w:spacing w:val="6"/>
        </w:rPr>
        <w:t>管学生工作领导批准，报学生处备案；一周以上的，由学院审查后报学生处批准、教务处备案。</w:t>
      </w:r>
    </w:p>
    <w:p>
      <w:pPr>
        <w:pStyle w:val="4"/>
        <w:spacing w:before="2" w:line="290" w:lineRule="auto"/>
        <w:ind w:right="349" w:firstLine="367"/>
      </w:pPr>
      <w:r>
        <w:t>（二） 事假：学生在上课期间无特殊原因不准请事假。如有特殊情况应当事先办理请假手续。审批权限同病假。</w:t>
      </w:r>
    </w:p>
    <w:p>
      <w:pPr>
        <w:pStyle w:val="4"/>
        <w:spacing w:line="290" w:lineRule="auto"/>
        <w:ind w:right="380" w:firstLine="367"/>
      </w:pPr>
      <w:r>
        <w:t>（三） 公假：学生因公请假，应当持有关部门证明并向学院分管学生工作领导请假。</w:t>
      </w:r>
    </w:p>
    <w:p>
      <w:pPr>
        <w:pStyle w:val="4"/>
        <w:spacing w:line="290" w:lineRule="auto"/>
        <w:ind w:right="454" w:firstLine="420"/>
      </w:pPr>
      <w:r>
        <w:t>学生因缺课而缺失的教学内容由学生自己负责补齐，并应补交所缺作业。</w:t>
      </w:r>
    </w:p>
    <w:p>
      <w:pPr>
        <w:pStyle w:val="4"/>
        <w:tabs>
          <w:tab w:val="left" w:pos="1950"/>
        </w:tabs>
        <w:spacing w:line="313" w:lineRule="exact"/>
        <w:ind w:left="885"/>
      </w:pPr>
      <w:r>
        <w:rPr>
          <w:rFonts w:hint="eastAsia" w:ascii="方正大黑简体" w:eastAsia="方正大黑简体"/>
          <w:spacing w:val="3"/>
        </w:rPr>
        <w:t>第十五</w:t>
      </w:r>
      <w:r>
        <w:rPr>
          <w:rFonts w:hint="eastAsia" w:ascii="方正大黑简体" w:eastAsia="方正大黑简体"/>
        </w:rPr>
        <w:t>条</w:t>
      </w:r>
      <w:r>
        <w:rPr>
          <w:rFonts w:hint="eastAsia" w:ascii="方正大黑简体" w:eastAsia="方正大黑简体"/>
        </w:rPr>
        <w:tab/>
      </w:r>
      <w:r>
        <w:rPr>
          <w:spacing w:val="3"/>
        </w:rPr>
        <w:t>学生必须</w:t>
      </w:r>
      <w:r>
        <w:rPr>
          <w:spacing w:val="6"/>
        </w:rPr>
        <w:t>严</w:t>
      </w:r>
      <w:r>
        <w:rPr>
          <w:spacing w:val="3"/>
        </w:rPr>
        <w:t>格遵守学</w:t>
      </w:r>
      <w:r>
        <w:rPr>
          <w:spacing w:val="8"/>
        </w:rPr>
        <w:t>校</w:t>
      </w:r>
      <w:r>
        <w:rPr>
          <w:spacing w:val="3"/>
        </w:rPr>
        <w:t>考</w:t>
      </w:r>
      <w:r>
        <w:rPr>
          <w:spacing w:val="6"/>
        </w:rPr>
        <w:t>场规</w:t>
      </w:r>
      <w:r>
        <w:rPr>
          <w:spacing w:val="4"/>
        </w:rPr>
        <w:t>则</w:t>
      </w:r>
      <w:r>
        <w:t>，</w:t>
      </w:r>
    </w:p>
    <w:p>
      <w:pPr>
        <w:pStyle w:val="4"/>
        <w:spacing w:before="14" w:line="290" w:lineRule="auto"/>
        <w:ind w:right="457"/>
        <w:jc w:val="both"/>
      </w:pPr>
      <w:r>
        <w:rPr>
          <w:spacing w:val="-9"/>
        </w:rPr>
        <w:t xml:space="preserve">严禁考试 </w:t>
      </w:r>
      <w:r>
        <w:rPr>
          <w:spacing w:val="-49"/>
        </w:rPr>
        <w:t>（</w:t>
      </w:r>
      <w:r>
        <w:rPr>
          <w:spacing w:val="-22"/>
        </w:rPr>
        <w:t>考查</w:t>
      </w:r>
      <w:r>
        <w:rPr>
          <w:spacing w:val="-49"/>
        </w:rPr>
        <w:t>）</w:t>
      </w:r>
      <w:r>
        <w:rPr>
          <w:spacing w:val="-4"/>
        </w:rPr>
        <w:t xml:space="preserve">、测验作弊或违纪。对考试 </w:t>
      </w:r>
      <w:r>
        <w:rPr>
          <w:spacing w:val="-49"/>
        </w:rPr>
        <w:t>（</w:t>
      </w:r>
      <w:r>
        <w:t>考</w:t>
      </w:r>
      <w:r>
        <w:rPr>
          <w:spacing w:val="-49"/>
        </w:rPr>
        <w:t>查）</w:t>
      </w:r>
      <w:r>
        <w:t>、测验作弊或违纪者，按学校学生纪律管理的</w:t>
      </w:r>
      <w:r>
        <w:rPr>
          <w:spacing w:val="-1"/>
        </w:rPr>
        <w:t>相关规定给予相应的纪律处分。</w:t>
      </w:r>
    </w:p>
    <w:p>
      <w:pPr>
        <w:pStyle w:val="3"/>
        <w:tabs>
          <w:tab w:val="left" w:pos="1799"/>
        </w:tabs>
        <w:spacing w:before="180"/>
        <w:ind w:left="834"/>
      </w:pPr>
      <w:r>
        <w:t>第五章</w:t>
      </w:r>
      <w:r>
        <w:tab/>
      </w:r>
      <w:r>
        <w:t>课程考核、成绩记载与选课</w:t>
      </w:r>
    </w:p>
    <w:p>
      <w:pPr>
        <w:pStyle w:val="4"/>
        <w:tabs>
          <w:tab w:val="left" w:pos="2010"/>
        </w:tabs>
        <w:spacing w:before="216" w:line="290" w:lineRule="auto"/>
        <w:ind w:right="349" w:firstLine="420"/>
      </w:pPr>
      <w:r>
        <w:rPr>
          <w:spacing w:val="13"/>
        </w:rPr>
        <w:t>第</w:t>
      </w:r>
      <w:r>
        <w:rPr>
          <w:spacing w:val="15"/>
        </w:rPr>
        <w:t>十六</w:t>
      </w:r>
      <w:r>
        <w:t>条</w:t>
      </w:r>
      <w:r>
        <w:tab/>
      </w:r>
      <w:r>
        <w:rPr>
          <w:spacing w:val="15"/>
        </w:rPr>
        <w:t>课程考核分为考</w:t>
      </w:r>
      <w:r>
        <w:rPr>
          <w:spacing w:val="18"/>
        </w:rPr>
        <w:t>试</w:t>
      </w:r>
      <w:r>
        <w:rPr>
          <w:spacing w:val="15"/>
        </w:rPr>
        <w:t>和</w:t>
      </w:r>
      <w:r>
        <w:rPr>
          <w:spacing w:val="18"/>
        </w:rPr>
        <w:t>考查两</w:t>
      </w:r>
      <w:r>
        <w:rPr>
          <w:spacing w:val="16"/>
        </w:rPr>
        <w:t>种</w:t>
      </w:r>
      <w:r>
        <w:t>。</w:t>
      </w:r>
      <w:r>
        <w:rPr>
          <w:spacing w:val="8"/>
        </w:rPr>
        <w:t>课</w:t>
      </w:r>
      <w:r>
        <w:rPr>
          <w:spacing w:val="6"/>
        </w:rPr>
        <w:t>程</w:t>
      </w:r>
      <w:r>
        <w:rPr>
          <w:spacing w:val="11"/>
        </w:rPr>
        <w:t>考</w:t>
      </w:r>
      <w:r>
        <w:rPr>
          <w:spacing w:val="6"/>
        </w:rPr>
        <w:t>核</w:t>
      </w:r>
      <w:r>
        <w:rPr>
          <w:spacing w:val="8"/>
        </w:rPr>
        <w:t>性质由</w:t>
      </w:r>
      <w:r>
        <w:rPr>
          <w:spacing w:val="13"/>
        </w:rPr>
        <w:t>培</w:t>
      </w:r>
      <w:r>
        <w:rPr>
          <w:spacing w:val="8"/>
        </w:rPr>
        <w:t>养计</w:t>
      </w:r>
      <w:r>
        <w:rPr>
          <w:spacing w:val="11"/>
        </w:rPr>
        <w:t>划规</w:t>
      </w:r>
      <w:r>
        <w:rPr>
          <w:spacing w:val="8"/>
        </w:rPr>
        <w:t>定。课</w:t>
      </w:r>
      <w:r>
        <w:rPr>
          <w:spacing w:val="11"/>
        </w:rPr>
        <w:t>程</w:t>
      </w:r>
      <w:r>
        <w:rPr>
          <w:spacing w:val="8"/>
        </w:rPr>
        <w:t>成</w:t>
      </w:r>
      <w:r>
        <w:rPr>
          <w:spacing w:val="11"/>
        </w:rPr>
        <w:t>绩由</w:t>
      </w:r>
      <w:r>
        <w:rPr>
          <w:spacing w:val="8"/>
        </w:rPr>
        <w:t>平</w:t>
      </w:r>
      <w:r>
        <w:t>时</w:t>
      </w:r>
      <w:r>
        <w:rPr>
          <w:spacing w:val="8"/>
        </w:rPr>
        <w:t>成</w:t>
      </w:r>
      <w:r>
        <w:t>绩</w:t>
      </w:r>
      <w:r>
        <w:rPr>
          <w:spacing w:val="-47"/>
        </w:rPr>
        <w:t xml:space="preserve"> （</w:t>
      </w:r>
      <w:r>
        <w:rPr>
          <w:spacing w:val="8"/>
        </w:rPr>
        <w:t>含阶段测</w:t>
      </w:r>
      <w:r>
        <w:rPr>
          <w:spacing w:val="13"/>
        </w:rPr>
        <w:t>验</w:t>
      </w:r>
      <w:r>
        <w:rPr>
          <w:spacing w:val="8"/>
        </w:rPr>
        <w:t>、期</w:t>
      </w:r>
      <w:r>
        <w:rPr>
          <w:spacing w:val="11"/>
        </w:rPr>
        <w:t>中</w:t>
      </w:r>
      <w:r>
        <w:rPr>
          <w:spacing w:val="8"/>
        </w:rPr>
        <w:t>考试、</w:t>
      </w:r>
      <w:r>
        <w:rPr>
          <w:spacing w:val="11"/>
        </w:rPr>
        <w:t>课堂</w:t>
      </w:r>
      <w:r>
        <w:rPr>
          <w:spacing w:val="8"/>
        </w:rPr>
        <w:t>讨</w:t>
      </w:r>
      <w:r>
        <w:rPr>
          <w:spacing w:val="11"/>
        </w:rPr>
        <w:t>论</w:t>
      </w:r>
      <w:r>
        <w:rPr>
          <w:spacing w:val="8"/>
        </w:rPr>
        <w:t>、</w:t>
      </w:r>
      <w:r>
        <w:rPr>
          <w:spacing w:val="11"/>
        </w:rPr>
        <w:t>课</w:t>
      </w:r>
      <w:r>
        <w:t>堂</w:t>
      </w:r>
      <w:r>
        <w:rPr>
          <w:spacing w:val="3"/>
        </w:rPr>
        <w:t>表现、作</w:t>
      </w:r>
      <w:r>
        <w:rPr>
          <w:spacing w:val="6"/>
        </w:rPr>
        <w:t>业</w:t>
      </w:r>
      <w:r>
        <w:rPr>
          <w:spacing w:val="3"/>
        </w:rPr>
        <w:t>、</w:t>
      </w:r>
      <w:r>
        <w:t>论</w:t>
      </w:r>
      <w:r>
        <w:rPr>
          <w:spacing w:val="3"/>
        </w:rPr>
        <w:t>文</w:t>
      </w:r>
      <w:r>
        <w:rPr>
          <w:spacing w:val="-47"/>
        </w:rPr>
        <w:t>等</w:t>
      </w:r>
      <w:r>
        <w:t>）</w:t>
      </w:r>
      <w:r>
        <w:rPr>
          <w:spacing w:val="3"/>
        </w:rPr>
        <w:t>和</w:t>
      </w:r>
      <w:r>
        <w:rPr>
          <w:spacing w:val="6"/>
        </w:rPr>
        <w:t>期</w:t>
      </w:r>
      <w:r>
        <w:rPr>
          <w:spacing w:val="3"/>
        </w:rPr>
        <w:t>末考核成</w:t>
      </w:r>
      <w:r>
        <w:rPr>
          <w:spacing w:val="6"/>
        </w:rPr>
        <w:t>绩</w:t>
      </w:r>
      <w:r>
        <w:rPr>
          <w:spacing w:val="3"/>
        </w:rPr>
        <w:t>综合评</w:t>
      </w:r>
      <w:r>
        <w:rPr>
          <w:spacing w:val="4"/>
        </w:rPr>
        <w:t>定</w:t>
      </w:r>
      <w:r>
        <w:t>。</w:t>
      </w:r>
      <w:r>
        <w:rPr>
          <w:spacing w:val="8"/>
        </w:rPr>
        <w:t>考试</w:t>
      </w:r>
      <w:r>
        <w:rPr>
          <w:spacing w:val="6"/>
        </w:rPr>
        <w:t>课</w:t>
      </w:r>
      <w:r>
        <w:rPr>
          <w:spacing w:val="8"/>
        </w:rPr>
        <w:t>、考</w:t>
      </w:r>
      <w:r>
        <w:rPr>
          <w:spacing w:val="11"/>
        </w:rPr>
        <w:t>查</w:t>
      </w:r>
      <w:r>
        <w:rPr>
          <w:spacing w:val="8"/>
        </w:rPr>
        <w:t>课</w:t>
      </w:r>
      <w:r>
        <w:rPr>
          <w:spacing w:val="11"/>
        </w:rPr>
        <w:t>成</w:t>
      </w:r>
      <w:r>
        <w:rPr>
          <w:spacing w:val="8"/>
        </w:rPr>
        <w:t>绩合</w:t>
      </w:r>
      <w:r>
        <w:rPr>
          <w:spacing w:val="11"/>
        </w:rPr>
        <w:t>格</w:t>
      </w:r>
      <w:r>
        <w:rPr>
          <w:spacing w:val="8"/>
        </w:rPr>
        <w:t>，</w:t>
      </w:r>
      <w:r>
        <w:rPr>
          <w:spacing w:val="11"/>
        </w:rPr>
        <w:t>即</w:t>
      </w:r>
      <w:r>
        <w:rPr>
          <w:spacing w:val="8"/>
        </w:rPr>
        <w:t>取得</w:t>
      </w:r>
      <w:r>
        <w:rPr>
          <w:spacing w:val="11"/>
        </w:rPr>
        <w:t>学分</w:t>
      </w:r>
      <w:r>
        <w:rPr>
          <w:spacing w:val="8"/>
        </w:rPr>
        <w:t>；</w:t>
      </w:r>
      <w:r>
        <w:rPr>
          <w:spacing w:val="11"/>
        </w:rPr>
        <w:t>不</w:t>
      </w:r>
      <w:r>
        <w:rPr>
          <w:spacing w:val="8"/>
        </w:rPr>
        <w:t>合</w:t>
      </w:r>
      <w:r>
        <w:t>格者需补考或重新学习，成</w:t>
      </w:r>
      <w:r>
        <w:rPr>
          <w:spacing w:val="3"/>
        </w:rPr>
        <w:t>绩</w:t>
      </w:r>
      <w:r>
        <w:t>合格后才能取得学分。</w:t>
      </w:r>
    </w:p>
    <w:p>
      <w:pPr>
        <w:spacing w:line="290" w:lineRule="auto"/>
        <w:sectPr>
          <w:footerReference r:id="rId11" w:type="default"/>
          <w:footerReference r:id="rId12" w:type="even"/>
          <w:pgSz w:w="6240" w:h="10210"/>
          <w:pgMar w:top="760" w:right="360" w:bottom="720" w:left="360" w:header="0" w:footer="528" w:gutter="0"/>
          <w:pgNumType w:start="40"/>
          <w:cols w:space="720" w:num="1"/>
        </w:sectPr>
      </w:pPr>
    </w:p>
    <w:p>
      <w:pPr>
        <w:pStyle w:val="4"/>
        <w:spacing w:before="28" w:line="249" w:lineRule="auto"/>
        <w:ind w:right="351" w:firstLine="420"/>
        <w:jc w:val="both"/>
      </w:pPr>
      <w:r>
        <w:rPr>
          <w:rFonts w:hint="eastAsia" w:ascii="方正大黑简体" w:eastAsia="方正大黑简体"/>
        </w:rPr>
        <w:t xml:space="preserve">第十七条 </w:t>
      </w:r>
      <w:r>
        <w:t>学校实行课程考核资格审查制度。在课程考核前，任课教师对学生进行课程考核资</w:t>
      </w:r>
    </w:p>
    <w:p>
      <w:pPr>
        <w:pStyle w:val="4"/>
        <w:spacing w:before="45" w:line="290" w:lineRule="auto"/>
        <w:ind w:right="454"/>
        <w:jc w:val="both"/>
      </w:pPr>
      <w:r>
        <w:t>格审查。学生有下列情形之一者，取消其课程期末考核资格，该课程成绩按“0”分记，并不得补考，须重新选课学习：</w:t>
      </w:r>
    </w:p>
    <w:p>
      <w:pPr>
        <w:pStyle w:val="4"/>
        <w:spacing w:line="290" w:lineRule="auto"/>
        <w:ind w:right="454" w:firstLine="367"/>
        <w:jc w:val="both"/>
      </w:pPr>
      <w:r>
        <w:rPr>
          <w:spacing w:val="-49"/>
        </w:rPr>
        <w:t>（一</w:t>
      </w:r>
      <w:r>
        <w:t>）</w:t>
      </w:r>
      <w:r>
        <w:rPr>
          <w:spacing w:val="-4"/>
        </w:rPr>
        <w:t xml:space="preserve"> 旷课累计超过该门课程教学时数三分之</w:t>
      </w:r>
      <w:r>
        <w:rPr>
          <w:spacing w:val="-13"/>
        </w:rPr>
        <w:t xml:space="preserve">一及以上者 </w:t>
      </w:r>
      <w:r>
        <w:rPr>
          <w:spacing w:val="-52"/>
        </w:rPr>
        <w:t>（</w:t>
      </w:r>
      <w:r>
        <w:rPr>
          <w:spacing w:val="-8"/>
        </w:rPr>
        <w:t>包括实验、实习等</w:t>
      </w:r>
      <w:r>
        <w:rPr>
          <w:spacing w:val="-27"/>
        </w:rPr>
        <w:t>）；</w:t>
      </w:r>
    </w:p>
    <w:p>
      <w:pPr>
        <w:pStyle w:val="4"/>
        <w:spacing w:before="2" w:line="290" w:lineRule="auto"/>
        <w:ind w:right="454" w:firstLine="367"/>
        <w:jc w:val="both"/>
      </w:pPr>
      <w:r>
        <w:rPr>
          <w:spacing w:val="-49"/>
        </w:rPr>
        <w:t>（二</w:t>
      </w:r>
      <w:r>
        <w:t>）</w:t>
      </w:r>
      <w:r>
        <w:rPr>
          <w:spacing w:val="-4"/>
        </w:rPr>
        <w:t xml:space="preserve"> 缺交作业累计超过该课程作业总量三分</w:t>
      </w:r>
      <w:r>
        <w:rPr>
          <w:spacing w:val="-3"/>
        </w:rPr>
        <w:t>之一及以上者；</w:t>
      </w:r>
    </w:p>
    <w:p>
      <w:pPr>
        <w:pStyle w:val="4"/>
        <w:spacing w:line="311" w:lineRule="exact"/>
        <w:ind w:left="885"/>
        <w:jc w:val="both"/>
      </w:pPr>
      <w:r>
        <w:rPr>
          <w:rFonts w:hint="eastAsia" w:ascii="方正大黑简体" w:eastAsia="方正大黑简体"/>
        </w:rPr>
        <w:t xml:space="preserve">第十八条 </w:t>
      </w:r>
      <w:r>
        <w:t>每学期停课考试前</w:t>
      </w:r>
      <w:r>
        <w:rPr>
          <w:w w:val="80"/>
        </w:rPr>
        <w:t>,</w:t>
      </w:r>
      <w:r>
        <w:t>由各任课教师</w:t>
      </w:r>
    </w:p>
    <w:p>
      <w:pPr>
        <w:pStyle w:val="4"/>
        <w:spacing w:before="15" w:line="290" w:lineRule="auto"/>
        <w:ind w:right="349"/>
      </w:pPr>
      <w:r>
        <w:t>将取消考试资格学生的名单及原因报开课学院， 开课学院核实后提交学生所在学院，由学生所在学院通知学生，并报教务处备案。学生对取消考核资格有异议的，可按照学校学生校内申诉管理相关规定提出申诉。</w:t>
      </w:r>
    </w:p>
    <w:p>
      <w:pPr>
        <w:pStyle w:val="4"/>
        <w:tabs>
          <w:tab w:val="left" w:pos="1981"/>
        </w:tabs>
        <w:spacing w:line="313" w:lineRule="exact"/>
        <w:ind w:left="885"/>
      </w:pPr>
      <w:r>
        <w:rPr>
          <w:rFonts w:hint="eastAsia" w:ascii="方正大黑简体" w:eastAsia="方正大黑简体"/>
          <w:spacing w:val="8"/>
        </w:rPr>
        <w:t>第十</w:t>
      </w:r>
      <w:r>
        <w:rPr>
          <w:rFonts w:hint="eastAsia" w:ascii="方正大黑简体" w:eastAsia="方正大黑简体"/>
          <w:spacing w:val="11"/>
        </w:rPr>
        <w:t>九</w:t>
      </w:r>
      <w:r>
        <w:rPr>
          <w:rFonts w:hint="eastAsia" w:ascii="方正大黑简体" w:eastAsia="方正大黑简体"/>
        </w:rPr>
        <w:t>条</w:t>
      </w:r>
      <w:r>
        <w:rPr>
          <w:rFonts w:hint="eastAsia" w:ascii="方正大黑简体" w:eastAsia="方正大黑简体"/>
        </w:rPr>
        <w:tab/>
      </w:r>
      <w:r>
        <w:rPr>
          <w:spacing w:val="8"/>
        </w:rPr>
        <w:t>学生</w:t>
      </w:r>
      <w:r>
        <w:rPr>
          <w:spacing w:val="11"/>
        </w:rPr>
        <w:t>因</w:t>
      </w:r>
      <w:r>
        <w:rPr>
          <w:spacing w:val="8"/>
        </w:rPr>
        <w:t>考</w:t>
      </w:r>
      <w:r>
        <w:rPr>
          <w:spacing w:val="11"/>
        </w:rPr>
        <w:t>试冲突、患</w:t>
      </w:r>
      <w:r>
        <w:rPr>
          <w:spacing w:val="13"/>
        </w:rPr>
        <w:t>病或</w:t>
      </w:r>
      <w:r>
        <w:rPr>
          <w:spacing w:val="11"/>
        </w:rPr>
        <w:t>意外</w:t>
      </w:r>
      <w:r>
        <w:t>事</w:t>
      </w:r>
    </w:p>
    <w:p>
      <w:pPr>
        <w:pStyle w:val="4"/>
        <w:spacing w:before="14" w:line="290" w:lineRule="auto"/>
        <w:ind w:right="349"/>
      </w:pPr>
      <w:r>
        <w:rPr>
          <w:spacing w:val="5"/>
        </w:rPr>
        <w:t>故而不能参加考试的，可申请缓考。学生缓考手</w:t>
      </w:r>
      <w:r>
        <w:rPr>
          <w:spacing w:val="6"/>
        </w:rPr>
        <w:t>续必须在该课程考核前办理，由学生提交书面缓</w:t>
      </w:r>
      <w:r>
        <w:t xml:space="preserve">考申请并附有关证明 </w:t>
      </w:r>
      <w:r>
        <w:rPr>
          <w:spacing w:val="-45"/>
        </w:rPr>
        <w:t>（</w:t>
      </w:r>
      <w:r>
        <w:rPr>
          <w:spacing w:val="7"/>
        </w:rPr>
        <w:t>因特殊情况学生本人不能</w:t>
      </w:r>
      <w:r>
        <w:rPr>
          <w:spacing w:val="-2"/>
        </w:rPr>
        <w:t>办理的，可由班长或家长代为办理</w:t>
      </w:r>
      <w:r>
        <w:rPr>
          <w:spacing w:val="-23"/>
        </w:rPr>
        <w:t>）</w:t>
      </w:r>
      <w:r>
        <w:rPr>
          <w:spacing w:val="-2"/>
        </w:rPr>
        <w:t>，经学生所在</w:t>
      </w:r>
      <w:r>
        <w:rPr>
          <w:spacing w:val="5"/>
        </w:rPr>
        <w:t>学院分管领导批准后报开课学院，由开课学院通</w:t>
      </w:r>
      <w:r>
        <w:rPr>
          <w:spacing w:val="12"/>
        </w:rPr>
        <w:t>知任课教师，并由学生所在学院报教务处备案。</w:t>
      </w:r>
      <w:r>
        <w:rPr>
          <w:spacing w:val="6"/>
        </w:rPr>
        <w:t>学生一般不得因事缓考。缓考课程不单独安排考核，随该课程的补考进行。未参加缓考或缓考不</w:t>
      </w:r>
      <w:r>
        <w:t>及格者则应当重新选课学习。</w:t>
      </w:r>
    </w:p>
    <w:p>
      <w:pPr>
        <w:pStyle w:val="4"/>
        <w:spacing w:line="267" w:lineRule="exact"/>
        <w:ind w:left="885"/>
      </w:pPr>
      <w:r>
        <w:t>任选类课程、实践环节课程、不办理缓考；</w:t>
      </w:r>
    </w:p>
    <w:p>
      <w:pPr>
        <w:spacing w:line="267" w:lineRule="exact"/>
        <w:sectPr>
          <w:pgSz w:w="6240" w:h="10210"/>
          <w:pgMar w:top="760" w:right="360" w:bottom="720" w:left="360" w:header="0" w:footer="528" w:gutter="0"/>
          <w:cols w:space="720" w:num="1"/>
        </w:sectPr>
      </w:pPr>
    </w:p>
    <w:p>
      <w:pPr>
        <w:pStyle w:val="4"/>
        <w:spacing w:before="57"/>
      </w:pPr>
      <w:r>
        <w:t>课程的补考也不办理缓考。</w:t>
      </w:r>
    </w:p>
    <w:p>
      <w:pPr>
        <w:pStyle w:val="4"/>
        <w:tabs>
          <w:tab w:val="left" w:pos="1981"/>
        </w:tabs>
        <w:spacing w:before="26" w:line="268" w:lineRule="auto"/>
        <w:ind w:right="349" w:firstLine="420"/>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rPr>
        <w:t>条</w:t>
      </w:r>
      <w:r>
        <w:rPr>
          <w:rFonts w:hint="eastAsia" w:ascii="方正大黑简体" w:eastAsia="方正大黑简体"/>
        </w:rPr>
        <w:tab/>
      </w:r>
      <w:r>
        <w:rPr>
          <w:spacing w:val="8"/>
        </w:rPr>
        <w:t>课程</w:t>
      </w:r>
      <w:r>
        <w:rPr>
          <w:spacing w:val="11"/>
        </w:rPr>
        <w:t>成</w:t>
      </w:r>
      <w:r>
        <w:rPr>
          <w:spacing w:val="8"/>
        </w:rPr>
        <w:t>绩</w:t>
      </w:r>
      <w:r>
        <w:rPr>
          <w:spacing w:val="11"/>
        </w:rPr>
        <w:t>的评定。课</w:t>
      </w:r>
      <w:r>
        <w:rPr>
          <w:spacing w:val="13"/>
        </w:rPr>
        <w:t>程成</w:t>
      </w:r>
      <w:r>
        <w:rPr>
          <w:spacing w:val="11"/>
        </w:rPr>
        <w:t>绩的</w:t>
      </w:r>
      <w:r>
        <w:t>评定</w:t>
      </w:r>
      <w:r>
        <w:rPr>
          <w:spacing w:val="6"/>
        </w:rPr>
        <w:t>采</w:t>
      </w:r>
      <w:r>
        <w:rPr>
          <w:spacing w:val="3"/>
        </w:rPr>
        <w:t>用百分</w:t>
      </w:r>
      <w:r>
        <w:rPr>
          <w:spacing w:val="4"/>
        </w:rPr>
        <w:t>制</w:t>
      </w:r>
      <w:r>
        <w:rPr>
          <w:spacing w:val="3"/>
        </w:rPr>
        <w:t>、五级记分</w:t>
      </w:r>
      <w:r>
        <w:t>制</w:t>
      </w:r>
      <w:r>
        <w:rPr>
          <w:spacing w:val="-49"/>
        </w:rPr>
        <w:t>（</w:t>
      </w:r>
      <w:r>
        <w:rPr>
          <w:spacing w:val="6"/>
        </w:rPr>
        <w:t>优</w:t>
      </w:r>
      <w:r>
        <w:rPr>
          <w:spacing w:val="3"/>
        </w:rPr>
        <w:t>秀、良好、</w:t>
      </w:r>
      <w:r>
        <w:rPr>
          <w:spacing w:val="6"/>
        </w:rPr>
        <w:t>中</w:t>
      </w:r>
      <w:r>
        <w:rPr>
          <w:spacing w:val="3"/>
        </w:rPr>
        <w:t>等</w:t>
      </w:r>
      <w:r>
        <w:t>、</w:t>
      </w:r>
      <w:r>
        <w:rPr>
          <w:spacing w:val="8"/>
        </w:rPr>
        <w:t>及</w:t>
      </w:r>
      <w:r>
        <w:rPr>
          <w:spacing w:val="6"/>
        </w:rPr>
        <w:t>格</w:t>
      </w:r>
      <w:r>
        <w:rPr>
          <w:spacing w:val="8"/>
        </w:rPr>
        <w:t>、</w:t>
      </w:r>
      <w:r>
        <w:rPr>
          <w:spacing w:val="6"/>
        </w:rPr>
        <w:t>不</w:t>
      </w:r>
      <w:r>
        <w:rPr>
          <w:spacing w:val="11"/>
        </w:rPr>
        <w:t>及</w:t>
      </w:r>
      <w:r>
        <w:rPr>
          <w:spacing w:val="-42"/>
        </w:rPr>
        <w:t>格</w:t>
      </w:r>
      <w:r>
        <w:t>）</w:t>
      </w:r>
      <w:r>
        <w:rPr>
          <w:spacing w:val="11"/>
        </w:rPr>
        <w:t>或</w:t>
      </w:r>
      <w:r>
        <w:rPr>
          <w:spacing w:val="8"/>
        </w:rPr>
        <w:t>二级</w:t>
      </w:r>
      <w:r>
        <w:rPr>
          <w:spacing w:val="13"/>
        </w:rPr>
        <w:t>记</w:t>
      </w:r>
      <w:r>
        <w:rPr>
          <w:spacing w:val="8"/>
        </w:rPr>
        <w:t>分制，考</w:t>
      </w:r>
      <w:r>
        <w:rPr>
          <w:spacing w:val="11"/>
        </w:rPr>
        <w:t>试课</w:t>
      </w:r>
      <w:r>
        <w:rPr>
          <w:spacing w:val="8"/>
        </w:rPr>
        <w:t>程</w:t>
      </w:r>
      <w:r>
        <w:rPr>
          <w:spacing w:val="11"/>
        </w:rPr>
        <w:t>的</w:t>
      </w:r>
      <w:r>
        <w:rPr>
          <w:spacing w:val="8"/>
        </w:rPr>
        <w:t>考</w:t>
      </w:r>
      <w:r>
        <w:t>核</w:t>
      </w:r>
    </w:p>
    <w:p>
      <w:pPr>
        <w:pStyle w:val="4"/>
        <w:spacing w:before="21" w:line="290" w:lineRule="auto"/>
        <w:ind w:right="457"/>
        <w:jc w:val="both"/>
      </w:pPr>
      <w:r>
        <w:t>成绩采用百分制记分，考查课程及实践性环节课程的考核成绩可采用五级制或百分制记分，课外教育课程可采用二级制记分。</w:t>
      </w:r>
    </w:p>
    <w:p>
      <w:pPr>
        <w:pStyle w:val="4"/>
        <w:spacing w:line="314" w:lineRule="exact"/>
        <w:ind w:left="885"/>
        <w:jc w:val="both"/>
      </w:pPr>
      <w:r>
        <w:rPr>
          <w:rFonts w:hint="eastAsia" w:ascii="方正大黑简体" w:eastAsia="方正大黑简体"/>
        </w:rPr>
        <w:t xml:space="preserve">第二十一条 </w:t>
      </w:r>
      <w:r>
        <w:t>课程成绩的记载。</w:t>
      </w:r>
    </w:p>
    <w:p>
      <w:pPr>
        <w:pStyle w:val="4"/>
        <w:spacing w:before="15" w:line="288" w:lineRule="auto"/>
        <w:ind w:right="454" w:firstLine="367"/>
        <w:jc w:val="both"/>
      </w:pPr>
      <w:r>
        <w:rPr>
          <w:spacing w:val="-49"/>
        </w:rPr>
        <w:t>（一</w:t>
      </w:r>
      <w:r>
        <w:t>）</w:t>
      </w:r>
      <w:r>
        <w:rPr>
          <w:spacing w:val="-4"/>
        </w:rPr>
        <w:t xml:space="preserve"> 课程的正常考试成绩和课程的重新学习</w:t>
      </w:r>
      <w:r>
        <w:rPr>
          <w:spacing w:val="-3"/>
        </w:rPr>
        <w:t>成绩按实际考核成绩记载；</w:t>
      </w:r>
    </w:p>
    <w:p>
      <w:pPr>
        <w:pStyle w:val="4"/>
        <w:spacing w:before="5" w:line="290" w:lineRule="auto"/>
        <w:ind w:right="454" w:firstLine="367"/>
        <w:jc w:val="both"/>
      </w:pPr>
      <w:r>
        <w:rPr>
          <w:spacing w:val="-45"/>
        </w:rPr>
        <w:t>（</w:t>
      </w:r>
      <w:r>
        <w:rPr>
          <w:spacing w:val="-42"/>
        </w:rPr>
        <w:t>二</w:t>
      </w:r>
      <w:r>
        <w:t>）</w:t>
      </w:r>
      <w:r>
        <w:rPr>
          <w:spacing w:val="-5"/>
        </w:rPr>
        <w:t xml:space="preserve"> 课程的补考成绩在 </w:t>
      </w:r>
      <w:r>
        <w:t>60</w:t>
      </w:r>
      <w:r>
        <w:rPr>
          <w:spacing w:val="1"/>
        </w:rPr>
        <w:t xml:space="preserve"> 分以上的一律按60</w:t>
      </w:r>
      <w:r>
        <w:rPr>
          <w:spacing w:val="-17"/>
        </w:rPr>
        <w:t xml:space="preserve"> 分记载 </w:t>
      </w:r>
      <w:r>
        <w:rPr>
          <w:spacing w:val="-45"/>
        </w:rPr>
        <w:t>（</w:t>
      </w:r>
      <w:r>
        <w:rPr>
          <w:spacing w:val="3"/>
        </w:rPr>
        <w:t>五级制记分的按及格记载</w:t>
      </w:r>
      <w:r>
        <w:rPr>
          <w:spacing w:val="-9"/>
        </w:rPr>
        <w:t>），60</w:t>
      </w:r>
      <w:r>
        <w:rPr>
          <w:spacing w:val="-12"/>
        </w:rPr>
        <w:t xml:space="preserve"> 分以</w:t>
      </w:r>
      <w:r>
        <w:rPr>
          <w:spacing w:val="-15"/>
        </w:rPr>
        <w:t xml:space="preserve">下的按实记载 </w:t>
      </w:r>
      <w:r>
        <w:rPr>
          <w:spacing w:val="-54"/>
        </w:rPr>
        <w:t>（</w:t>
      </w:r>
      <w:r>
        <w:rPr>
          <w:spacing w:val="-5"/>
        </w:rPr>
        <w:t>五级制记分的按不及格记载</w:t>
      </w:r>
      <w:r>
        <w:rPr>
          <w:spacing w:val="-26"/>
        </w:rPr>
        <w:t>）；</w:t>
      </w:r>
    </w:p>
    <w:p>
      <w:pPr>
        <w:pStyle w:val="4"/>
        <w:ind w:left="832"/>
        <w:jc w:val="both"/>
      </w:pPr>
      <w:r>
        <w:rPr>
          <w:spacing w:val="-54"/>
        </w:rPr>
        <w:t>（</w:t>
      </w:r>
      <w:r>
        <w:rPr>
          <w:spacing w:val="-52"/>
        </w:rPr>
        <w:t>三</w:t>
      </w:r>
      <w:r>
        <w:t>）</w:t>
      </w:r>
      <w:r>
        <w:rPr>
          <w:spacing w:val="-8"/>
        </w:rPr>
        <w:t xml:space="preserve"> 缓考课程的成绩按实际记载；</w:t>
      </w:r>
    </w:p>
    <w:p>
      <w:pPr>
        <w:pStyle w:val="4"/>
        <w:spacing w:before="57" w:line="290" w:lineRule="auto"/>
        <w:ind w:left="359" w:right="349" w:firstLine="472"/>
      </w:pPr>
      <w:r>
        <w:t>（四） 学生考试违规、作弊的课程成绩计为“0”分，缺考的课程成绩记为“缺考”并按“0” 分处理；</w:t>
      </w:r>
    </w:p>
    <w:p>
      <w:pPr>
        <w:pStyle w:val="4"/>
        <w:tabs>
          <w:tab w:val="left" w:pos="2200"/>
        </w:tabs>
        <w:spacing w:line="312"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二</w:t>
      </w:r>
      <w:r>
        <w:rPr>
          <w:rFonts w:hint="eastAsia" w:ascii="方正大黑简体" w:eastAsia="方正大黑简体"/>
        </w:rPr>
        <w:t>条</w:t>
      </w:r>
      <w:r>
        <w:rPr>
          <w:rFonts w:hint="eastAsia" w:ascii="方正大黑简体" w:eastAsia="方正大黑简体"/>
        </w:rPr>
        <w:tab/>
      </w:r>
      <w:r>
        <w:rPr>
          <w:spacing w:val="8"/>
        </w:rPr>
        <w:t>补</w:t>
      </w:r>
      <w:r>
        <w:rPr>
          <w:spacing w:val="11"/>
        </w:rPr>
        <w:t>考</w:t>
      </w:r>
      <w:r>
        <w:rPr>
          <w:spacing w:val="8"/>
        </w:rPr>
        <w:t>规</w:t>
      </w:r>
      <w:r>
        <w:rPr>
          <w:spacing w:val="11"/>
        </w:rPr>
        <w:t>定</w:t>
      </w:r>
      <w:r>
        <w:rPr>
          <w:spacing w:val="8"/>
        </w:rPr>
        <w:t>。</w:t>
      </w:r>
      <w:r>
        <w:rPr>
          <w:spacing w:val="13"/>
        </w:rPr>
        <w:t>必</w:t>
      </w:r>
      <w:r>
        <w:rPr>
          <w:spacing w:val="11"/>
        </w:rPr>
        <w:t>修类</w:t>
      </w:r>
      <w:r>
        <w:rPr>
          <w:spacing w:val="13"/>
        </w:rPr>
        <w:t>课</w:t>
      </w:r>
      <w:r>
        <w:rPr>
          <w:spacing w:val="11"/>
        </w:rPr>
        <w:t>程</w:t>
      </w:r>
      <w:r>
        <w:rPr>
          <w:spacing w:val="13"/>
        </w:rPr>
        <w:t>和</w:t>
      </w:r>
      <w:r>
        <w:rPr>
          <w:spacing w:val="11"/>
        </w:rPr>
        <w:t>限</w:t>
      </w:r>
      <w:r>
        <w:t>选</w:t>
      </w:r>
    </w:p>
    <w:p>
      <w:pPr>
        <w:pStyle w:val="4"/>
        <w:spacing w:before="12" w:line="290" w:lineRule="auto"/>
        <w:ind w:right="454"/>
        <w:jc w:val="both"/>
      </w:pPr>
      <w:r>
        <w:rPr>
          <w:spacing w:val="-9"/>
        </w:rPr>
        <w:t xml:space="preserve">类课程 </w:t>
      </w:r>
      <w:r>
        <w:rPr>
          <w:spacing w:val="-45"/>
        </w:rPr>
        <w:t>（</w:t>
      </w:r>
      <w:r>
        <w:rPr>
          <w:spacing w:val="1"/>
        </w:rPr>
        <w:t>非实践性教学环节</w:t>
      </w:r>
      <w:r>
        <w:t>） 考核不及格者，可</w:t>
      </w:r>
      <w:r>
        <w:rPr>
          <w:spacing w:val="6"/>
        </w:rPr>
        <w:t>以参加一次补考，补考后不及格者须重新学习该门课程。任选类课程、课外必修项目、实践性教学环节一般不设补考，不及格须重新学习，特殊情况须经开课学院及教务处审批。学生考试违规或作弊的课程、被取消考试资格的课程和缺考课程不予补考，必须重新学习。</w:t>
      </w:r>
    </w:p>
    <w:p>
      <w:pPr>
        <w:pStyle w:val="4"/>
        <w:spacing w:line="313" w:lineRule="exact"/>
        <w:ind w:left="885"/>
        <w:jc w:val="both"/>
      </w:pPr>
      <w:r>
        <w:rPr>
          <w:rFonts w:hint="eastAsia" w:ascii="方正大黑简体" w:eastAsia="方正大黑简体"/>
        </w:rPr>
        <w:t xml:space="preserve">第二十三条 </w:t>
      </w:r>
      <w:r>
        <w:t>学生对已获得学分的课程成绩</w:t>
      </w:r>
    </w:p>
    <w:p>
      <w:pPr>
        <w:spacing w:line="313" w:lineRule="exact"/>
        <w:jc w:val="both"/>
        <w:sectPr>
          <w:pgSz w:w="6240" w:h="10210"/>
          <w:pgMar w:top="760" w:right="360" w:bottom="720" w:left="360" w:header="0" w:footer="528" w:gutter="0"/>
          <w:cols w:space="720" w:num="1"/>
        </w:sectPr>
      </w:pPr>
    </w:p>
    <w:p>
      <w:pPr>
        <w:pStyle w:val="4"/>
        <w:spacing w:before="57"/>
      </w:pPr>
      <w:r>
        <w:t>不满意，可以重新选课学习，成绩如实记载。</w:t>
      </w:r>
    </w:p>
    <w:p>
      <w:pPr>
        <w:pStyle w:val="4"/>
        <w:spacing w:before="26" w:line="268" w:lineRule="auto"/>
        <w:ind w:right="454" w:firstLine="420"/>
        <w:jc w:val="both"/>
      </w:pPr>
      <w:r>
        <w:rPr>
          <w:rFonts w:hint="eastAsia" w:ascii="方正大黑简体" w:eastAsia="方正大黑简体"/>
        </w:rPr>
        <w:t xml:space="preserve">第二十四条 </w:t>
      </w:r>
      <w:r>
        <w:t>学生可根据校际间协议跨校修读课程，也可参加学校认可的开放式网络课程学习。已获得的课程成绩及学分，经学校审核确认</w:t>
      </w:r>
    </w:p>
    <w:p>
      <w:pPr>
        <w:pStyle w:val="4"/>
        <w:spacing w:before="21"/>
      </w:pPr>
      <w:r>
        <w:t>后纳入学生的有效课程。</w:t>
      </w:r>
    </w:p>
    <w:p>
      <w:pPr>
        <w:pStyle w:val="4"/>
        <w:spacing w:before="29" w:line="268" w:lineRule="auto"/>
        <w:ind w:right="349" w:firstLine="420"/>
        <w:jc w:val="both"/>
      </w:pPr>
      <w:r>
        <w:rPr>
          <w:rFonts w:hint="eastAsia" w:ascii="方正大黑简体" w:eastAsia="方正大黑简体"/>
          <w:spacing w:val="9"/>
        </w:rPr>
        <w:t xml:space="preserve">第二十五条 </w:t>
      </w:r>
      <w:r>
        <w:rPr>
          <w:spacing w:val="12"/>
        </w:rPr>
        <w:t xml:space="preserve">学生因退学等情况中止学业， </w:t>
      </w:r>
      <w:r>
        <w:rPr>
          <w:spacing w:val="2"/>
        </w:rPr>
        <w:t>其在校学习期间所修课程及已获得学分予以记录。</w:t>
      </w:r>
      <w:r>
        <w:rPr>
          <w:spacing w:val="6"/>
        </w:rPr>
        <w:t>学生重新参加入学考试、符合录取条件，再次入</w:t>
      </w:r>
    </w:p>
    <w:p>
      <w:pPr>
        <w:pStyle w:val="4"/>
        <w:spacing w:before="21" w:line="290" w:lineRule="auto"/>
        <w:ind w:right="457"/>
      </w:pPr>
      <w:r>
        <w:t>学的，其已获得的学分，按学校有关规定予以审核和认定。</w:t>
      </w:r>
    </w:p>
    <w:p>
      <w:pPr>
        <w:pStyle w:val="4"/>
        <w:spacing w:line="311" w:lineRule="exact"/>
        <w:ind w:left="885"/>
        <w:jc w:val="both"/>
      </w:pPr>
      <w:r>
        <w:rPr>
          <w:rFonts w:hint="eastAsia" w:ascii="方正大黑简体" w:eastAsia="方正大黑简体"/>
        </w:rPr>
        <w:t xml:space="preserve">第二十六条 </w:t>
      </w:r>
      <w:r>
        <w:t>学生参加创新创业、社会实践</w:t>
      </w:r>
    </w:p>
    <w:p>
      <w:pPr>
        <w:pStyle w:val="4"/>
        <w:spacing w:before="15" w:line="290" w:lineRule="auto"/>
        <w:ind w:right="454"/>
        <w:jc w:val="both"/>
      </w:pPr>
      <w:r>
        <w:t>等活动以及发表论文、获得专利授权等与专业学习、学业要求相关的经历、成果，可以折算为学分，计入学业成绩。具体参照学校创新与拓展学分认定管理的相关办法。</w:t>
      </w:r>
    </w:p>
    <w:p>
      <w:pPr>
        <w:pStyle w:val="4"/>
        <w:spacing w:line="313" w:lineRule="exact"/>
        <w:ind w:left="885"/>
        <w:jc w:val="both"/>
      </w:pPr>
      <w:r>
        <w:rPr>
          <w:rFonts w:hint="eastAsia" w:ascii="方正大黑简体" w:eastAsia="方正大黑简体"/>
        </w:rPr>
        <w:t xml:space="preserve">第二十七条 </w:t>
      </w:r>
      <w:r>
        <w:t>课程的免修、免听与考核</w:t>
      </w:r>
    </w:p>
    <w:p>
      <w:pPr>
        <w:pStyle w:val="4"/>
        <w:spacing w:before="15" w:line="290" w:lineRule="auto"/>
        <w:ind w:right="430" w:firstLine="367"/>
        <w:jc w:val="both"/>
      </w:pPr>
      <w:r>
        <w:rPr>
          <w:spacing w:val="-49"/>
        </w:rPr>
        <w:t>（一</w:t>
      </w:r>
      <w:r>
        <w:t>）</w:t>
      </w:r>
      <w:r>
        <w:rPr>
          <w:spacing w:val="-4"/>
        </w:rPr>
        <w:t xml:space="preserve"> 课程的免修与考核。学生通过自学等途</w:t>
      </w:r>
      <w:r>
        <w:rPr>
          <w:spacing w:val="6"/>
        </w:rPr>
        <w:t>径认为已掌握了某门未选的课程，并已经取得该课程的先修课程学分，且前两个学期的平均学分</w:t>
      </w:r>
      <w:r>
        <w:rPr>
          <w:spacing w:val="3"/>
          <w:w w:val="99"/>
        </w:rPr>
        <w:t>绩点≥</w:t>
      </w:r>
      <w:r>
        <w:rPr>
          <w:spacing w:val="-1"/>
          <w:w w:val="99"/>
        </w:rPr>
        <w:t>3</w:t>
      </w:r>
      <w:r>
        <w:rPr>
          <w:spacing w:val="1"/>
          <w:w w:val="49"/>
        </w:rPr>
        <w:t>.</w:t>
      </w:r>
      <w:r>
        <w:rPr>
          <w:spacing w:val="1"/>
          <w:w w:val="99"/>
        </w:rPr>
        <w:t>5</w:t>
      </w:r>
      <w:r>
        <w:rPr>
          <w:spacing w:val="4"/>
          <w:w w:val="99"/>
        </w:rPr>
        <w:t>，可以在开学二周内由本人提出免修考</w:t>
      </w:r>
      <w:r>
        <w:rPr>
          <w:spacing w:val="6"/>
        </w:rPr>
        <w:t>核申请，经开课学院审批，学生所在学院分管教学领导批准，报教务处备案后，参加该课程的免</w:t>
      </w:r>
      <w:r>
        <w:rPr>
          <w:spacing w:val="5"/>
        </w:rPr>
        <w:t>修考核。考核合格，即获得该课程学分。免修考</w:t>
      </w:r>
      <w:r>
        <w:rPr>
          <w:spacing w:val="-1"/>
          <w:w w:val="95"/>
        </w:rPr>
        <w:t>核合格获得学分视为选课修读考核合格获得学分。</w:t>
      </w:r>
    </w:p>
    <w:p>
      <w:pPr>
        <w:pStyle w:val="4"/>
        <w:spacing w:line="288" w:lineRule="auto"/>
        <w:ind w:right="454" w:firstLine="367"/>
        <w:jc w:val="both"/>
      </w:pPr>
      <w:r>
        <w:rPr>
          <w:spacing w:val="-49"/>
        </w:rPr>
        <w:t>（二</w:t>
      </w:r>
      <w:r>
        <w:t>）</w:t>
      </w:r>
      <w:r>
        <w:rPr>
          <w:spacing w:val="-4"/>
        </w:rPr>
        <w:t xml:space="preserve"> 课程免听与考核。学生可以在开学两周</w:t>
      </w:r>
      <w:r>
        <w:rPr>
          <w:spacing w:val="6"/>
          <w:w w:val="95"/>
        </w:rPr>
        <w:t>内提出某门课免听申请，经开课学院和学生所在</w:t>
      </w:r>
    </w:p>
    <w:p>
      <w:pPr>
        <w:spacing w:line="288" w:lineRule="auto"/>
        <w:jc w:val="both"/>
        <w:sectPr>
          <w:pgSz w:w="6240" w:h="10210"/>
          <w:pgMar w:top="760" w:right="360" w:bottom="720" w:left="360" w:header="0" w:footer="528" w:gutter="0"/>
          <w:cols w:space="720" w:num="1"/>
        </w:sectPr>
      </w:pPr>
    </w:p>
    <w:p>
      <w:pPr>
        <w:pStyle w:val="4"/>
        <w:spacing w:before="57" w:line="290" w:lineRule="auto"/>
        <w:ind w:right="349"/>
      </w:pPr>
      <w:r>
        <w:t>学院审批后，由开课学院通知任课教师，学生可以免听该课程而进行自学，但申请免听的学生前</w:t>
      </w:r>
      <w:r>
        <w:rPr>
          <w:w w:val="99"/>
        </w:rPr>
        <w:t>两个学期的平均学分绩点必须≥3</w:t>
      </w:r>
      <w:r>
        <w:rPr>
          <w:w w:val="49"/>
        </w:rPr>
        <w:t>.</w:t>
      </w:r>
      <w:r>
        <w:rPr>
          <w:w w:val="99"/>
        </w:rPr>
        <w:t>0，或已修过该</w:t>
      </w:r>
      <w:r>
        <w:t>课程的学生，免听课的学生须完成任课教师布置的作业，参加课内实验、上机，并参加统一考核。考核合格，即获得该课程学分；考核不合格，按正常考核不合格处理。</w:t>
      </w:r>
    </w:p>
    <w:p>
      <w:pPr>
        <w:pStyle w:val="4"/>
        <w:spacing w:before="1" w:line="290" w:lineRule="auto"/>
        <w:ind w:right="349" w:firstLine="367"/>
      </w:pPr>
      <w:r>
        <w:rPr>
          <w:spacing w:val="-49"/>
        </w:rPr>
        <w:t>（三</w:t>
      </w:r>
      <w:r>
        <w:t>）</w:t>
      </w:r>
      <w:r>
        <w:rPr>
          <w:spacing w:val="-12"/>
        </w:rPr>
        <w:t xml:space="preserve"> 思想政治理论课 </w:t>
      </w:r>
      <w:r>
        <w:rPr>
          <w:spacing w:val="-49"/>
        </w:rPr>
        <w:t>（</w:t>
      </w:r>
      <w:r>
        <w:rPr>
          <w:spacing w:val="-10"/>
        </w:rPr>
        <w:t>含实践课</w:t>
      </w:r>
      <w:r>
        <w:rPr>
          <w:spacing w:val="-47"/>
        </w:rPr>
        <w:t>）</w:t>
      </w:r>
      <w:r>
        <w:rPr>
          <w:spacing w:val="2"/>
        </w:rPr>
        <w:t>、体育课、</w:t>
      </w:r>
      <w:r>
        <w:rPr>
          <w:spacing w:val="6"/>
        </w:rPr>
        <w:t>各种实验课和实践性教学环节等以过程性考核方式考核的课程，不得免修和免听。应征入伍退役</w:t>
      </w:r>
      <w:r>
        <w:rPr>
          <w:spacing w:val="2"/>
        </w:rPr>
        <w:t xml:space="preserve">后复学或入学的学生免修军事训练与军事理论课， </w:t>
      </w:r>
      <w:r>
        <w:t>直接获得学分。</w:t>
      </w:r>
    </w:p>
    <w:p>
      <w:pPr>
        <w:pStyle w:val="4"/>
        <w:tabs>
          <w:tab w:val="left" w:pos="2200"/>
        </w:tabs>
        <w:spacing w:line="311"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八</w:t>
      </w:r>
      <w:r>
        <w:rPr>
          <w:rFonts w:hint="eastAsia" w:ascii="方正大黑简体" w:eastAsia="方正大黑简体"/>
        </w:rPr>
        <w:t>条</w:t>
      </w:r>
      <w:r>
        <w:rPr>
          <w:rFonts w:hint="eastAsia" w:ascii="方正大黑简体" w:eastAsia="方正大黑简体"/>
        </w:rPr>
        <w:tab/>
      </w:r>
      <w:r>
        <w:rPr>
          <w:spacing w:val="8"/>
        </w:rPr>
        <w:t>标</w:t>
      </w:r>
      <w:r>
        <w:rPr>
          <w:spacing w:val="11"/>
        </w:rPr>
        <w:t>准</w:t>
      </w:r>
      <w:r>
        <w:rPr>
          <w:spacing w:val="8"/>
        </w:rPr>
        <w:t>修</w:t>
      </w:r>
      <w:r>
        <w:rPr>
          <w:spacing w:val="11"/>
        </w:rPr>
        <w:t>业年限的第</w:t>
      </w:r>
      <w:r>
        <w:rPr>
          <w:spacing w:val="13"/>
        </w:rPr>
        <w:t>七或</w:t>
      </w:r>
      <w:r>
        <w:rPr>
          <w:spacing w:val="11"/>
        </w:rPr>
        <w:t>第八</w:t>
      </w:r>
      <w:r>
        <w:t>学</w:t>
      </w:r>
    </w:p>
    <w:p>
      <w:pPr>
        <w:pStyle w:val="4"/>
        <w:spacing w:before="14" w:line="290" w:lineRule="auto"/>
        <w:ind w:right="349"/>
      </w:pPr>
      <w:r>
        <w:rPr>
          <w:spacing w:val="-3"/>
        </w:rPr>
        <w:t xml:space="preserve">期为毕业设计 </w:t>
      </w:r>
      <w:r>
        <w:rPr>
          <w:spacing w:val="-45"/>
        </w:rPr>
        <w:t>（</w:t>
      </w:r>
      <w:r>
        <w:rPr>
          <w:spacing w:val="-16"/>
        </w:rPr>
        <w:t>论文</w:t>
      </w:r>
      <w:r>
        <w:t>）</w:t>
      </w:r>
      <w:r>
        <w:rPr>
          <w:spacing w:val="1"/>
        </w:rPr>
        <w:t xml:space="preserve"> 环节阶段。学生进入毕业</w:t>
      </w:r>
      <w:r>
        <w:rPr>
          <w:spacing w:val="-14"/>
        </w:rPr>
        <w:t xml:space="preserve">设计 </w:t>
      </w:r>
      <w:r>
        <w:rPr>
          <w:spacing w:val="-45"/>
        </w:rPr>
        <w:t>（</w:t>
      </w:r>
      <w:r>
        <w:rPr>
          <w:spacing w:val="-19"/>
        </w:rPr>
        <w:t>论文</w:t>
      </w:r>
      <w:r>
        <w:t>）</w:t>
      </w:r>
      <w:r>
        <w:rPr>
          <w:spacing w:val="1"/>
        </w:rPr>
        <w:t xml:space="preserve"> 环节阶段须进行资格审查。至进入</w:t>
      </w:r>
      <w:r>
        <w:rPr>
          <w:spacing w:val="-6"/>
        </w:rPr>
        <w:t xml:space="preserve">毕业设计 </w:t>
      </w:r>
      <w:r>
        <w:rPr>
          <w:spacing w:val="-45"/>
        </w:rPr>
        <w:t>（</w:t>
      </w:r>
      <w:r>
        <w:rPr>
          <w:spacing w:val="-17"/>
        </w:rPr>
        <w:t>论文</w:t>
      </w:r>
      <w:r>
        <w:t>）</w:t>
      </w:r>
      <w:r>
        <w:rPr>
          <w:spacing w:val="1"/>
        </w:rPr>
        <w:t xml:space="preserve"> 环节阶段的前一学期止，按专</w:t>
      </w:r>
      <w:r>
        <w:rPr>
          <w:spacing w:val="-4"/>
        </w:rPr>
        <w:t xml:space="preserve">业培养计划规定的要求应修的课程中 </w:t>
      </w:r>
      <w:r>
        <w:rPr>
          <w:spacing w:val="-49"/>
        </w:rPr>
        <w:t>（</w:t>
      </w:r>
      <w:r>
        <w:rPr>
          <w:spacing w:val="2"/>
        </w:rPr>
        <w:t>毕业实习、</w:t>
      </w:r>
      <w:r>
        <w:rPr>
          <w:spacing w:val="-1"/>
        </w:rPr>
        <w:t>毕业设计或毕业论文、课外教育项目除外</w:t>
      </w:r>
      <w:r>
        <w:rPr>
          <w:spacing w:val="-23"/>
        </w:rPr>
        <w:t>）</w:t>
      </w:r>
      <w:r>
        <w:rPr>
          <w:spacing w:val="-7"/>
        </w:rPr>
        <w:t>，若仍</w:t>
      </w:r>
      <w:r>
        <w:rPr>
          <w:spacing w:val="-29"/>
        </w:rPr>
        <w:t xml:space="preserve">有 </w:t>
      </w:r>
      <w:r>
        <w:t>20</w:t>
      </w:r>
      <w:r>
        <w:rPr>
          <w:spacing w:val="-7"/>
        </w:rPr>
        <w:t xml:space="preserve"> 及以上学分未获得，不能进入毕业设计 </w:t>
      </w:r>
      <w:r>
        <w:rPr>
          <w:spacing w:val="-47"/>
        </w:rPr>
        <w:t>（</w:t>
      </w:r>
      <w:r>
        <w:t>论</w:t>
      </w:r>
      <w:r>
        <w:rPr>
          <w:spacing w:val="-45"/>
        </w:rPr>
        <w:t>文</w:t>
      </w:r>
      <w:r>
        <w:t>）</w:t>
      </w:r>
      <w:r>
        <w:rPr>
          <w:spacing w:val="1"/>
        </w:rPr>
        <w:t xml:space="preserve"> 环节阶段；达到规定的学分要求后，方可进</w:t>
      </w:r>
      <w:r>
        <w:rPr>
          <w:spacing w:val="-4"/>
        </w:rPr>
        <w:t xml:space="preserve">入毕业设计 </w:t>
      </w:r>
      <w:r>
        <w:rPr>
          <w:spacing w:val="-42"/>
        </w:rPr>
        <w:t>（</w:t>
      </w:r>
      <w:r>
        <w:rPr>
          <w:spacing w:val="-16"/>
        </w:rPr>
        <w:t>论文</w:t>
      </w:r>
      <w:r>
        <w:t>） 环节阶段。提前毕业的学生</w:t>
      </w:r>
      <w:r>
        <w:rPr>
          <w:spacing w:val="6"/>
        </w:rPr>
        <w:t>需提交书面申请，经所在学院审核同意后报教务</w:t>
      </w:r>
      <w:r>
        <w:rPr>
          <w:spacing w:val="1"/>
        </w:rPr>
        <w:t xml:space="preserve">处批准，可进入毕业设计 </w:t>
      </w:r>
      <w:r>
        <w:rPr>
          <w:spacing w:val="-52"/>
        </w:rPr>
        <w:t>（</w:t>
      </w:r>
      <w:r>
        <w:rPr>
          <w:spacing w:val="-26"/>
        </w:rPr>
        <w:t>论文</w:t>
      </w:r>
      <w:r>
        <w:t>）</w:t>
      </w:r>
      <w:r>
        <w:rPr>
          <w:spacing w:val="-10"/>
        </w:rPr>
        <w:t xml:space="preserve"> 环节阶段。</w:t>
      </w:r>
    </w:p>
    <w:p>
      <w:pPr>
        <w:pStyle w:val="4"/>
        <w:tabs>
          <w:tab w:val="left" w:pos="2200"/>
        </w:tabs>
        <w:spacing w:line="310"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九</w:t>
      </w:r>
      <w:r>
        <w:rPr>
          <w:rFonts w:hint="eastAsia" w:ascii="方正大黑简体" w:eastAsia="方正大黑简体"/>
        </w:rPr>
        <w:t>条</w:t>
      </w:r>
      <w:r>
        <w:rPr>
          <w:rFonts w:hint="eastAsia" w:ascii="方正大黑简体" w:eastAsia="方正大黑简体"/>
        </w:rPr>
        <w:tab/>
      </w:r>
      <w:r>
        <w:rPr>
          <w:spacing w:val="8"/>
          <w:w w:val="95"/>
        </w:rPr>
        <w:t>学</w:t>
      </w:r>
      <w:r>
        <w:rPr>
          <w:spacing w:val="11"/>
          <w:w w:val="95"/>
        </w:rPr>
        <w:t>生</w:t>
      </w:r>
      <w:r>
        <w:rPr>
          <w:spacing w:val="8"/>
          <w:w w:val="95"/>
        </w:rPr>
        <w:t>在</w:t>
      </w:r>
      <w:r>
        <w:rPr>
          <w:spacing w:val="11"/>
          <w:w w:val="95"/>
        </w:rPr>
        <w:t>修业年限内</w:t>
      </w:r>
      <w:r>
        <w:rPr>
          <w:spacing w:val="13"/>
          <w:w w:val="95"/>
        </w:rPr>
        <w:t>必须</w:t>
      </w:r>
      <w:r>
        <w:rPr>
          <w:spacing w:val="11"/>
          <w:w w:val="95"/>
        </w:rPr>
        <w:t>修满</w:t>
      </w:r>
      <w:r>
        <w:rPr>
          <w:w w:val="95"/>
        </w:rPr>
        <w:t>所</w:t>
      </w:r>
    </w:p>
    <w:p>
      <w:pPr>
        <w:pStyle w:val="4"/>
        <w:spacing w:before="15" w:line="288" w:lineRule="auto"/>
        <w:ind w:right="457"/>
      </w:pPr>
      <w:r>
        <w:rPr>
          <w:spacing w:val="6"/>
        </w:rPr>
        <w:t>修专业培养计划规定的各类学分。学生选课按照</w:t>
      </w:r>
      <w:r>
        <w:rPr>
          <w:spacing w:val="6"/>
          <w:w w:val="95"/>
        </w:rPr>
        <w:t>学校本科生选课管理办法执行。培养计划中各类</w:t>
      </w:r>
    </w:p>
    <w:p>
      <w:pPr>
        <w:spacing w:line="288" w:lineRule="auto"/>
        <w:sectPr>
          <w:pgSz w:w="6240" w:h="10210"/>
          <w:pgMar w:top="760" w:right="360" w:bottom="720" w:left="360" w:header="0" w:footer="528" w:gutter="0"/>
          <w:cols w:space="720" w:num="1"/>
        </w:sectPr>
      </w:pPr>
    </w:p>
    <w:p>
      <w:pPr>
        <w:pStyle w:val="4"/>
        <w:spacing w:before="57" w:line="288" w:lineRule="auto"/>
        <w:ind w:right="406"/>
      </w:pPr>
      <w:r>
        <w:t>性质的课程 （不含课外教育项目） 一经选定，不论成绩合格与否均记入学生学分绩点。</w:t>
      </w:r>
    </w:p>
    <w:p>
      <w:pPr>
        <w:pStyle w:val="3"/>
        <w:tabs>
          <w:tab w:val="left" w:pos="968"/>
        </w:tabs>
        <w:spacing w:before="186"/>
        <w:ind w:left="6"/>
        <w:jc w:val="center"/>
      </w:pPr>
      <w:r>
        <w:t>第六章</w:t>
      </w:r>
      <w:r>
        <w:tab/>
      </w:r>
      <w:r>
        <w:t>辅修与修读第二专业</w:t>
      </w:r>
    </w:p>
    <w:p>
      <w:pPr>
        <w:pStyle w:val="4"/>
        <w:spacing w:before="188" w:line="268" w:lineRule="auto"/>
        <w:ind w:right="454" w:firstLine="420"/>
        <w:jc w:val="both"/>
      </w:pPr>
      <w:r>
        <w:rPr>
          <w:rFonts w:hint="eastAsia" w:ascii="方正大黑简体" w:eastAsia="方正大黑简体"/>
        </w:rPr>
        <w:t xml:space="preserve">第三十条 </w:t>
      </w:r>
      <w:r>
        <w:t>辅修制是指本科学生在修读主修专业的同时，修读本校其他专业核心课程的教学管理制度；修读第二专业是指学生在修读主修专</w:t>
      </w:r>
    </w:p>
    <w:p>
      <w:pPr>
        <w:pStyle w:val="4"/>
        <w:spacing w:before="21" w:line="288" w:lineRule="auto"/>
        <w:ind w:right="459"/>
      </w:pPr>
      <w:r>
        <w:t>业的同时，再修读其他专业的课程，并取得该专业培养计划要求的学分的教学管理制度。</w:t>
      </w:r>
    </w:p>
    <w:p>
      <w:pPr>
        <w:pStyle w:val="4"/>
        <w:spacing w:line="314" w:lineRule="exact"/>
        <w:ind w:left="885"/>
        <w:jc w:val="both"/>
      </w:pPr>
      <w:r>
        <w:rPr>
          <w:rFonts w:hint="eastAsia" w:ascii="方正大黑简体" w:eastAsia="方正大黑简体"/>
        </w:rPr>
        <w:t xml:space="preserve">第三十一条 </w:t>
      </w:r>
      <w:r>
        <w:t>本科学生修完辅修专业培养计</w:t>
      </w:r>
    </w:p>
    <w:p>
      <w:pPr>
        <w:pStyle w:val="4"/>
        <w:spacing w:before="15" w:line="290" w:lineRule="auto"/>
        <w:ind w:right="457"/>
        <w:jc w:val="both"/>
      </w:pPr>
      <w:r>
        <w:rPr>
          <w:spacing w:val="5"/>
        </w:rPr>
        <w:t>划规定的全部课程，考核成绩合格，在取得主修</w:t>
      </w:r>
      <w:r>
        <w:rPr>
          <w:spacing w:val="-5"/>
          <w:w w:val="99"/>
        </w:rPr>
        <w:t>专业毕业证书的同时，学校发给“辅修证书”，其</w:t>
      </w:r>
      <w:r>
        <w:rPr>
          <w:spacing w:val="-5"/>
        </w:rPr>
        <w:t>辅修专业的课程成绩单进入学生的学籍档案。</w:t>
      </w:r>
    </w:p>
    <w:p>
      <w:pPr>
        <w:pStyle w:val="4"/>
        <w:spacing w:line="314" w:lineRule="exact"/>
        <w:ind w:left="885"/>
        <w:jc w:val="both"/>
      </w:pPr>
      <w:r>
        <w:rPr>
          <w:rFonts w:hint="eastAsia" w:ascii="方正大黑简体" w:eastAsia="方正大黑简体"/>
        </w:rPr>
        <w:t xml:space="preserve">第三十二条 </w:t>
      </w:r>
      <w:r>
        <w:t>本科学生在规定的学习年限内，</w:t>
      </w:r>
    </w:p>
    <w:p>
      <w:pPr>
        <w:pStyle w:val="4"/>
        <w:spacing w:before="15" w:line="290" w:lineRule="auto"/>
        <w:ind w:right="457"/>
        <w:jc w:val="both"/>
      </w:pPr>
      <w:r>
        <w:t>主修专业达到毕业要求，同时符合第二专业毕业要求的，学校发给第一专业和第二专业两个专业的毕业证书。</w:t>
      </w:r>
    </w:p>
    <w:p>
      <w:pPr>
        <w:pStyle w:val="4"/>
        <w:spacing w:line="309" w:lineRule="exact"/>
        <w:ind w:left="885"/>
        <w:jc w:val="both"/>
      </w:pPr>
      <w:r>
        <w:rPr>
          <w:rFonts w:hint="eastAsia" w:ascii="方正大黑简体" w:eastAsia="方正大黑简体"/>
        </w:rPr>
        <w:t xml:space="preserve">第三十三条 </w:t>
      </w:r>
      <w:r>
        <w:t>辅修、修读第二专业的条件及</w:t>
      </w:r>
    </w:p>
    <w:p>
      <w:pPr>
        <w:pStyle w:val="4"/>
        <w:spacing w:before="14" w:line="288" w:lineRule="auto"/>
        <w:ind w:right="349"/>
      </w:pPr>
      <w:r>
        <w:t>学籍管理等规定，按照学校本科生修读辅修专业、第二本科专业、第二学士学位的管理办法。</w:t>
      </w:r>
    </w:p>
    <w:p>
      <w:pPr>
        <w:pStyle w:val="3"/>
        <w:tabs>
          <w:tab w:val="left" w:pos="968"/>
        </w:tabs>
        <w:spacing w:before="187"/>
        <w:ind w:left="6"/>
        <w:jc w:val="center"/>
      </w:pPr>
      <w:r>
        <w:t>第七章</w:t>
      </w:r>
      <w:r>
        <w:tab/>
      </w:r>
      <w:r>
        <w:t>转专业与转学</w:t>
      </w:r>
    </w:p>
    <w:p>
      <w:pPr>
        <w:pStyle w:val="4"/>
        <w:spacing w:before="187" w:line="268" w:lineRule="auto"/>
        <w:ind w:right="430" w:firstLine="420"/>
        <w:jc w:val="both"/>
      </w:pPr>
      <w:r>
        <w:rPr>
          <w:rFonts w:hint="eastAsia" w:ascii="方正大黑简体" w:eastAsia="方正大黑简体"/>
          <w:spacing w:val="11"/>
        </w:rPr>
        <w:t xml:space="preserve">第三十四条 </w:t>
      </w:r>
      <w:r>
        <w:rPr>
          <w:spacing w:val="10"/>
        </w:rPr>
        <w:t>学生在学习期间对其他专业有</w:t>
      </w:r>
      <w:r>
        <w:rPr>
          <w:spacing w:val="-2"/>
        </w:rPr>
        <w:t xml:space="preserve">兴趣和专长的，可以申请转专业 </w:t>
      </w:r>
      <w:r>
        <w:rPr>
          <w:spacing w:val="-49"/>
        </w:rPr>
        <w:t>（类</w:t>
      </w:r>
      <w:r>
        <w:rPr>
          <w:spacing w:val="-23"/>
        </w:rPr>
        <w:t>）</w:t>
      </w:r>
      <w:r>
        <w:rPr>
          <w:spacing w:val="-3"/>
        </w:rPr>
        <w:t>，具体按照</w:t>
      </w:r>
      <w:r>
        <w:rPr>
          <w:spacing w:val="-13"/>
        </w:rPr>
        <w:t xml:space="preserve">学校转专业 </w:t>
      </w:r>
      <w:r>
        <w:rPr>
          <w:spacing w:val="-52"/>
        </w:rPr>
        <w:t>（</w:t>
      </w:r>
      <w:r>
        <w:rPr>
          <w:spacing w:val="-54"/>
        </w:rPr>
        <w:t>类</w:t>
      </w:r>
      <w:r>
        <w:t>）</w:t>
      </w:r>
      <w:r>
        <w:rPr>
          <w:spacing w:val="-8"/>
        </w:rPr>
        <w:t xml:space="preserve"> 与大类分流实施相关办法执行。</w:t>
      </w:r>
    </w:p>
    <w:p>
      <w:pPr>
        <w:spacing w:line="268" w:lineRule="auto"/>
        <w:jc w:val="both"/>
        <w:sectPr>
          <w:pgSz w:w="6240" w:h="10210"/>
          <w:pgMar w:top="760" w:right="360" w:bottom="720" w:left="360" w:header="0" w:footer="528" w:gutter="0"/>
          <w:cols w:space="720" w:num="1"/>
        </w:sectPr>
      </w:pPr>
    </w:p>
    <w:p>
      <w:pPr>
        <w:pStyle w:val="4"/>
        <w:tabs>
          <w:tab w:val="left" w:pos="2190"/>
        </w:tabs>
        <w:spacing w:before="28" w:line="249" w:lineRule="auto"/>
        <w:ind w:right="457" w:firstLine="420"/>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五</w:t>
      </w:r>
      <w:r>
        <w:rPr>
          <w:rFonts w:hint="eastAsia" w:ascii="方正大黑简体" w:eastAsia="方正大黑简体"/>
        </w:rPr>
        <w:t>条</w:t>
      </w:r>
      <w:r>
        <w:rPr>
          <w:rFonts w:hint="eastAsia" w:ascii="方正大黑简体" w:eastAsia="方正大黑简体"/>
        </w:rPr>
        <w:tab/>
      </w:r>
      <w:r>
        <w:rPr>
          <w:spacing w:val="11"/>
        </w:rPr>
        <w:t>属于</w:t>
      </w:r>
      <w:r>
        <w:rPr>
          <w:spacing w:val="13"/>
        </w:rPr>
        <w:t>下</w:t>
      </w:r>
      <w:r>
        <w:rPr>
          <w:spacing w:val="11"/>
        </w:rPr>
        <w:t>列</w:t>
      </w:r>
      <w:r>
        <w:rPr>
          <w:spacing w:val="13"/>
        </w:rPr>
        <w:t>情</w:t>
      </w:r>
      <w:r>
        <w:rPr>
          <w:spacing w:val="11"/>
        </w:rPr>
        <w:t>况之一者，</w:t>
      </w:r>
      <w:r>
        <w:rPr>
          <w:spacing w:val="13"/>
        </w:rPr>
        <w:t>不</w:t>
      </w:r>
      <w:r>
        <w:rPr>
          <w:spacing w:val="11"/>
        </w:rPr>
        <w:t>允</w:t>
      </w:r>
      <w:r>
        <w:rPr>
          <w:spacing w:val="-14"/>
        </w:rPr>
        <w:t>许</w:t>
      </w:r>
      <w:r>
        <w:t>转专业</w:t>
      </w:r>
      <w:r>
        <w:rPr>
          <w:spacing w:val="-54"/>
        </w:rPr>
        <w:t>（</w:t>
      </w:r>
      <w:r>
        <w:rPr>
          <w:spacing w:val="-52"/>
        </w:rPr>
        <w:t>类</w:t>
      </w:r>
      <w:r>
        <w:rPr>
          <w:spacing w:val="-27"/>
        </w:rPr>
        <w:t>）：</w:t>
      </w:r>
    </w:p>
    <w:p>
      <w:pPr>
        <w:pStyle w:val="4"/>
        <w:spacing w:before="45" w:line="288" w:lineRule="auto"/>
        <w:ind w:right="454" w:firstLine="367"/>
      </w:pPr>
      <w:r>
        <w:rPr>
          <w:spacing w:val="-37"/>
        </w:rPr>
        <w:t>（一</w:t>
      </w:r>
      <w:r>
        <w:t>）</w:t>
      </w:r>
      <w:r>
        <w:rPr>
          <w:spacing w:val="-18"/>
        </w:rPr>
        <w:t xml:space="preserve"> “</w:t>
      </w:r>
      <w:r>
        <w:rPr>
          <w:spacing w:val="3"/>
        </w:rPr>
        <w:t>2+2</w:t>
      </w:r>
      <w:r>
        <w:rPr>
          <w:spacing w:val="-18"/>
        </w:rPr>
        <w:t xml:space="preserve">” </w:t>
      </w:r>
      <w:r>
        <w:rPr>
          <w:spacing w:val="-37"/>
        </w:rPr>
        <w:t>（</w:t>
      </w:r>
      <w:r>
        <w:rPr>
          <w:spacing w:val="-1"/>
        </w:rPr>
        <w:t>本转本</w:t>
      </w:r>
      <w:r>
        <w:rPr>
          <w:spacing w:val="-35"/>
        </w:rPr>
        <w:t>）</w:t>
      </w:r>
      <w:r>
        <w:rPr>
          <w:spacing w:val="-1"/>
        </w:rPr>
        <w:t>、“ 专升本”的学生；</w:t>
      </w:r>
    </w:p>
    <w:p>
      <w:pPr>
        <w:pStyle w:val="4"/>
        <w:spacing w:before="5" w:line="290" w:lineRule="auto"/>
        <w:ind w:right="380" w:firstLine="367"/>
      </w:pPr>
      <w:r>
        <w:t>（二） 正在休学或保留学籍的学生，转学的学生，应予退学的学生；</w:t>
      </w:r>
    </w:p>
    <w:p>
      <w:pPr>
        <w:pStyle w:val="4"/>
        <w:spacing w:before="1" w:line="288" w:lineRule="auto"/>
        <w:ind w:right="457" w:firstLine="367"/>
      </w:pPr>
      <w:r>
        <w:rPr>
          <w:spacing w:val="-49"/>
        </w:rPr>
        <w:t>（三</w:t>
      </w:r>
      <w:r>
        <w:t>）</w:t>
      </w:r>
      <w:r>
        <w:rPr>
          <w:spacing w:val="-8"/>
        </w:rPr>
        <w:t xml:space="preserve"> 在校期间已经转过一次专业 </w:t>
      </w:r>
      <w:r>
        <w:rPr>
          <w:spacing w:val="-47"/>
        </w:rPr>
        <w:t>（类</w:t>
      </w:r>
      <w:r>
        <w:t>）</w:t>
      </w:r>
      <w:r>
        <w:rPr>
          <w:spacing w:val="-14"/>
        </w:rPr>
        <w:t xml:space="preserve"> 的学生；</w:t>
      </w:r>
    </w:p>
    <w:p>
      <w:pPr>
        <w:pStyle w:val="4"/>
        <w:spacing w:before="5" w:line="290" w:lineRule="auto"/>
        <w:ind w:right="457" w:firstLine="367"/>
      </w:pPr>
      <w:r>
        <w:rPr>
          <w:spacing w:val="-49"/>
        </w:rPr>
        <w:t>（四</w:t>
      </w:r>
      <w:r>
        <w:t>）</w:t>
      </w:r>
      <w:r>
        <w:rPr>
          <w:spacing w:val="-9"/>
        </w:rPr>
        <w:t xml:space="preserve"> 招生时为艺术类的学生 </w:t>
      </w:r>
      <w:r>
        <w:rPr>
          <w:spacing w:val="-49"/>
        </w:rPr>
        <w:t>（</w:t>
      </w:r>
      <w:r>
        <w:rPr>
          <w:spacing w:val="3"/>
        </w:rPr>
        <w:t>仅限本学科大</w:t>
      </w:r>
      <w:r>
        <w:rPr>
          <w:spacing w:val="-13"/>
        </w:rPr>
        <w:t>类内互转</w:t>
      </w:r>
      <w:r>
        <w:rPr>
          <w:spacing w:val="-26"/>
        </w:rPr>
        <w:t>）；</w:t>
      </w:r>
    </w:p>
    <w:p>
      <w:pPr>
        <w:pStyle w:val="4"/>
        <w:spacing w:line="288" w:lineRule="auto"/>
        <w:ind w:right="454" w:firstLine="367"/>
      </w:pPr>
      <w:r>
        <w:t>（五） 招生时国家明确规定不能转专业的定向、委培学生；</w:t>
      </w:r>
    </w:p>
    <w:p>
      <w:pPr>
        <w:pStyle w:val="4"/>
        <w:spacing w:before="4"/>
        <w:ind w:left="832"/>
      </w:pPr>
      <w:r>
        <w:rPr>
          <w:spacing w:val="-54"/>
        </w:rPr>
        <w:t>（</w:t>
      </w:r>
      <w:r>
        <w:rPr>
          <w:spacing w:val="-52"/>
        </w:rPr>
        <w:t>六</w:t>
      </w:r>
      <w:r>
        <w:t>）</w:t>
      </w:r>
      <w:r>
        <w:rPr>
          <w:spacing w:val="-8"/>
        </w:rPr>
        <w:t xml:space="preserve"> 中外合作办学等特殊专业的学生；</w:t>
      </w:r>
    </w:p>
    <w:p>
      <w:pPr>
        <w:pStyle w:val="4"/>
        <w:spacing w:before="57" w:line="288" w:lineRule="auto"/>
        <w:ind w:right="378" w:firstLine="367"/>
      </w:pPr>
      <w:r>
        <w:t>（七） 在校期间因违反法律或校纪校规受处分者；</w:t>
      </w:r>
    </w:p>
    <w:p>
      <w:pPr>
        <w:pStyle w:val="4"/>
        <w:spacing w:before="5"/>
        <w:ind w:left="832"/>
      </w:pPr>
      <w:r>
        <w:rPr>
          <w:spacing w:val="-54"/>
        </w:rPr>
        <w:t>（</w:t>
      </w:r>
      <w:r>
        <w:rPr>
          <w:spacing w:val="-52"/>
        </w:rPr>
        <w:t>八</w:t>
      </w:r>
      <w:r>
        <w:t>）</w:t>
      </w:r>
      <w:r>
        <w:rPr>
          <w:spacing w:val="-8"/>
        </w:rPr>
        <w:t xml:space="preserve"> 其他不符合条件的学生。</w:t>
      </w:r>
    </w:p>
    <w:p>
      <w:pPr>
        <w:pStyle w:val="4"/>
        <w:tabs>
          <w:tab w:val="left" w:pos="2190"/>
        </w:tabs>
        <w:spacing w:before="29" w:line="249" w:lineRule="auto"/>
        <w:ind w:right="454" w:firstLine="420"/>
        <w:jc w:val="right"/>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六</w:t>
      </w:r>
      <w:r>
        <w:rPr>
          <w:rFonts w:hint="eastAsia" w:ascii="方正大黑简体" w:eastAsia="方正大黑简体"/>
        </w:rPr>
        <w:t>条</w:t>
      </w:r>
      <w:r>
        <w:rPr>
          <w:rFonts w:hint="eastAsia" w:ascii="方正大黑简体" w:eastAsia="方正大黑简体"/>
        </w:rPr>
        <w:tab/>
      </w:r>
      <w:r>
        <w:rPr>
          <w:spacing w:val="11"/>
          <w:w w:val="95"/>
        </w:rPr>
        <w:t>学生</w:t>
      </w:r>
      <w:r>
        <w:rPr>
          <w:spacing w:val="13"/>
          <w:w w:val="95"/>
        </w:rPr>
        <w:t>转</w:t>
      </w:r>
      <w:r>
        <w:rPr>
          <w:spacing w:val="11"/>
          <w:w w:val="95"/>
        </w:rPr>
        <w:t>学</w:t>
      </w:r>
      <w:r>
        <w:rPr>
          <w:spacing w:val="13"/>
          <w:w w:val="95"/>
        </w:rPr>
        <w:t>的</w:t>
      </w:r>
      <w:r>
        <w:rPr>
          <w:spacing w:val="11"/>
          <w:w w:val="95"/>
        </w:rPr>
        <w:t>有关事</w:t>
      </w:r>
      <w:r>
        <w:rPr>
          <w:spacing w:val="13"/>
          <w:w w:val="95"/>
        </w:rPr>
        <w:t>项按</w:t>
      </w:r>
      <w:r>
        <w:rPr>
          <w:spacing w:val="11"/>
          <w:w w:val="95"/>
        </w:rPr>
        <w:t>照国</w:t>
      </w:r>
      <w:r>
        <w:rPr>
          <w:spacing w:val="-13"/>
          <w:w w:val="95"/>
        </w:rPr>
        <w:t>家</w:t>
      </w:r>
      <w:r>
        <w:rPr>
          <w:spacing w:val="8"/>
        </w:rPr>
        <w:t>教育</w:t>
      </w:r>
      <w:r>
        <w:t>部</w:t>
      </w:r>
      <w:r>
        <w:rPr>
          <w:spacing w:val="-45"/>
        </w:rPr>
        <w:t>《</w:t>
      </w:r>
      <w:r>
        <w:rPr>
          <w:spacing w:val="8"/>
        </w:rPr>
        <w:t>普通高</w:t>
      </w:r>
      <w:r>
        <w:rPr>
          <w:spacing w:val="13"/>
        </w:rPr>
        <w:t>等</w:t>
      </w:r>
      <w:r>
        <w:rPr>
          <w:spacing w:val="8"/>
        </w:rPr>
        <w:t>学校</w:t>
      </w:r>
      <w:r>
        <w:rPr>
          <w:spacing w:val="11"/>
        </w:rPr>
        <w:t>学</w:t>
      </w:r>
      <w:r>
        <w:rPr>
          <w:spacing w:val="8"/>
        </w:rPr>
        <w:t>生</w:t>
      </w:r>
      <w:r>
        <w:rPr>
          <w:spacing w:val="11"/>
        </w:rPr>
        <w:t>管理</w:t>
      </w:r>
      <w:r>
        <w:rPr>
          <w:spacing w:val="8"/>
        </w:rPr>
        <w:t>规</w:t>
      </w:r>
      <w:r>
        <w:rPr>
          <w:spacing w:val="-44"/>
        </w:rPr>
        <w:t>定</w:t>
      </w:r>
      <w:r>
        <w:t>》</w:t>
      </w:r>
      <w:r>
        <w:rPr>
          <w:spacing w:val="11"/>
        </w:rPr>
        <w:t>办理</w:t>
      </w:r>
      <w:r>
        <w:rPr>
          <w:spacing w:val="8"/>
        </w:rPr>
        <w:t>。</w:t>
      </w:r>
      <w:r>
        <w:t>转</w:t>
      </w:r>
    </w:p>
    <w:p>
      <w:pPr>
        <w:pStyle w:val="4"/>
        <w:tabs>
          <w:tab w:val="left" w:pos="1770"/>
        </w:tabs>
        <w:spacing w:before="45" w:line="278" w:lineRule="auto"/>
        <w:ind w:right="430"/>
        <w:jc w:val="right"/>
      </w:pPr>
      <w:r>
        <w:rPr>
          <w:spacing w:val="8"/>
          <w:w w:val="95"/>
        </w:rPr>
        <w:t>学</w:t>
      </w:r>
      <w:r>
        <w:rPr>
          <w:spacing w:val="6"/>
          <w:w w:val="95"/>
        </w:rPr>
        <w:t>手</w:t>
      </w:r>
      <w:r>
        <w:rPr>
          <w:spacing w:val="11"/>
          <w:w w:val="95"/>
        </w:rPr>
        <w:t>续</w:t>
      </w:r>
      <w:r>
        <w:rPr>
          <w:spacing w:val="6"/>
          <w:w w:val="95"/>
        </w:rPr>
        <w:t>应</w:t>
      </w:r>
      <w:r>
        <w:rPr>
          <w:spacing w:val="8"/>
          <w:w w:val="95"/>
        </w:rPr>
        <w:t>在转入</w:t>
      </w:r>
      <w:r>
        <w:rPr>
          <w:spacing w:val="13"/>
          <w:w w:val="95"/>
        </w:rPr>
        <w:t>学</w:t>
      </w:r>
      <w:r>
        <w:rPr>
          <w:spacing w:val="8"/>
          <w:w w:val="95"/>
        </w:rPr>
        <w:t>期开</w:t>
      </w:r>
      <w:r>
        <w:rPr>
          <w:spacing w:val="11"/>
          <w:w w:val="95"/>
        </w:rPr>
        <w:t>学</w:t>
      </w:r>
      <w:r>
        <w:rPr>
          <w:spacing w:val="8"/>
          <w:w w:val="95"/>
        </w:rPr>
        <w:t>前</w:t>
      </w:r>
      <w:r>
        <w:rPr>
          <w:spacing w:val="11"/>
          <w:w w:val="95"/>
        </w:rPr>
        <w:t>办</w:t>
      </w:r>
      <w:r>
        <w:rPr>
          <w:spacing w:val="8"/>
          <w:w w:val="95"/>
        </w:rPr>
        <w:t>理。</w:t>
      </w:r>
      <w:r>
        <w:rPr>
          <w:spacing w:val="11"/>
          <w:w w:val="95"/>
        </w:rPr>
        <w:t>具</w:t>
      </w:r>
      <w:r>
        <w:rPr>
          <w:spacing w:val="8"/>
          <w:w w:val="95"/>
        </w:rPr>
        <w:t>体</w:t>
      </w:r>
      <w:r>
        <w:rPr>
          <w:spacing w:val="11"/>
          <w:w w:val="95"/>
        </w:rPr>
        <w:t>转学</w:t>
      </w:r>
      <w:r>
        <w:rPr>
          <w:spacing w:val="8"/>
          <w:w w:val="95"/>
        </w:rPr>
        <w:t>相</w:t>
      </w:r>
      <w:r>
        <w:rPr>
          <w:w w:val="95"/>
        </w:rPr>
        <w:t xml:space="preserve">关 </w:t>
      </w:r>
      <w:r>
        <w:rPr>
          <w:spacing w:val="-1"/>
          <w:w w:val="95"/>
        </w:rPr>
        <w:t>规</w:t>
      </w:r>
      <w:r>
        <w:rPr>
          <w:w w:val="95"/>
        </w:rPr>
        <w:t xml:space="preserve">定，按照学校本科学生转学实施相关细则执行。 </w:t>
      </w: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七</w:t>
      </w:r>
      <w:r>
        <w:rPr>
          <w:rFonts w:hint="eastAsia" w:ascii="方正大黑简体" w:eastAsia="方正大黑简体"/>
        </w:rPr>
        <w:t>条</w:t>
      </w:r>
      <w:r>
        <w:rPr>
          <w:rFonts w:hint="eastAsia" w:ascii="方正大黑简体" w:eastAsia="方正大黑简体"/>
        </w:rPr>
        <w:tab/>
      </w:r>
      <w:r>
        <w:rPr>
          <w:spacing w:val="11"/>
          <w:w w:val="95"/>
        </w:rPr>
        <w:t>学生</w:t>
      </w:r>
      <w:r>
        <w:rPr>
          <w:spacing w:val="13"/>
          <w:w w:val="95"/>
        </w:rPr>
        <w:t>一</w:t>
      </w:r>
      <w:r>
        <w:rPr>
          <w:spacing w:val="11"/>
          <w:w w:val="95"/>
        </w:rPr>
        <w:t>般</w:t>
      </w:r>
      <w:r>
        <w:rPr>
          <w:spacing w:val="13"/>
          <w:w w:val="95"/>
        </w:rPr>
        <w:t>应</w:t>
      </w:r>
      <w:r>
        <w:rPr>
          <w:spacing w:val="11"/>
          <w:w w:val="95"/>
        </w:rPr>
        <w:t>当在被</w:t>
      </w:r>
      <w:r>
        <w:rPr>
          <w:spacing w:val="13"/>
          <w:w w:val="95"/>
        </w:rPr>
        <w:t>录取</w:t>
      </w:r>
      <w:r>
        <w:rPr>
          <w:spacing w:val="11"/>
          <w:w w:val="95"/>
        </w:rPr>
        <w:t>学校</w:t>
      </w:r>
      <w:r>
        <w:rPr>
          <w:w w:val="95"/>
        </w:rPr>
        <w:t>完</w:t>
      </w:r>
    </w:p>
    <w:p>
      <w:pPr>
        <w:pStyle w:val="4"/>
        <w:spacing w:line="224" w:lineRule="exact"/>
        <w:ind w:left="0" w:right="454"/>
        <w:jc w:val="right"/>
      </w:pPr>
      <w:r>
        <w:rPr>
          <w:spacing w:val="6"/>
          <w:w w:val="95"/>
        </w:rPr>
        <w:t>成学业。因患病或者有特殊困难、特别需要，无</w:t>
      </w:r>
    </w:p>
    <w:p>
      <w:pPr>
        <w:pStyle w:val="4"/>
        <w:spacing w:before="57" w:line="290" w:lineRule="auto"/>
        <w:ind w:right="351"/>
      </w:pPr>
      <w:r>
        <w:t>法继续在本校学习或者不适应本校学习要求的， 可以申请转学。有下列情形之一，不得转学：</w:t>
      </w:r>
    </w:p>
    <w:p>
      <w:pPr>
        <w:pStyle w:val="4"/>
        <w:spacing w:before="2"/>
        <w:ind w:left="832"/>
      </w:pPr>
      <w:r>
        <w:rPr>
          <w:spacing w:val="-54"/>
        </w:rPr>
        <w:t>（</w:t>
      </w:r>
      <w:r>
        <w:rPr>
          <w:spacing w:val="-52"/>
        </w:rPr>
        <w:t>一</w:t>
      </w:r>
      <w:r>
        <w:t>）</w:t>
      </w:r>
      <w:r>
        <w:rPr>
          <w:spacing w:val="-8"/>
        </w:rPr>
        <w:t xml:space="preserve"> 入学未满一学期或者毕业前一年的；</w:t>
      </w:r>
    </w:p>
    <w:p>
      <w:pPr>
        <w:pStyle w:val="4"/>
        <w:spacing w:before="55"/>
        <w:ind w:left="832"/>
      </w:pPr>
      <w:r>
        <w:t>（二） 高考成绩低于拟转入学校相关专业同一</w:t>
      </w:r>
    </w:p>
    <w:p>
      <w:pPr>
        <w:sectPr>
          <w:pgSz w:w="6240" w:h="10210"/>
          <w:pgMar w:top="760" w:right="360" w:bottom="720" w:left="360" w:header="0" w:footer="528" w:gutter="0"/>
          <w:cols w:space="720" w:num="1"/>
        </w:sectPr>
      </w:pPr>
    </w:p>
    <w:p>
      <w:pPr>
        <w:pStyle w:val="4"/>
        <w:spacing w:before="57"/>
      </w:pPr>
      <w:r>
        <w:t>生源地相应年份录取成绩的；</w:t>
      </w:r>
    </w:p>
    <w:p>
      <w:pPr>
        <w:pStyle w:val="4"/>
        <w:spacing w:before="54"/>
        <w:ind w:left="832"/>
      </w:pPr>
      <w:r>
        <w:rPr>
          <w:spacing w:val="-54"/>
        </w:rPr>
        <w:t>（</w:t>
      </w:r>
      <w:r>
        <w:rPr>
          <w:spacing w:val="-52"/>
        </w:rPr>
        <w:t>三</w:t>
      </w:r>
      <w:r>
        <w:t>）</w:t>
      </w:r>
      <w:r>
        <w:rPr>
          <w:spacing w:val="-8"/>
        </w:rPr>
        <w:t xml:space="preserve"> 由低学历层次转为高学历层次的；</w:t>
      </w:r>
    </w:p>
    <w:p>
      <w:pPr>
        <w:pStyle w:val="4"/>
        <w:spacing w:before="58"/>
        <w:ind w:left="832"/>
      </w:pPr>
      <w:r>
        <w:rPr>
          <w:spacing w:val="-54"/>
        </w:rPr>
        <w:t>（</w:t>
      </w:r>
      <w:r>
        <w:rPr>
          <w:spacing w:val="-52"/>
        </w:rPr>
        <w:t>四</w:t>
      </w:r>
      <w:r>
        <w:t>）</w:t>
      </w:r>
      <w:r>
        <w:rPr>
          <w:spacing w:val="-8"/>
        </w:rPr>
        <w:t xml:space="preserve"> 以定向就业招生录取的；</w:t>
      </w:r>
    </w:p>
    <w:p>
      <w:pPr>
        <w:pStyle w:val="4"/>
        <w:spacing w:before="55"/>
        <w:ind w:left="832"/>
      </w:pPr>
      <w:r>
        <w:rPr>
          <w:spacing w:val="-54"/>
        </w:rPr>
        <w:t>（</w:t>
      </w:r>
      <w:r>
        <w:rPr>
          <w:spacing w:val="-52"/>
        </w:rPr>
        <w:t>五</w:t>
      </w:r>
      <w:r>
        <w:t>）</w:t>
      </w:r>
      <w:r>
        <w:rPr>
          <w:spacing w:val="-8"/>
        </w:rPr>
        <w:t xml:space="preserve"> 无正当转学理由的。</w:t>
      </w:r>
    </w:p>
    <w:p>
      <w:pPr>
        <w:pStyle w:val="4"/>
        <w:spacing w:before="57" w:line="290" w:lineRule="auto"/>
        <w:ind w:right="454" w:firstLine="420"/>
        <w:jc w:val="both"/>
      </w:pPr>
      <w:r>
        <w:t>学生因学校培养条件改变等非本人原因需要转学的，学校应当出具证明，由所在地省级教育行政部门协调转学到同层次学校。</w:t>
      </w:r>
    </w:p>
    <w:p>
      <w:pPr>
        <w:pStyle w:val="4"/>
        <w:spacing w:line="312" w:lineRule="exact"/>
        <w:ind w:left="885"/>
        <w:jc w:val="both"/>
      </w:pPr>
      <w:r>
        <w:rPr>
          <w:rFonts w:hint="eastAsia" w:ascii="方正大黑简体" w:eastAsia="方正大黑简体"/>
        </w:rPr>
        <w:t xml:space="preserve">第三十八条 </w:t>
      </w:r>
      <w:r>
        <w:t>学生转专业</w:t>
      </w:r>
      <w:r>
        <w:rPr>
          <w:w w:val="85"/>
        </w:rPr>
        <w:t>(</w:t>
      </w:r>
      <w:r>
        <w:t>类</w:t>
      </w:r>
      <w:r>
        <w:rPr>
          <w:w w:val="85"/>
        </w:rPr>
        <w:t>)</w:t>
      </w:r>
      <w:r>
        <w:t>、转学时已取得</w:t>
      </w:r>
    </w:p>
    <w:p>
      <w:pPr>
        <w:pStyle w:val="4"/>
        <w:spacing w:before="15"/>
      </w:pPr>
      <w:r>
        <w:t>的学分按以下规定处理：</w:t>
      </w:r>
    </w:p>
    <w:p>
      <w:pPr>
        <w:pStyle w:val="4"/>
        <w:spacing w:before="57" w:line="288" w:lineRule="auto"/>
        <w:ind w:right="454" w:firstLine="367"/>
      </w:pPr>
      <w:r>
        <w:t>（一） 与转入专业要求相同或要求更高的课程，予以承认其学分；</w:t>
      </w:r>
    </w:p>
    <w:p>
      <w:pPr>
        <w:pStyle w:val="4"/>
        <w:spacing w:before="2"/>
        <w:ind w:left="832"/>
      </w:pPr>
      <w:r>
        <w:rPr>
          <w:spacing w:val="-54"/>
        </w:rPr>
        <w:t>（</w:t>
      </w:r>
      <w:r>
        <w:rPr>
          <w:spacing w:val="-52"/>
        </w:rPr>
        <w:t>二</w:t>
      </w:r>
      <w:r>
        <w:t>）</w:t>
      </w:r>
      <w:r>
        <w:rPr>
          <w:spacing w:val="-8"/>
        </w:rPr>
        <w:t xml:space="preserve"> 其他课程记入任意性选修课学分。</w:t>
      </w:r>
    </w:p>
    <w:p>
      <w:pPr>
        <w:pStyle w:val="4"/>
        <w:spacing w:before="58" w:line="290" w:lineRule="auto"/>
        <w:ind w:right="349" w:firstLine="420"/>
      </w:pPr>
      <w:r>
        <w:t>转专业、转学的学生应在规定的修业年限内， 达到转入专业培养计划的要求，方能取得毕业资格。</w:t>
      </w:r>
    </w:p>
    <w:p>
      <w:pPr>
        <w:pStyle w:val="3"/>
        <w:tabs>
          <w:tab w:val="left" w:pos="2641"/>
        </w:tabs>
        <w:spacing w:before="182"/>
        <w:ind w:left="1677"/>
      </w:pPr>
      <w:r>
        <w:t>第八章</w:t>
      </w:r>
      <w:r>
        <w:tab/>
      </w:r>
      <w:r>
        <w:t>休学与复学</w:t>
      </w:r>
    </w:p>
    <w:p>
      <w:pPr>
        <w:pStyle w:val="4"/>
        <w:spacing w:before="187" w:line="268" w:lineRule="auto"/>
        <w:ind w:right="454" w:firstLine="420"/>
        <w:jc w:val="both"/>
      </w:pPr>
      <w:r>
        <w:rPr>
          <w:rFonts w:hint="eastAsia" w:ascii="方正大黑简体" w:eastAsia="方正大黑简体"/>
        </w:rPr>
        <w:t xml:space="preserve">第三十九条 </w:t>
      </w:r>
      <w:r>
        <w:t>学生可以在学校规定的修业年限内分阶段完成学业。有下列情形之一者，由学校批准，应予以休学：</w:t>
      </w:r>
    </w:p>
    <w:p>
      <w:pPr>
        <w:pStyle w:val="4"/>
        <w:spacing w:before="19" w:line="290" w:lineRule="auto"/>
        <w:ind w:right="454" w:firstLine="367"/>
        <w:jc w:val="both"/>
      </w:pPr>
      <w:r>
        <w:t>（一） 因病、因伤经学校指定医院诊断并确认，须停课治疗时间超过四周的，应予休学。</w:t>
      </w:r>
    </w:p>
    <w:p>
      <w:pPr>
        <w:pStyle w:val="4"/>
        <w:spacing w:line="290" w:lineRule="auto"/>
        <w:ind w:right="454" w:firstLine="367"/>
        <w:jc w:val="both"/>
      </w:pPr>
      <w:r>
        <w:rPr>
          <w:spacing w:val="-49"/>
        </w:rPr>
        <w:t>（二</w:t>
      </w:r>
      <w:r>
        <w:t>）</w:t>
      </w:r>
      <w:r>
        <w:rPr>
          <w:spacing w:val="-4"/>
        </w:rPr>
        <w:t xml:space="preserve"> 因申请出国留学、创业或从事创新实践等工作请假超过四周的，应申请休学。</w:t>
      </w:r>
    </w:p>
    <w:p>
      <w:pPr>
        <w:pStyle w:val="4"/>
        <w:spacing w:before="1" w:line="290" w:lineRule="auto"/>
        <w:ind w:right="457" w:firstLine="367"/>
        <w:jc w:val="both"/>
      </w:pPr>
      <w:r>
        <w:t>（三） 因其他特殊原因，学校认为应当休学的，应予休学。</w:t>
      </w:r>
    </w:p>
    <w:p>
      <w:pPr>
        <w:spacing w:line="290" w:lineRule="auto"/>
        <w:jc w:val="both"/>
        <w:sectPr>
          <w:pgSz w:w="6240" w:h="10210"/>
          <w:pgMar w:top="760" w:right="360" w:bottom="720" w:left="360" w:header="0" w:footer="528" w:gutter="0"/>
          <w:cols w:space="720" w:num="1"/>
        </w:sectPr>
      </w:pPr>
    </w:p>
    <w:p>
      <w:pPr>
        <w:pStyle w:val="4"/>
        <w:tabs>
          <w:tab w:val="left" w:pos="1972"/>
        </w:tabs>
        <w:spacing w:before="28" w:line="249" w:lineRule="auto"/>
        <w:ind w:right="351" w:firstLine="420"/>
      </w:pPr>
      <w:r>
        <w:rPr>
          <w:rFonts w:hint="eastAsia" w:ascii="方正大黑简体" w:eastAsia="方正大黑简体"/>
          <w:spacing w:val="8"/>
        </w:rPr>
        <w:t>第四</w:t>
      </w:r>
      <w:r>
        <w:rPr>
          <w:rFonts w:hint="eastAsia" w:ascii="方正大黑简体" w:eastAsia="方正大黑简体"/>
          <w:spacing w:val="11"/>
        </w:rPr>
        <w:t>十</w:t>
      </w:r>
      <w:r>
        <w:rPr>
          <w:rFonts w:hint="eastAsia" w:ascii="方正大黑简体" w:eastAsia="方正大黑简体"/>
        </w:rPr>
        <w:t>条</w:t>
      </w:r>
      <w:r>
        <w:rPr>
          <w:rFonts w:hint="eastAsia" w:ascii="方正大黑简体" w:eastAsia="方正大黑简体"/>
        </w:rPr>
        <w:tab/>
      </w:r>
      <w:r>
        <w:rPr>
          <w:spacing w:val="8"/>
        </w:rPr>
        <w:t>休</w:t>
      </w:r>
      <w:r>
        <w:rPr>
          <w:spacing w:val="11"/>
        </w:rPr>
        <w:t>学时</w:t>
      </w:r>
      <w:r>
        <w:rPr>
          <w:spacing w:val="13"/>
        </w:rPr>
        <w:t>间一</w:t>
      </w:r>
      <w:r>
        <w:rPr>
          <w:spacing w:val="11"/>
        </w:rPr>
        <w:t>般以一学</w:t>
      </w:r>
      <w:r>
        <w:rPr>
          <w:spacing w:val="13"/>
        </w:rPr>
        <w:t>期或</w:t>
      </w:r>
      <w:r>
        <w:rPr>
          <w:spacing w:val="11"/>
        </w:rPr>
        <w:t>者一</w:t>
      </w:r>
      <w:r>
        <w:t>学</w:t>
      </w:r>
      <w:r>
        <w:rPr>
          <w:spacing w:val="18"/>
        </w:rPr>
        <w:t>年</w:t>
      </w:r>
      <w:r>
        <w:rPr>
          <w:spacing w:val="13"/>
        </w:rPr>
        <w:t>为</w:t>
      </w:r>
      <w:r>
        <w:rPr>
          <w:spacing w:val="15"/>
        </w:rPr>
        <w:t>单位，但</w:t>
      </w:r>
      <w:r>
        <w:rPr>
          <w:spacing w:val="18"/>
        </w:rPr>
        <w:t>累计</w:t>
      </w:r>
      <w:r>
        <w:rPr>
          <w:spacing w:val="15"/>
        </w:rPr>
        <w:t>不</w:t>
      </w:r>
      <w:r>
        <w:rPr>
          <w:spacing w:val="18"/>
        </w:rPr>
        <w:t>得超过两</w:t>
      </w:r>
      <w:r>
        <w:rPr>
          <w:spacing w:val="16"/>
        </w:rPr>
        <w:t>年</w:t>
      </w:r>
      <w:r>
        <w:rPr>
          <w:spacing w:val="17"/>
          <w:w w:val="85"/>
        </w:rPr>
        <w:t>(</w:t>
      </w:r>
      <w:r>
        <w:rPr>
          <w:spacing w:val="18"/>
        </w:rPr>
        <w:t>休学创</w:t>
      </w:r>
      <w:r>
        <w:rPr>
          <w:spacing w:val="15"/>
        </w:rPr>
        <w:t>业</w:t>
      </w:r>
      <w:r>
        <w:rPr>
          <w:spacing w:val="18"/>
        </w:rPr>
        <w:t>的</w:t>
      </w:r>
      <w:r>
        <w:t>除</w:t>
      </w:r>
    </w:p>
    <w:p>
      <w:pPr>
        <w:pStyle w:val="4"/>
        <w:spacing w:before="45" w:line="290" w:lineRule="auto"/>
        <w:ind w:right="351"/>
      </w:pPr>
      <w:r>
        <w:rPr>
          <w:w w:val="95"/>
        </w:rPr>
        <w:t>外</w:t>
      </w:r>
      <w:r>
        <w:rPr>
          <w:w w:val="85"/>
        </w:rPr>
        <w:t>)</w:t>
      </w:r>
      <w:r>
        <w:rPr>
          <w:w w:val="95"/>
        </w:rPr>
        <w:t>。学期期中办理休学者，该学期按休学计算。</w:t>
      </w:r>
      <w:r>
        <w:t>已考核课程成绩有效，已修但尚未考核的课程按休学退课处理。</w:t>
      </w:r>
    </w:p>
    <w:p>
      <w:pPr>
        <w:pStyle w:val="4"/>
        <w:tabs>
          <w:tab w:val="left" w:pos="2200"/>
        </w:tabs>
        <w:spacing w:line="312" w:lineRule="exact"/>
        <w:ind w:left="885"/>
      </w:pPr>
      <w:r>
        <w:rPr>
          <w:rFonts w:hint="eastAsia" w:ascii="方正大黑简体" w:hAnsi="方正大黑简体" w:eastAsia="方正大黑简体"/>
          <w:spacing w:val="8"/>
        </w:rPr>
        <w:t>第四</w:t>
      </w:r>
      <w:r>
        <w:rPr>
          <w:rFonts w:hint="eastAsia" w:ascii="方正大黑简体" w:hAnsi="方正大黑简体" w:eastAsia="方正大黑简体"/>
          <w:spacing w:val="11"/>
        </w:rPr>
        <w:t>十</w:t>
      </w:r>
      <w:r>
        <w:rPr>
          <w:rFonts w:hint="eastAsia" w:ascii="方正大黑简体" w:hAnsi="方正大黑简体" w:eastAsia="方正大黑简体"/>
          <w:spacing w:val="8"/>
        </w:rPr>
        <w:t>一</w:t>
      </w:r>
      <w:r>
        <w:rPr>
          <w:rFonts w:hint="eastAsia" w:ascii="方正大黑简体" w:hAnsi="方正大黑简体" w:eastAsia="方正大黑简体"/>
        </w:rPr>
        <w:t>条</w:t>
      </w:r>
      <w:r>
        <w:rPr>
          <w:rFonts w:hint="eastAsia" w:ascii="方正大黑简体" w:hAnsi="方正大黑简体" w:eastAsia="方正大黑简体"/>
        </w:rPr>
        <w:tab/>
      </w:r>
      <w:r>
        <w:rPr>
          <w:spacing w:val="8"/>
        </w:rPr>
        <w:t>学</w:t>
      </w:r>
      <w:r>
        <w:rPr>
          <w:spacing w:val="11"/>
        </w:rPr>
        <w:t>生</w:t>
      </w:r>
      <w:r>
        <w:rPr>
          <w:spacing w:val="8"/>
        </w:rPr>
        <w:t>申</w:t>
      </w:r>
      <w:r>
        <w:rPr>
          <w:spacing w:val="11"/>
        </w:rPr>
        <w:t>请休学</w:t>
      </w:r>
      <w:r>
        <w:rPr>
          <w:spacing w:val="8"/>
        </w:rPr>
        <w:t>，</w:t>
      </w:r>
      <w:r>
        <w:rPr>
          <w:spacing w:val="13"/>
        </w:rPr>
        <w:t>应</w:t>
      </w:r>
      <w:r>
        <w:rPr>
          <w:spacing w:val="11"/>
        </w:rPr>
        <w:t>填写“</w:t>
      </w:r>
      <w:r>
        <w:rPr>
          <w:spacing w:val="13"/>
        </w:rPr>
        <w:t>休</w:t>
      </w:r>
      <w:r>
        <w:t>学</w:t>
      </w:r>
    </w:p>
    <w:p>
      <w:pPr>
        <w:pStyle w:val="4"/>
        <w:spacing w:before="15" w:line="290" w:lineRule="auto"/>
        <w:ind w:right="349"/>
      </w:pPr>
      <w:r>
        <w:rPr>
          <w:spacing w:val="-6"/>
        </w:rPr>
        <w:t xml:space="preserve">申请表” </w:t>
      </w:r>
      <w:r>
        <w:rPr>
          <w:spacing w:val="-45"/>
        </w:rPr>
        <w:t>（</w:t>
      </w:r>
      <w:r>
        <w:rPr>
          <w:spacing w:val="7"/>
        </w:rPr>
        <w:t>因病休学需持指定医院诊断证明，经</w:t>
      </w:r>
      <w:r>
        <w:rPr>
          <w:spacing w:val="6"/>
        </w:rPr>
        <w:t>校医院确认；因创业休学需提供创业相关证明材</w:t>
      </w:r>
      <w:r>
        <w:rPr>
          <w:spacing w:val="-1"/>
        </w:rPr>
        <w:t>料，经校创新创业学院审核认定</w:t>
      </w:r>
      <w:r>
        <w:rPr>
          <w:spacing w:val="-23"/>
        </w:rPr>
        <w:t>）</w:t>
      </w:r>
      <w:r>
        <w:rPr>
          <w:spacing w:val="-2"/>
        </w:rPr>
        <w:t>，经学生家长同</w:t>
      </w:r>
      <w:r>
        <w:rPr>
          <w:spacing w:val="5"/>
        </w:rPr>
        <w:t>意、学生所在学院主管领导签署意见，教务处审</w:t>
      </w:r>
      <w:r>
        <w:rPr>
          <w:spacing w:val="12"/>
        </w:rPr>
        <w:t xml:space="preserve">查批准。休学申请批准后，学生办理休学手续， </w:t>
      </w:r>
      <w:r>
        <w:rPr>
          <w:spacing w:val="-15"/>
        </w:rPr>
        <w:t>领取 《休学证明》，并在两周内办理离校手续。</w:t>
      </w:r>
    </w:p>
    <w:p>
      <w:pPr>
        <w:pStyle w:val="4"/>
        <w:tabs>
          <w:tab w:val="left" w:pos="2190"/>
        </w:tabs>
        <w:spacing w:line="310" w:lineRule="exact"/>
        <w:ind w:left="885"/>
      </w:pPr>
      <w:r>
        <w:rPr>
          <w:rFonts w:hint="eastAsia" w:ascii="方正大黑简体" w:eastAsia="方正大黑简体"/>
          <w:spacing w:val="8"/>
        </w:rPr>
        <w:t>第四</w:t>
      </w:r>
      <w:r>
        <w:rPr>
          <w:rFonts w:hint="eastAsia" w:ascii="方正大黑简体" w:eastAsia="方正大黑简体"/>
          <w:spacing w:val="11"/>
        </w:rPr>
        <w:t>十</w:t>
      </w:r>
      <w:r>
        <w:rPr>
          <w:rFonts w:hint="eastAsia" w:ascii="方正大黑简体" w:eastAsia="方正大黑简体"/>
          <w:spacing w:val="8"/>
        </w:rPr>
        <w:t>二</w:t>
      </w:r>
      <w:r>
        <w:rPr>
          <w:rFonts w:hint="eastAsia" w:ascii="方正大黑简体" w:eastAsia="方正大黑简体"/>
        </w:rPr>
        <w:t>条</w:t>
      </w:r>
      <w:r>
        <w:rPr>
          <w:rFonts w:hint="eastAsia" w:ascii="方正大黑简体" w:eastAsia="方正大黑简体"/>
        </w:rPr>
        <w:tab/>
      </w:r>
      <w:r>
        <w:rPr>
          <w:spacing w:val="11"/>
        </w:rPr>
        <w:t>休学</w:t>
      </w:r>
      <w:r>
        <w:rPr>
          <w:spacing w:val="13"/>
        </w:rPr>
        <w:t>学</w:t>
      </w:r>
      <w:r>
        <w:rPr>
          <w:spacing w:val="11"/>
        </w:rPr>
        <w:t>生</w:t>
      </w:r>
      <w:r>
        <w:rPr>
          <w:spacing w:val="13"/>
        </w:rPr>
        <w:t>的</w:t>
      </w:r>
      <w:r>
        <w:rPr>
          <w:spacing w:val="11"/>
        </w:rPr>
        <w:t>户籍不</w:t>
      </w:r>
      <w:r>
        <w:rPr>
          <w:spacing w:val="13"/>
        </w:rPr>
        <w:t>做变</w:t>
      </w:r>
      <w:r>
        <w:rPr>
          <w:spacing w:val="11"/>
        </w:rPr>
        <w:t>动，</w:t>
      </w:r>
      <w:r>
        <w:t>学</w:t>
      </w:r>
    </w:p>
    <w:p>
      <w:pPr>
        <w:pStyle w:val="4"/>
        <w:spacing w:before="14" w:line="288" w:lineRule="auto"/>
        <w:ind w:right="457"/>
      </w:pPr>
      <w:r>
        <w:t>校保留休学学生的学籍。学校不承担学生休学期间的管理责任。</w:t>
      </w:r>
    </w:p>
    <w:p>
      <w:pPr>
        <w:pStyle w:val="4"/>
        <w:tabs>
          <w:tab w:val="left" w:pos="2236"/>
        </w:tabs>
        <w:spacing w:line="316" w:lineRule="exact"/>
        <w:ind w:left="885"/>
      </w:pPr>
      <w:r>
        <w:rPr>
          <w:rFonts w:hint="eastAsia" w:ascii="方正大黑简体" w:eastAsia="方正大黑简体"/>
          <w:spacing w:val="13"/>
        </w:rPr>
        <w:t>第</w:t>
      </w:r>
      <w:r>
        <w:rPr>
          <w:rFonts w:hint="eastAsia" w:ascii="方正大黑简体" w:eastAsia="方正大黑简体"/>
          <w:spacing w:val="15"/>
        </w:rPr>
        <w:t>四十三</w:t>
      </w:r>
      <w:r>
        <w:rPr>
          <w:rFonts w:hint="eastAsia" w:ascii="方正大黑简体" w:eastAsia="方正大黑简体"/>
        </w:rPr>
        <w:t>条</w:t>
      </w:r>
      <w:r>
        <w:rPr>
          <w:rFonts w:hint="eastAsia" w:ascii="方正大黑简体" w:eastAsia="方正大黑简体"/>
        </w:rPr>
        <w:tab/>
      </w:r>
      <w:r>
        <w:rPr>
          <w:spacing w:val="13"/>
        </w:rPr>
        <w:t>学</w:t>
      </w:r>
      <w:r>
        <w:rPr>
          <w:spacing w:val="15"/>
        </w:rPr>
        <w:t>生在休学</w:t>
      </w:r>
      <w:r>
        <w:rPr>
          <w:spacing w:val="18"/>
        </w:rPr>
        <w:t>期间</w:t>
      </w:r>
      <w:r>
        <w:rPr>
          <w:spacing w:val="15"/>
        </w:rPr>
        <w:t>的</w:t>
      </w:r>
      <w:r>
        <w:rPr>
          <w:spacing w:val="18"/>
        </w:rPr>
        <w:t>有关事宜</w:t>
      </w:r>
      <w:r>
        <w:t>，</w:t>
      </w:r>
    </w:p>
    <w:p>
      <w:pPr>
        <w:pStyle w:val="4"/>
        <w:spacing w:before="15"/>
      </w:pPr>
      <w:r>
        <w:t>按下列规定办理：</w:t>
      </w:r>
    </w:p>
    <w:p>
      <w:pPr>
        <w:pStyle w:val="4"/>
        <w:spacing w:before="57" w:line="288" w:lineRule="auto"/>
        <w:ind w:right="378" w:firstLine="367"/>
      </w:pPr>
      <w:r>
        <w:t>（一） 不享受在校生待遇，原享受的各类奖学金、助学金和补贴停发；</w:t>
      </w:r>
    </w:p>
    <w:p>
      <w:pPr>
        <w:pStyle w:val="4"/>
        <w:spacing w:before="5"/>
        <w:ind w:left="832"/>
      </w:pPr>
      <w:r>
        <w:rPr>
          <w:spacing w:val="-54"/>
        </w:rPr>
        <w:t>（</w:t>
      </w:r>
      <w:r>
        <w:rPr>
          <w:spacing w:val="-52"/>
        </w:rPr>
        <w:t>二</w:t>
      </w:r>
      <w:r>
        <w:t>）</w:t>
      </w:r>
      <w:r>
        <w:rPr>
          <w:spacing w:val="-8"/>
        </w:rPr>
        <w:t xml:space="preserve"> 休学离校的往返路费等费用一律自理；</w:t>
      </w:r>
    </w:p>
    <w:p>
      <w:pPr>
        <w:pStyle w:val="4"/>
        <w:spacing w:before="55" w:line="288" w:lineRule="auto"/>
        <w:ind w:right="454" w:firstLine="367"/>
        <w:jc w:val="both"/>
      </w:pPr>
      <w:r>
        <w:rPr>
          <w:spacing w:val="-49"/>
        </w:rPr>
        <w:t>（三</w:t>
      </w:r>
      <w:r>
        <w:t>）</w:t>
      </w:r>
      <w:r>
        <w:rPr>
          <w:spacing w:val="-4"/>
        </w:rPr>
        <w:t xml:space="preserve"> 休学前一学期和复学后当前学期视为两连续学期；</w:t>
      </w:r>
    </w:p>
    <w:p>
      <w:pPr>
        <w:pStyle w:val="4"/>
        <w:spacing w:before="5" w:line="290" w:lineRule="auto"/>
        <w:ind w:right="454" w:firstLine="367"/>
        <w:jc w:val="both"/>
      </w:pPr>
      <w:r>
        <w:rPr>
          <w:spacing w:val="-49"/>
        </w:rPr>
        <w:t>（四</w:t>
      </w:r>
      <w:r>
        <w:t>）</w:t>
      </w:r>
      <w:r>
        <w:rPr>
          <w:spacing w:val="-4"/>
        </w:rPr>
        <w:t xml:space="preserve"> 学生在休学期间发生的事故由学生本人</w:t>
      </w:r>
      <w:r>
        <w:rPr>
          <w:spacing w:val="6"/>
        </w:rPr>
        <w:t>及其监护人负责，学校不对学生休学期间发生的</w:t>
      </w:r>
      <w:r>
        <w:rPr>
          <w:spacing w:val="2"/>
        </w:rPr>
        <w:t>事故负责。</w:t>
      </w:r>
    </w:p>
    <w:p>
      <w:pPr>
        <w:pStyle w:val="4"/>
        <w:ind w:left="832"/>
        <w:jc w:val="both"/>
      </w:pPr>
      <w:r>
        <w:t>（五） 休学学生患病，其医疗费按学校规定处</w:t>
      </w:r>
    </w:p>
    <w:p>
      <w:pPr>
        <w:jc w:val="both"/>
        <w:sectPr>
          <w:pgSz w:w="6240" w:h="10210"/>
          <w:pgMar w:top="760" w:right="360" w:bottom="720" w:left="360" w:header="0" w:footer="528" w:gutter="0"/>
          <w:cols w:space="720" w:num="1"/>
        </w:sectPr>
      </w:pPr>
    </w:p>
    <w:p>
      <w:pPr>
        <w:pStyle w:val="4"/>
        <w:spacing w:before="57"/>
      </w:pPr>
      <w:r>
        <w:t>理。</w:t>
      </w:r>
    </w:p>
    <w:p>
      <w:pPr>
        <w:pStyle w:val="4"/>
        <w:tabs>
          <w:tab w:val="left" w:pos="2190"/>
        </w:tabs>
        <w:spacing w:before="26"/>
        <w:ind w:left="885"/>
      </w:pPr>
      <w:r>
        <w:rPr>
          <w:rFonts w:hint="eastAsia" w:ascii="方正大黑简体" w:eastAsia="方正大黑简体"/>
          <w:spacing w:val="8"/>
        </w:rPr>
        <w:t>第四</w:t>
      </w:r>
      <w:r>
        <w:rPr>
          <w:rFonts w:hint="eastAsia" w:ascii="方正大黑简体" w:eastAsia="方正大黑简体"/>
          <w:spacing w:val="11"/>
        </w:rPr>
        <w:t>十</w:t>
      </w:r>
      <w:r>
        <w:rPr>
          <w:rFonts w:hint="eastAsia" w:ascii="方正大黑简体" w:eastAsia="方正大黑简体"/>
          <w:spacing w:val="8"/>
        </w:rPr>
        <w:t>四</w:t>
      </w:r>
      <w:r>
        <w:rPr>
          <w:rFonts w:hint="eastAsia" w:ascii="方正大黑简体" w:eastAsia="方正大黑简体"/>
        </w:rPr>
        <w:t>条</w:t>
      </w:r>
      <w:r>
        <w:rPr>
          <w:rFonts w:hint="eastAsia" w:ascii="方正大黑简体" w:eastAsia="方正大黑简体"/>
        </w:rPr>
        <w:tab/>
      </w:r>
      <w:r>
        <w:rPr>
          <w:spacing w:val="11"/>
        </w:rPr>
        <w:t>新生</w:t>
      </w:r>
      <w:r>
        <w:rPr>
          <w:spacing w:val="13"/>
        </w:rPr>
        <w:t>和</w:t>
      </w:r>
      <w:r>
        <w:rPr>
          <w:spacing w:val="11"/>
        </w:rPr>
        <w:t>在</w:t>
      </w:r>
      <w:r>
        <w:rPr>
          <w:spacing w:val="13"/>
        </w:rPr>
        <w:t>校</w:t>
      </w:r>
      <w:r>
        <w:rPr>
          <w:spacing w:val="11"/>
        </w:rPr>
        <w:t>学生应</w:t>
      </w:r>
      <w:r>
        <w:rPr>
          <w:spacing w:val="13"/>
        </w:rPr>
        <w:t>征参</w:t>
      </w:r>
      <w:r>
        <w:rPr>
          <w:spacing w:val="11"/>
        </w:rPr>
        <w:t>加中</w:t>
      </w:r>
      <w:r>
        <w:t>国</w:t>
      </w:r>
    </w:p>
    <w:p>
      <w:pPr>
        <w:pStyle w:val="4"/>
        <w:spacing w:before="14" w:line="290" w:lineRule="auto"/>
        <w:ind w:right="457"/>
        <w:jc w:val="both"/>
      </w:pPr>
      <w:r>
        <w:rPr>
          <w:spacing w:val="-8"/>
        </w:rPr>
        <w:t xml:space="preserve">人民解放军 </w:t>
      </w:r>
      <w:r>
        <w:rPr>
          <w:spacing w:val="-49"/>
        </w:rPr>
        <w:t>（</w:t>
      </w:r>
      <w:r>
        <w:rPr>
          <w:spacing w:val="-2"/>
        </w:rPr>
        <w:t>含中国人民武装警察部队</w:t>
      </w:r>
      <w:r>
        <w:rPr>
          <w:spacing w:val="-23"/>
        </w:rPr>
        <w:t>）</w:t>
      </w:r>
      <w:r>
        <w:rPr>
          <w:spacing w:val="-5"/>
        </w:rPr>
        <w:t>，学校保</w:t>
      </w:r>
      <w:r>
        <w:rPr>
          <w:spacing w:val="3"/>
          <w:w w:val="95"/>
        </w:rPr>
        <w:t>留其入学资格或保留学籍至退役后两年</w:t>
      </w:r>
      <w:r>
        <w:rPr>
          <w:spacing w:val="8"/>
          <w:w w:val="85"/>
        </w:rPr>
        <w:t>,</w:t>
      </w:r>
      <w:r>
        <w:rPr>
          <w:spacing w:val="5"/>
          <w:w w:val="95"/>
        </w:rPr>
        <w:t>逾期未回</w:t>
      </w:r>
      <w:r>
        <w:rPr>
          <w:spacing w:val="5"/>
        </w:rPr>
        <w:t>校报到或未办理恢复学籍手续的，予以退学或取消入学资格。</w:t>
      </w:r>
    </w:p>
    <w:p>
      <w:pPr>
        <w:pStyle w:val="4"/>
        <w:spacing w:line="313" w:lineRule="exact"/>
        <w:ind w:left="885"/>
        <w:jc w:val="both"/>
      </w:pPr>
      <w:r>
        <w:rPr>
          <w:rFonts w:hint="eastAsia" w:ascii="方正大黑简体" w:eastAsia="方正大黑简体"/>
        </w:rPr>
        <w:t xml:space="preserve">第四十五条 </w:t>
      </w:r>
      <w:r>
        <w:t>在校学生因参军或参加跨校联</w:t>
      </w:r>
    </w:p>
    <w:p>
      <w:pPr>
        <w:pStyle w:val="4"/>
        <w:spacing w:before="13" w:line="290" w:lineRule="auto"/>
        <w:ind w:right="457"/>
        <w:jc w:val="both"/>
      </w:pPr>
      <w:r>
        <w:t>合培养项目，学校为其保留学籍。在保留学籍期间，学生应与其实际所在的部队、学校等组织建立管理关系，不再享受在校学生的待遇，学校不承担期间的管理责任。</w:t>
      </w:r>
    </w:p>
    <w:p>
      <w:pPr>
        <w:pStyle w:val="4"/>
        <w:spacing w:line="310" w:lineRule="exact"/>
        <w:ind w:left="885"/>
        <w:jc w:val="both"/>
      </w:pPr>
      <w:r>
        <w:rPr>
          <w:rFonts w:hint="eastAsia" w:ascii="方正大黑简体" w:eastAsia="方正大黑简体"/>
        </w:rPr>
        <w:t xml:space="preserve">第四十六条 </w:t>
      </w:r>
      <w:r>
        <w:t>学生复学按下列规定办理：</w:t>
      </w:r>
    </w:p>
    <w:p>
      <w:pPr>
        <w:pStyle w:val="4"/>
        <w:spacing w:before="14" w:line="290" w:lineRule="auto"/>
        <w:ind w:right="454" w:firstLine="367"/>
        <w:jc w:val="both"/>
      </w:pPr>
      <w:r>
        <w:rPr>
          <w:spacing w:val="-49"/>
        </w:rPr>
        <w:t>（一</w:t>
      </w:r>
      <w:r>
        <w:t>）</w:t>
      </w:r>
      <w:r>
        <w:rPr>
          <w:spacing w:val="-4"/>
        </w:rPr>
        <w:t xml:space="preserve"> 因病休学的学生，申请复学时必须由二</w:t>
      </w:r>
      <w:r>
        <w:rPr>
          <w:spacing w:val="5"/>
        </w:rPr>
        <w:t>级甲等以上医院诊断，证明已康复，经学校指定</w:t>
      </w:r>
      <w:r>
        <w:rPr>
          <w:spacing w:val="6"/>
        </w:rPr>
        <w:t>医院复查合格，方可复学。复查不合格者不得复</w:t>
      </w:r>
      <w:r>
        <w:rPr>
          <w:spacing w:val="3"/>
        </w:rPr>
        <w:t>学，休学时间超过二年的，予以退学；</w:t>
      </w:r>
    </w:p>
    <w:p>
      <w:pPr>
        <w:pStyle w:val="4"/>
        <w:spacing w:before="1" w:line="290" w:lineRule="auto"/>
        <w:ind w:right="454" w:firstLine="367"/>
        <w:jc w:val="both"/>
      </w:pPr>
      <w:r>
        <w:rPr>
          <w:spacing w:val="-49"/>
        </w:rPr>
        <w:t>（二</w:t>
      </w:r>
      <w:r>
        <w:t>）</w:t>
      </w:r>
      <w:r>
        <w:rPr>
          <w:spacing w:val="-4"/>
        </w:rPr>
        <w:t xml:space="preserve"> 休学的学生应于休学期满时，持有关证</w:t>
      </w:r>
      <w:r>
        <w:rPr>
          <w:spacing w:val="5"/>
        </w:rPr>
        <w:t>明，向学生所在学院提出复学申请，填写“复学</w:t>
      </w:r>
      <w:r>
        <w:rPr>
          <w:spacing w:val="-8"/>
          <w:w w:val="99"/>
        </w:rPr>
        <w:t>申请表”，经学院主管领导签署意见，教务处审核</w:t>
      </w:r>
      <w:r>
        <w:rPr>
          <w:spacing w:val="-8"/>
        </w:rPr>
        <w:t>批准后，方可复学</w:t>
      </w:r>
      <w:r>
        <w:rPr>
          <w:spacing w:val="-8"/>
          <w:w w:val="85"/>
        </w:rPr>
        <w:t>;</w:t>
      </w:r>
    </w:p>
    <w:p>
      <w:pPr>
        <w:pStyle w:val="4"/>
        <w:spacing w:line="290" w:lineRule="auto"/>
        <w:ind w:right="454" w:firstLine="367"/>
        <w:jc w:val="both"/>
      </w:pPr>
      <w:r>
        <w:rPr>
          <w:spacing w:val="-49"/>
        </w:rPr>
        <w:t>（三</w:t>
      </w:r>
      <w:r>
        <w:t>）</w:t>
      </w:r>
      <w:r>
        <w:rPr>
          <w:spacing w:val="-4"/>
        </w:rPr>
        <w:t xml:space="preserve"> 复学的学生，按照其学业状况编入原专</w:t>
      </w:r>
      <w:r>
        <w:rPr>
          <w:spacing w:val="5"/>
        </w:rPr>
        <w:t>业的相应年级学习，原专业停止招生的，由学校结合学生意愿安排其到相近专业学习。</w:t>
      </w:r>
    </w:p>
    <w:p>
      <w:pPr>
        <w:pStyle w:val="4"/>
        <w:spacing w:line="290" w:lineRule="auto"/>
        <w:ind w:right="454" w:firstLine="367"/>
        <w:jc w:val="both"/>
      </w:pPr>
      <w:r>
        <w:rPr>
          <w:spacing w:val="-49"/>
        </w:rPr>
        <w:t>（四</w:t>
      </w:r>
      <w:r>
        <w:t>）</w:t>
      </w:r>
      <w:r>
        <w:rPr>
          <w:spacing w:val="-4"/>
        </w:rPr>
        <w:t xml:space="preserve"> 休学期间如有严重违法乱纪行为者，取消其复学资格，予以退学。</w:t>
      </w:r>
    </w:p>
    <w:p>
      <w:pPr>
        <w:spacing w:line="290" w:lineRule="auto"/>
        <w:jc w:val="both"/>
        <w:sectPr>
          <w:pgSz w:w="6240" w:h="10210"/>
          <w:pgMar w:top="760" w:right="360" w:bottom="720" w:left="360" w:header="0" w:footer="528" w:gutter="0"/>
          <w:cols w:space="720" w:num="1"/>
        </w:sectPr>
      </w:pPr>
    </w:p>
    <w:p>
      <w:pPr>
        <w:pStyle w:val="3"/>
        <w:tabs>
          <w:tab w:val="left" w:pos="2641"/>
        </w:tabs>
        <w:spacing w:before="56"/>
        <w:ind w:left="1677"/>
      </w:pPr>
      <w:r>
        <w:t>第九章</w:t>
      </w:r>
      <w:r>
        <w:tab/>
      </w:r>
      <w:r>
        <w:t>学业警示与退学</w:t>
      </w:r>
    </w:p>
    <w:p>
      <w:pPr>
        <w:pStyle w:val="4"/>
        <w:spacing w:before="188" w:line="268" w:lineRule="auto"/>
        <w:ind w:right="404" w:firstLine="420"/>
        <w:jc w:val="both"/>
      </w:pPr>
      <w:r>
        <w:rPr>
          <w:rFonts w:hint="eastAsia" w:ascii="方正大黑简体" w:eastAsia="方正大黑简体"/>
          <w:spacing w:val="7"/>
        </w:rPr>
        <w:t xml:space="preserve">第四十七条 </w:t>
      </w:r>
      <w:r>
        <w:rPr>
          <w:spacing w:val="-3"/>
        </w:rPr>
        <w:t>退学警示。学生一学期</w:t>
      </w:r>
      <w:r>
        <w:rPr>
          <w:spacing w:val="-47"/>
        </w:rPr>
        <w:t>（</w:t>
      </w:r>
      <w:r>
        <w:rPr>
          <w:spacing w:val="4"/>
        </w:rPr>
        <w:t>已进入</w:t>
      </w:r>
      <w:r>
        <w:rPr>
          <w:spacing w:val="-1"/>
        </w:rPr>
        <w:t>毕业设计与论文环节的学生、学生休学学期除外</w:t>
      </w:r>
      <w:r>
        <w:t xml:space="preserve">） </w:t>
      </w:r>
      <w:r>
        <w:rPr>
          <w:spacing w:val="4"/>
        </w:rPr>
        <w:t>修读培养计划规定的有效课程所获得的学分</w:t>
      </w:r>
      <w:r>
        <w:rPr>
          <w:spacing w:val="9"/>
          <w:w w:val="80"/>
        </w:rPr>
        <w:t xml:space="preserve">, </w:t>
      </w:r>
      <w:r>
        <w:t>同</w:t>
      </w:r>
    </w:p>
    <w:p>
      <w:pPr>
        <w:pStyle w:val="4"/>
        <w:spacing w:before="21" w:line="290" w:lineRule="auto"/>
        <w:ind w:right="349"/>
        <w:jc w:val="both"/>
      </w:pPr>
      <w:r>
        <w:rPr>
          <w:spacing w:val="-12"/>
        </w:rPr>
        <w:t xml:space="preserve">时满足 </w:t>
      </w:r>
      <w:r>
        <w:rPr>
          <w:spacing w:val="-47"/>
        </w:rPr>
        <w:t>（</w:t>
      </w:r>
      <w:r>
        <w:rPr>
          <w:spacing w:val="-49"/>
        </w:rPr>
        <w:t>一</w:t>
      </w:r>
      <w:r>
        <w:t>）</w:t>
      </w:r>
      <w:r>
        <w:rPr>
          <w:spacing w:val="-34"/>
        </w:rPr>
        <w:t xml:space="preserve"> 和 </w:t>
      </w:r>
      <w:r>
        <w:rPr>
          <w:spacing w:val="-49"/>
        </w:rPr>
        <w:t>（</w:t>
      </w:r>
      <w:r>
        <w:rPr>
          <w:spacing w:val="-47"/>
        </w:rPr>
        <w:t>二</w:t>
      </w:r>
      <w:r>
        <w:t>）</w:t>
      </w:r>
      <w:r>
        <w:rPr>
          <w:spacing w:val="-14"/>
        </w:rPr>
        <w:t xml:space="preserve"> 两个条件或 </w:t>
      </w:r>
      <w:r>
        <w:rPr>
          <w:spacing w:val="-49"/>
        </w:rPr>
        <w:t>（三</w:t>
      </w:r>
      <w:r>
        <w:t>）</w:t>
      </w:r>
      <w:r>
        <w:rPr>
          <w:spacing w:val="-9"/>
        </w:rPr>
        <w:t xml:space="preserve"> 条件的， </w:t>
      </w:r>
      <w:r>
        <w:rPr>
          <w:spacing w:val="-8"/>
        </w:rPr>
        <w:t>将给予退学警示。</w:t>
      </w:r>
    </w:p>
    <w:p>
      <w:pPr>
        <w:pStyle w:val="4"/>
        <w:spacing w:line="290" w:lineRule="auto"/>
        <w:ind w:right="349" w:firstLine="367"/>
        <w:jc w:val="both"/>
      </w:pPr>
      <w:r>
        <w:rPr>
          <w:spacing w:val="-49"/>
        </w:rPr>
        <w:t>（一</w:t>
      </w:r>
      <w:r>
        <w:t>）</w:t>
      </w:r>
      <w:r>
        <w:rPr>
          <w:spacing w:val="-4"/>
        </w:rPr>
        <w:t xml:space="preserve"> 当学期修读培养计划规定的有效课程所</w:t>
      </w:r>
      <w:r>
        <w:t>获得的基本学分小于 14</w:t>
      </w:r>
      <w:r>
        <w:rPr>
          <w:spacing w:val="-21"/>
        </w:rPr>
        <w:t xml:space="preserve"> 学分 </w:t>
      </w:r>
      <w:r>
        <w:rPr>
          <w:spacing w:val="-45"/>
        </w:rPr>
        <w:t>（</w:t>
      </w:r>
      <w:r>
        <w:rPr>
          <w:spacing w:val="7"/>
        </w:rPr>
        <w:t>不含公共体育课、</w:t>
      </w:r>
    </w:p>
    <w:p>
      <w:pPr>
        <w:pStyle w:val="4"/>
        <w:spacing w:line="290" w:lineRule="auto"/>
        <w:ind w:right="454"/>
        <w:jc w:val="both"/>
      </w:pPr>
      <w:r>
        <w:t>课外教育项目，其中任选类课程学分不超过 4 学分）；</w:t>
      </w:r>
    </w:p>
    <w:p>
      <w:pPr>
        <w:pStyle w:val="4"/>
        <w:spacing w:line="290" w:lineRule="auto"/>
        <w:ind w:right="454" w:firstLine="367"/>
        <w:jc w:val="both"/>
      </w:pPr>
      <w:r>
        <w:rPr>
          <w:spacing w:val="-49"/>
        </w:rPr>
        <w:t>（二</w:t>
      </w:r>
      <w:r>
        <w:t>）</w:t>
      </w:r>
      <w:r>
        <w:rPr>
          <w:spacing w:val="-4"/>
        </w:rPr>
        <w:t xml:space="preserve"> 入学以来平均每学期所获得有效课程的</w:t>
      </w:r>
      <w:r>
        <w:rPr>
          <w:spacing w:val="-15"/>
        </w:rPr>
        <w:t xml:space="preserve">学分小于 </w:t>
      </w:r>
      <w:r>
        <w:t>18</w:t>
      </w:r>
      <w:r>
        <w:rPr>
          <w:spacing w:val="-15"/>
        </w:rPr>
        <w:t xml:space="preserve"> 学分；</w:t>
      </w:r>
    </w:p>
    <w:p>
      <w:pPr>
        <w:pStyle w:val="4"/>
        <w:spacing w:line="288" w:lineRule="auto"/>
        <w:ind w:right="454" w:firstLine="367"/>
        <w:jc w:val="both"/>
      </w:pPr>
      <w:r>
        <w:rPr>
          <w:spacing w:val="-49"/>
        </w:rPr>
        <w:t>（三</w:t>
      </w:r>
      <w:r>
        <w:t>）</w:t>
      </w:r>
      <w:r>
        <w:rPr>
          <w:spacing w:val="-4"/>
        </w:rPr>
        <w:t xml:space="preserve"> 延长学习年限学生一学期获得有效课程的学分为零。</w:t>
      </w:r>
    </w:p>
    <w:p>
      <w:pPr>
        <w:pStyle w:val="4"/>
        <w:spacing w:before="4" w:line="290" w:lineRule="auto"/>
        <w:ind w:right="454" w:firstLine="420"/>
        <w:jc w:val="both"/>
      </w:pPr>
      <w:r>
        <w:t>注：对延长学习年限学生的平均每学期所获得有效课程的学分数计算时，学期数按 8 个学期计算。</w:t>
      </w:r>
    </w:p>
    <w:p>
      <w:pPr>
        <w:pStyle w:val="4"/>
        <w:spacing w:line="312" w:lineRule="exact"/>
        <w:ind w:left="885"/>
        <w:jc w:val="both"/>
      </w:pPr>
      <w:r>
        <w:rPr>
          <w:rFonts w:hint="eastAsia" w:ascii="方正大黑简体" w:eastAsia="方正大黑简体"/>
        </w:rPr>
        <w:t xml:space="preserve">第四十八条 </w:t>
      </w:r>
      <w:r>
        <w:t>退学警示每学期进行一次，由</w:t>
      </w:r>
    </w:p>
    <w:p>
      <w:pPr>
        <w:pStyle w:val="4"/>
        <w:spacing w:before="13" w:line="290" w:lineRule="auto"/>
        <w:ind w:right="349"/>
      </w:pPr>
      <w:r>
        <w:rPr>
          <w:spacing w:val="6"/>
        </w:rPr>
        <w:t>学生所在学院在开学后五周内统计出给予退学警</w:t>
      </w:r>
      <w:r>
        <w:rPr>
          <w:spacing w:val="-5"/>
          <w:w w:val="99"/>
        </w:rPr>
        <w:t>示的学生名单，签发“退学警示通知书”，并送达</w:t>
      </w:r>
      <w:r>
        <w:rPr>
          <w:spacing w:val="-2"/>
        </w:rPr>
        <w:t xml:space="preserve">学生本人及家长 </w:t>
      </w:r>
      <w:r>
        <w:rPr>
          <w:spacing w:val="-45"/>
        </w:rPr>
        <w:t>（</w:t>
      </w:r>
      <w:r>
        <w:rPr>
          <w:spacing w:val="-10"/>
        </w:rPr>
        <w:t>监护人</w:t>
      </w:r>
      <w:r>
        <w:rPr>
          <w:spacing w:val="-17"/>
        </w:rPr>
        <w:t>）</w:t>
      </w:r>
      <w:r>
        <w:rPr>
          <w:spacing w:val="3"/>
        </w:rPr>
        <w:t>，同时报教务处备案。</w:t>
      </w:r>
      <w:r>
        <w:rPr>
          <w:spacing w:val="6"/>
        </w:rPr>
        <w:t>对于累计两次退学警示的学生，学院应及时联系学生本人与家长进行谈话，同时提供有效的学业帮扶。</w:t>
      </w:r>
    </w:p>
    <w:p>
      <w:pPr>
        <w:pStyle w:val="4"/>
        <w:tabs>
          <w:tab w:val="left" w:pos="2200"/>
        </w:tabs>
        <w:spacing w:line="312" w:lineRule="exact"/>
        <w:ind w:left="885"/>
      </w:pPr>
      <w:r>
        <w:rPr>
          <w:rFonts w:hint="eastAsia" w:ascii="方正大黑简体" w:eastAsia="方正大黑简体"/>
          <w:spacing w:val="8"/>
        </w:rPr>
        <w:t>第四</w:t>
      </w:r>
      <w:r>
        <w:rPr>
          <w:rFonts w:hint="eastAsia" w:ascii="方正大黑简体" w:eastAsia="方正大黑简体"/>
          <w:spacing w:val="11"/>
        </w:rPr>
        <w:t>十</w:t>
      </w:r>
      <w:r>
        <w:rPr>
          <w:rFonts w:hint="eastAsia" w:ascii="方正大黑简体" w:eastAsia="方正大黑简体"/>
          <w:spacing w:val="8"/>
        </w:rPr>
        <w:t>九</w:t>
      </w:r>
      <w:r>
        <w:rPr>
          <w:rFonts w:hint="eastAsia" w:ascii="方正大黑简体" w:eastAsia="方正大黑简体"/>
        </w:rPr>
        <w:t>条</w:t>
      </w:r>
      <w:r>
        <w:rPr>
          <w:rFonts w:hint="eastAsia" w:ascii="方正大黑简体" w:eastAsia="方正大黑简体"/>
        </w:rPr>
        <w:tab/>
      </w:r>
      <w:r>
        <w:rPr>
          <w:spacing w:val="8"/>
        </w:rPr>
        <w:t>学</w:t>
      </w:r>
      <w:r>
        <w:rPr>
          <w:spacing w:val="11"/>
        </w:rPr>
        <w:t>生</w:t>
      </w:r>
      <w:r>
        <w:rPr>
          <w:spacing w:val="8"/>
        </w:rPr>
        <w:t>有</w:t>
      </w:r>
      <w:r>
        <w:rPr>
          <w:spacing w:val="11"/>
        </w:rPr>
        <w:t>下列情形之</w:t>
      </w:r>
      <w:r>
        <w:rPr>
          <w:spacing w:val="13"/>
        </w:rPr>
        <w:t>一</w:t>
      </w:r>
      <w:r>
        <w:rPr>
          <w:spacing w:val="11"/>
        </w:rPr>
        <w:t>的，予</w:t>
      </w:r>
      <w:r>
        <w:t>以</w:t>
      </w:r>
    </w:p>
    <w:p>
      <w:pPr>
        <w:spacing w:line="312" w:lineRule="exact"/>
        <w:sectPr>
          <w:footerReference r:id="rId13" w:type="default"/>
          <w:footerReference r:id="rId14" w:type="even"/>
          <w:pgSz w:w="6240" w:h="10210"/>
          <w:pgMar w:top="940" w:right="360" w:bottom="720" w:left="360" w:header="0" w:footer="528" w:gutter="0"/>
          <w:pgNumType w:start="50"/>
          <w:cols w:space="720" w:num="1"/>
        </w:sectPr>
      </w:pPr>
    </w:p>
    <w:p>
      <w:pPr>
        <w:pStyle w:val="4"/>
        <w:spacing w:before="57"/>
      </w:pPr>
      <w:r>
        <w:t>退学处理：</w:t>
      </w:r>
    </w:p>
    <w:p>
      <w:pPr>
        <w:pStyle w:val="4"/>
        <w:spacing w:before="54" w:line="290" w:lineRule="auto"/>
        <w:ind w:right="454" w:firstLine="367"/>
        <w:jc w:val="both"/>
      </w:pPr>
      <w:r>
        <w:rPr>
          <w:spacing w:val="-49"/>
        </w:rPr>
        <w:t>（一</w:t>
      </w:r>
      <w:r>
        <w:t>）</w:t>
      </w:r>
      <w:r>
        <w:rPr>
          <w:spacing w:val="-12"/>
        </w:rPr>
        <w:t xml:space="preserve"> 在读期间连续 </w:t>
      </w:r>
      <w:r>
        <w:t>2</w:t>
      </w:r>
      <w:r>
        <w:rPr>
          <w:spacing w:val="-15"/>
        </w:rPr>
        <w:t xml:space="preserve"> 次或累计 </w:t>
      </w:r>
      <w:r>
        <w:t>3</w:t>
      </w:r>
      <w:r>
        <w:rPr>
          <w:spacing w:val="-6"/>
        </w:rPr>
        <w:t xml:space="preserve"> 次受到退学警示的；</w:t>
      </w:r>
    </w:p>
    <w:p>
      <w:pPr>
        <w:pStyle w:val="4"/>
        <w:spacing w:line="290" w:lineRule="auto"/>
        <w:ind w:right="404" w:firstLine="367"/>
        <w:jc w:val="both"/>
      </w:pPr>
      <w:r>
        <w:rPr>
          <w:spacing w:val="-49"/>
        </w:rPr>
        <w:t>（二</w:t>
      </w:r>
      <w:r>
        <w:t>）</w:t>
      </w:r>
      <w:r>
        <w:rPr>
          <w:spacing w:val="-8"/>
        </w:rPr>
        <w:t xml:space="preserve"> 在学校规定的最长修业年限内</w:t>
      </w:r>
      <w:r>
        <w:rPr>
          <w:spacing w:val="-49"/>
        </w:rPr>
        <w:t>（</w:t>
      </w:r>
      <w:r>
        <w:rPr>
          <w:spacing w:val="-12"/>
        </w:rPr>
        <w:t>含休学</w:t>
      </w:r>
      <w:r>
        <w:t>） 未完成学业的；</w:t>
      </w:r>
    </w:p>
    <w:p>
      <w:pPr>
        <w:pStyle w:val="4"/>
        <w:spacing w:before="1" w:line="290" w:lineRule="auto"/>
        <w:ind w:right="454" w:firstLine="367"/>
        <w:jc w:val="both"/>
      </w:pPr>
      <w:r>
        <w:rPr>
          <w:spacing w:val="-49"/>
        </w:rPr>
        <w:t>（三</w:t>
      </w:r>
      <w:r>
        <w:t>）</w:t>
      </w:r>
      <w:r>
        <w:rPr>
          <w:spacing w:val="-4"/>
        </w:rPr>
        <w:t xml:space="preserve"> 每学期开学后，未请假或请假未批准逾期两周以上未注册者；</w:t>
      </w:r>
    </w:p>
    <w:p>
      <w:pPr>
        <w:pStyle w:val="4"/>
        <w:spacing w:line="290" w:lineRule="auto"/>
        <w:ind w:right="454" w:firstLine="367"/>
        <w:jc w:val="both"/>
      </w:pPr>
      <w:r>
        <w:rPr>
          <w:spacing w:val="-49"/>
        </w:rPr>
        <w:t>（四</w:t>
      </w:r>
      <w:r>
        <w:t>）</w:t>
      </w:r>
      <w:r>
        <w:rPr>
          <w:spacing w:val="-4"/>
        </w:rPr>
        <w:t xml:space="preserve"> 休学期满，在两周内未提出复学申请或申请复学经复查不合格者；</w:t>
      </w:r>
    </w:p>
    <w:p>
      <w:pPr>
        <w:pStyle w:val="4"/>
        <w:spacing w:before="1" w:line="288" w:lineRule="auto"/>
        <w:ind w:right="454" w:firstLine="367"/>
        <w:jc w:val="both"/>
      </w:pPr>
      <w:r>
        <w:rPr>
          <w:spacing w:val="-49"/>
        </w:rPr>
        <w:t>（五</w:t>
      </w:r>
      <w:r>
        <w:t>）</w:t>
      </w:r>
      <w:r>
        <w:rPr>
          <w:spacing w:val="-4"/>
        </w:rPr>
        <w:t xml:space="preserve"> 未请假离校连续两周未参加学校规定的教学活动者；</w:t>
      </w:r>
    </w:p>
    <w:p>
      <w:pPr>
        <w:pStyle w:val="4"/>
        <w:spacing w:before="3" w:line="290" w:lineRule="auto"/>
        <w:ind w:right="457" w:firstLine="367"/>
        <w:jc w:val="both"/>
      </w:pPr>
      <w:r>
        <w:rPr>
          <w:spacing w:val="-49"/>
        </w:rPr>
        <w:t>（六</w:t>
      </w:r>
      <w:r>
        <w:t>）</w:t>
      </w:r>
      <w:r>
        <w:rPr>
          <w:spacing w:val="-5"/>
        </w:rPr>
        <w:t xml:space="preserve"> 经学校指定医院诊断，患有疾病或者意外伤残无法继续在校学习的；</w:t>
      </w:r>
    </w:p>
    <w:p>
      <w:pPr>
        <w:pStyle w:val="4"/>
        <w:spacing w:before="1" w:line="288" w:lineRule="auto"/>
        <w:ind w:right="454" w:firstLine="367"/>
        <w:jc w:val="both"/>
      </w:pPr>
      <w:r>
        <w:rPr>
          <w:spacing w:val="-49"/>
        </w:rPr>
        <w:t>（七</w:t>
      </w:r>
      <w:r>
        <w:t>）</w:t>
      </w:r>
      <w:r>
        <w:rPr>
          <w:spacing w:val="-4"/>
        </w:rPr>
        <w:t xml:space="preserve"> 应征入伍的学生超过保留学籍的最长年限，未办理恢复学籍手续的。</w:t>
      </w:r>
    </w:p>
    <w:p>
      <w:pPr>
        <w:pStyle w:val="4"/>
        <w:spacing w:before="5" w:line="290" w:lineRule="auto"/>
        <w:ind w:right="454" w:firstLine="367"/>
        <w:jc w:val="both"/>
      </w:pPr>
      <w:r>
        <w:rPr>
          <w:spacing w:val="-49"/>
        </w:rPr>
        <w:t>（八</w:t>
      </w:r>
      <w:r>
        <w:t>）</w:t>
      </w:r>
      <w:r>
        <w:rPr>
          <w:spacing w:val="-5"/>
        </w:rPr>
        <w:t xml:space="preserve"> 达到标准修业年限，却未达到毕业或结</w:t>
      </w:r>
      <w:r>
        <w:rPr>
          <w:spacing w:val="6"/>
        </w:rPr>
        <w:t>业要求的学生，若在规定的时间内未申请办理延长学年手续，视为放弃延长学年；</w:t>
      </w:r>
    </w:p>
    <w:p>
      <w:pPr>
        <w:pStyle w:val="4"/>
        <w:ind w:left="832"/>
        <w:jc w:val="both"/>
      </w:pPr>
      <w:r>
        <w:rPr>
          <w:spacing w:val="-54"/>
        </w:rPr>
        <w:t>（</w:t>
      </w:r>
      <w:r>
        <w:rPr>
          <w:spacing w:val="-52"/>
        </w:rPr>
        <w:t>九</w:t>
      </w:r>
      <w:r>
        <w:t>）</w:t>
      </w:r>
      <w:r>
        <w:rPr>
          <w:spacing w:val="-8"/>
        </w:rPr>
        <w:t xml:space="preserve"> 其它应予退学的情形。</w:t>
      </w:r>
    </w:p>
    <w:p>
      <w:pPr>
        <w:pStyle w:val="4"/>
        <w:spacing w:before="57" w:line="288" w:lineRule="auto"/>
        <w:ind w:right="349" w:firstLine="420"/>
      </w:pPr>
      <w:r>
        <w:t>学生本人申请退学的，经学校审核同意后， 办理自动退学。</w:t>
      </w:r>
    </w:p>
    <w:p>
      <w:pPr>
        <w:pStyle w:val="4"/>
        <w:spacing w:before="3"/>
        <w:ind w:left="885"/>
      </w:pPr>
      <w:r>
        <w:t>按本条规定的退学，不属于处分。</w:t>
      </w:r>
    </w:p>
    <w:p>
      <w:pPr>
        <w:pStyle w:val="4"/>
        <w:tabs>
          <w:tab w:val="left" w:pos="1981"/>
        </w:tabs>
        <w:spacing w:before="28" w:line="249" w:lineRule="auto"/>
        <w:ind w:right="454" w:firstLine="420"/>
      </w:pPr>
      <w:r>
        <w:rPr>
          <w:rFonts w:hint="eastAsia" w:ascii="方正大黑简体" w:eastAsia="方正大黑简体"/>
          <w:spacing w:val="8"/>
        </w:rPr>
        <w:t>第五</w:t>
      </w:r>
      <w:r>
        <w:rPr>
          <w:rFonts w:hint="eastAsia" w:ascii="方正大黑简体" w:eastAsia="方正大黑简体"/>
          <w:spacing w:val="11"/>
        </w:rPr>
        <w:t>十</w:t>
      </w:r>
      <w:r>
        <w:rPr>
          <w:rFonts w:hint="eastAsia" w:ascii="方正大黑简体" w:eastAsia="方正大黑简体"/>
        </w:rPr>
        <w:t>条</w:t>
      </w:r>
      <w:r>
        <w:rPr>
          <w:rFonts w:hint="eastAsia" w:ascii="方正大黑简体" w:eastAsia="方正大黑简体"/>
        </w:rPr>
        <w:tab/>
      </w:r>
      <w:r>
        <w:rPr>
          <w:spacing w:val="8"/>
        </w:rPr>
        <w:t>试读</w:t>
      </w:r>
      <w:r>
        <w:rPr>
          <w:spacing w:val="11"/>
        </w:rPr>
        <w:t>。</w:t>
      </w:r>
      <w:r>
        <w:rPr>
          <w:spacing w:val="8"/>
        </w:rPr>
        <w:t>因</w:t>
      </w:r>
      <w:r>
        <w:rPr>
          <w:spacing w:val="11"/>
        </w:rPr>
        <w:t>第四十九条</w:t>
      </w:r>
      <w:r>
        <w:t>第</w:t>
      </w:r>
      <w:r>
        <w:rPr>
          <w:spacing w:val="-40"/>
        </w:rPr>
        <w:t>（一</w:t>
      </w:r>
      <w:r>
        <w:t>）</w:t>
      </w:r>
      <w:r>
        <w:rPr>
          <w:spacing w:val="-11"/>
        </w:rPr>
        <w:t>款</w:t>
      </w:r>
      <w:r>
        <w:rPr>
          <w:spacing w:val="8"/>
        </w:rPr>
        <w:t>原</w:t>
      </w:r>
      <w:r>
        <w:rPr>
          <w:spacing w:val="6"/>
        </w:rPr>
        <w:t>因</w:t>
      </w:r>
      <w:r>
        <w:rPr>
          <w:spacing w:val="8"/>
        </w:rPr>
        <w:t>达到退学条</w:t>
      </w:r>
      <w:r>
        <w:rPr>
          <w:spacing w:val="11"/>
        </w:rPr>
        <w:t>件的</w:t>
      </w:r>
      <w:r>
        <w:rPr>
          <w:spacing w:val="8"/>
        </w:rPr>
        <w:t>学</w:t>
      </w:r>
      <w:r>
        <w:t>生</w:t>
      </w:r>
      <w:r>
        <w:rPr>
          <w:spacing w:val="-45"/>
        </w:rPr>
        <w:t>（</w:t>
      </w:r>
      <w:r>
        <w:rPr>
          <w:spacing w:val="11"/>
        </w:rPr>
        <w:t>累</w:t>
      </w:r>
      <w:r>
        <w:t>计3</w:t>
      </w:r>
      <w:r>
        <w:rPr>
          <w:spacing w:val="13"/>
        </w:rPr>
        <w:t>次</w:t>
      </w:r>
      <w:r>
        <w:rPr>
          <w:spacing w:val="8"/>
        </w:rPr>
        <w:t>受到</w:t>
      </w:r>
      <w:r>
        <w:rPr>
          <w:spacing w:val="11"/>
        </w:rPr>
        <w:t>退学</w:t>
      </w:r>
      <w:r>
        <w:t>警</w:t>
      </w:r>
    </w:p>
    <w:p>
      <w:pPr>
        <w:pStyle w:val="4"/>
        <w:spacing w:before="48" w:line="288" w:lineRule="auto"/>
        <w:ind w:right="454"/>
      </w:pPr>
      <w:r>
        <w:rPr>
          <w:spacing w:val="6"/>
        </w:rPr>
        <w:t>示的，其入学以来平均每学期所获有效课程的学</w:t>
      </w:r>
      <w:r>
        <w:rPr>
          <w:spacing w:val="-6"/>
        </w:rPr>
        <w:t xml:space="preserve">分不小于 </w:t>
      </w:r>
      <w:r>
        <w:t>14</w:t>
      </w:r>
      <w:r>
        <w:rPr>
          <w:spacing w:val="-19"/>
        </w:rPr>
        <w:t xml:space="preserve"> 学分的</w:t>
      </w:r>
      <w:r>
        <w:rPr>
          <w:spacing w:val="-17"/>
        </w:rPr>
        <w:t>）</w:t>
      </w:r>
      <w:r>
        <w:rPr>
          <w:spacing w:val="3"/>
        </w:rPr>
        <w:t>，可申请试读。试读期为一</w:t>
      </w:r>
    </w:p>
    <w:p>
      <w:pPr>
        <w:spacing w:line="288" w:lineRule="auto"/>
        <w:sectPr>
          <w:pgSz w:w="6240" w:h="10210"/>
          <w:pgMar w:top="760" w:right="360" w:bottom="720" w:left="360" w:header="0" w:footer="528" w:gutter="0"/>
          <w:cols w:space="720" w:num="1"/>
        </w:sectPr>
      </w:pPr>
    </w:p>
    <w:p>
      <w:pPr>
        <w:pStyle w:val="4"/>
        <w:spacing w:before="57"/>
      </w:pPr>
      <w:r>
        <w:t>学期。</w:t>
      </w:r>
    </w:p>
    <w:p>
      <w:pPr>
        <w:pStyle w:val="4"/>
        <w:spacing w:before="54" w:line="290" w:lineRule="auto"/>
        <w:ind w:right="457" w:firstLine="420"/>
        <w:jc w:val="both"/>
      </w:pPr>
      <w:r>
        <w:t>申请试读应在每学期开学后六周内办理，其程序是：学生本人申请，家长同意，所在学院审核，教务处审批，获得试读资格。</w:t>
      </w:r>
    </w:p>
    <w:p>
      <w:pPr>
        <w:pStyle w:val="4"/>
        <w:spacing w:before="1" w:line="290" w:lineRule="auto"/>
        <w:ind w:right="349" w:firstLine="420"/>
      </w:pPr>
      <w:r>
        <w:t>试读学生在试读期间 （一学期） 的主要任务是重修所有考核不合格的课程，以保证顺利进入下一阶段的学习。确实学有余力者，本人申请， 所在学院批准，可修读少量培养计划规定的其他课程。在试读期内或在其后学期仍出现第四十七条规定的退学警示情况，一律给予退学处理。</w:t>
      </w:r>
    </w:p>
    <w:p>
      <w:pPr>
        <w:pStyle w:val="4"/>
        <w:tabs>
          <w:tab w:val="left" w:pos="2262"/>
        </w:tabs>
        <w:spacing w:line="312" w:lineRule="exact"/>
        <w:ind w:left="885"/>
      </w:pPr>
      <w:r>
        <w:rPr>
          <w:rFonts w:hint="eastAsia" w:ascii="方正大黑简体" w:eastAsia="方正大黑简体"/>
          <w:spacing w:val="23"/>
        </w:rPr>
        <w:t>第五十</w:t>
      </w:r>
      <w:r>
        <w:rPr>
          <w:rFonts w:hint="eastAsia" w:ascii="方正大黑简体" w:eastAsia="方正大黑简体"/>
          <w:spacing w:val="25"/>
        </w:rPr>
        <w:t>一</w:t>
      </w:r>
      <w:r>
        <w:rPr>
          <w:rFonts w:hint="eastAsia" w:ascii="方正大黑简体" w:eastAsia="方正大黑简体"/>
        </w:rPr>
        <w:t>条</w:t>
      </w:r>
      <w:r>
        <w:rPr>
          <w:rFonts w:hint="eastAsia" w:ascii="方正大黑简体" w:eastAsia="方正大黑简体"/>
        </w:rPr>
        <w:tab/>
      </w:r>
      <w:r>
        <w:rPr>
          <w:spacing w:val="25"/>
        </w:rPr>
        <w:t>学生</w:t>
      </w:r>
      <w:r>
        <w:rPr>
          <w:spacing w:val="23"/>
        </w:rPr>
        <w:t>申</w:t>
      </w:r>
      <w:r>
        <w:rPr>
          <w:spacing w:val="25"/>
        </w:rPr>
        <w:t>请</w:t>
      </w:r>
      <w:r>
        <w:rPr>
          <w:spacing w:val="27"/>
        </w:rPr>
        <w:t>退</w:t>
      </w:r>
      <w:r>
        <w:rPr>
          <w:spacing w:val="23"/>
        </w:rPr>
        <w:t>学</w:t>
      </w:r>
      <w:r>
        <w:t>，</w:t>
      </w:r>
      <w:r>
        <w:rPr>
          <w:spacing w:val="25"/>
        </w:rPr>
        <w:t>由本</w:t>
      </w:r>
      <w:r>
        <w:rPr>
          <w:spacing w:val="23"/>
        </w:rPr>
        <w:t>人</w:t>
      </w:r>
      <w:r>
        <w:rPr>
          <w:spacing w:val="27"/>
        </w:rPr>
        <w:t>填</w:t>
      </w:r>
      <w:r>
        <w:t>写</w:t>
      </w:r>
    </w:p>
    <w:p>
      <w:pPr>
        <w:pStyle w:val="4"/>
        <w:spacing w:before="12" w:line="290" w:lineRule="auto"/>
        <w:ind w:right="454" w:hanging="106"/>
        <w:jc w:val="both"/>
      </w:pPr>
      <w:r>
        <w:rPr>
          <w:w w:val="99"/>
        </w:rPr>
        <w:t>“退学申请表”，家长签字同意，经学生所在学院</w:t>
      </w:r>
      <w:r>
        <w:t>分管领导签署意见，教务处审核，报主管校长批准。对给予退学处理的学生，由学院上报学生相关材料，经所在学院分管领导签署意见，教务处审核并上报学校进行合法性审查，提交校长办公会议或校长授权的专门会议研究决定。</w:t>
      </w:r>
    </w:p>
    <w:p>
      <w:pPr>
        <w:pStyle w:val="4"/>
        <w:spacing w:before="2" w:line="288" w:lineRule="auto"/>
        <w:ind w:right="454" w:firstLine="420"/>
      </w:pPr>
      <w:r>
        <w:t>学生对退学处理有异议的，可按照学校学生校内申诉管理相关规定提出申诉。</w:t>
      </w:r>
    </w:p>
    <w:p>
      <w:pPr>
        <w:pStyle w:val="4"/>
        <w:tabs>
          <w:tab w:val="left" w:pos="2200"/>
          <w:tab w:val="left" w:pos="4849"/>
        </w:tabs>
        <w:spacing w:line="316" w:lineRule="exact"/>
        <w:ind w:left="885"/>
      </w:pPr>
      <w:r>
        <w:rPr>
          <w:rFonts w:hint="eastAsia" w:ascii="方正大黑简体" w:eastAsia="方正大黑简体"/>
          <w:spacing w:val="11"/>
        </w:rPr>
        <w:t>第五十二</w:t>
      </w:r>
      <w:r>
        <w:rPr>
          <w:rFonts w:hint="eastAsia" w:ascii="方正大黑简体" w:eastAsia="方正大黑简体"/>
        </w:rPr>
        <w:t>条</w:t>
      </w:r>
      <w:r>
        <w:rPr>
          <w:rFonts w:hint="eastAsia" w:ascii="方正大黑简体" w:eastAsia="方正大黑简体"/>
        </w:rPr>
        <w:tab/>
      </w:r>
      <w:r>
        <w:rPr>
          <w:spacing w:val="11"/>
        </w:rPr>
        <w:t>对作</w:t>
      </w:r>
      <w:r>
        <w:rPr>
          <w:spacing w:val="13"/>
        </w:rPr>
        <w:t>出</w:t>
      </w:r>
      <w:r>
        <w:rPr>
          <w:spacing w:val="11"/>
        </w:rPr>
        <w:t>退</w:t>
      </w:r>
      <w:r>
        <w:rPr>
          <w:spacing w:val="13"/>
        </w:rPr>
        <w:t>学</w:t>
      </w:r>
      <w:r>
        <w:rPr>
          <w:spacing w:val="11"/>
        </w:rPr>
        <w:t>处理的</w:t>
      </w:r>
      <w:r>
        <w:rPr>
          <w:spacing w:val="13"/>
        </w:rPr>
        <w:t>学生</w:t>
      </w:r>
      <w:r>
        <w:t>，</w:t>
      </w:r>
      <w:r>
        <w:tab/>
      </w:r>
      <w:r>
        <w:t>学</w:t>
      </w:r>
    </w:p>
    <w:p>
      <w:pPr>
        <w:pStyle w:val="4"/>
        <w:spacing w:before="13" w:line="290" w:lineRule="auto"/>
        <w:ind w:right="454"/>
        <w:jc w:val="both"/>
      </w:pPr>
      <w:r>
        <w:rPr>
          <w:w w:val="95"/>
        </w:rPr>
        <w:t>校出具退学决定书并送达学生本人</w:t>
      </w:r>
      <w:r>
        <w:rPr>
          <w:w w:val="80"/>
        </w:rPr>
        <w:t>,</w:t>
      </w:r>
      <w:r>
        <w:rPr>
          <w:w w:val="95"/>
        </w:rPr>
        <w:t>学生拒绝签收</w:t>
      </w:r>
      <w:r>
        <w:t>的，可以以留置方式送达。已离校的，采取邮寄方式寄送，难于联系的，可在学校教务处网站发布公告，以公告方式送达。</w:t>
      </w:r>
    </w:p>
    <w:p>
      <w:pPr>
        <w:pStyle w:val="4"/>
        <w:spacing w:line="313" w:lineRule="exact"/>
        <w:ind w:left="885"/>
        <w:jc w:val="both"/>
      </w:pPr>
      <w:r>
        <w:rPr>
          <w:rFonts w:hint="eastAsia" w:ascii="方正大黑简体" w:eastAsia="方正大黑简体"/>
        </w:rPr>
        <w:t xml:space="preserve">第五十三条 </w:t>
      </w:r>
      <w:r>
        <w:t>学生退学后的善后问题，按下</w:t>
      </w:r>
    </w:p>
    <w:p>
      <w:pPr>
        <w:pStyle w:val="4"/>
        <w:spacing w:before="12"/>
      </w:pPr>
      <w:r>
        <w:t>列规定办理：</w:t>
      </w:r>
    </w:p>
    <w:p>
      <w:pPr>
        <w:sectPr>
          <w:pgSz w:w="6240" w:h="10210"/>
          <w:pgMar w:top="760" w:right="360" w:bottom="720" w:left="360" w:header="0" w:footer="528" w:gutter="0"/>
          <w:cols w:space="720" w:num="1"/>
        </w:sectPr>
      </w:pPr>
    </w:p>
    <w:p>
      <w:pPr>
        <w:pStyle w:val="4"/>
        <w:spacing w:before="57" w:line="290" w:lineRule="auto"/>
        <w:ind w:right="454" w:firstLine="367"/>
        <w:jc w:val="both"/>
      </w:pPr>
      <w:r>
        <w:rPr>
          <w:spacing w:val="-49"/>
        </w:rPr>
        <w:t>（一</w:t>
      </w:r>
      <w:r>
        <w:t>）</w:t>
      </w:r>
      <w:r>
        <w:rPr>
          <w:spacing w:val="-4"/>
        </w:rPr>
        <w:t xml:space="preserve"> 退学的学生，应在接到退学决定书后两</w:t>
      </w:r>
      <w:r>
        <w:rPr>
          <w:spacing w:val="6"/>
        </w:rPr>
        <w:t>周内办理退学和离校手续，学生的档案和户口退回其家庭户籍所在地。逾期不办理者，由学校有关部门将其档案、户籍关系转出。</w:t>
      </w:r>
    </w:p>
    <w:p>
      <w:pPr>
        <w:pStyle w:val="4"/>
        <w:spacing w:line="290" w:lineRule="auto"/>
        <w:ind w:right="454" w:firstLine="367"/>
        <w:jc w:val="both"/>
      </w:pPr>
      <w:r>
        <w:rPr>
          <w:spacing w:val="-49"/>
        </w:rPr>
        <w:t>（二</w:t>
      </w:r>
      <w:r>
        <w:t>）</w:t>
      </w:r>
      <w:r>
        <w:rPr>
          <w:spacing w:val="-4"/>
        </w:rPr>
        <w:t xml:space="preserve"> 因病不能自行回家的，由其监护人负责领回。</w:t>
      </w:r>
    </w:p>
    <w:p>
      <w:pPr>
        <w:pStyle w:val="4"/>
        <w:ind w:left="832"/>
        <w:jc w:val="both"/>
      </w:pPr>
      <w:r>
        <w:rPr>
          <w:spacing w:val="-54"/>
        </w:rPr>
        <w:t>（</w:t>
      </w:r>
      <w:r>
        <w:rPr>
          <w:spacing w:val="-52"/>
        </w:rPr>
        <w:t>三</w:t>
      </w:r>
      <w:r>
        <w:t>）</w:t>
      </w:r>
      <w:r>
        <w:rPr>
          <w:spacing w:val="-8"/>
        </w:rPr>
        <w:t xml:space="preserve"> 退学的学生不得申请复学。</w:t>
      </w:r>
    </w:p>
    <w:p>
      <w:pPr>
        <w:pStyle w:val="4"/>
        <w:spacing w:before="3"/>
        <w:ind w:left="0"/>
        <w:rPr>
          <w:sz w:val="18"/>
        </w:rPr>
      </w:pPr>
    </w:p>
    <w:p>
      <w:pPr>
        <w:pStyle w:val="3"/>
        <w:tabs>
          <w:tab w:val="left" w:pos="2279"/>
        </w:tabs>
        <w:spacing w:before="1"/>
        <w:ind w:left="1317"/>
      </w:pPr>
      <w:r>
        <w:t>第十章</w:t>
      </w:r>
      <w:r>
        <w:tab/>
      </w:r>
      <w:r>
        <w:t>毕业、结业与肄业</w:t>
      </w:r>
    </w:p>
    <w:p>
      <w:pPr>
        <w:pStyle w:val="4"/>
        <w:tabs>
          <w:tab w:val="left" w:pos="2161"/>
        </w:tabs>
        <w:spacing w:before="187" w:line="268" w:lineRule="auto"/>
        <w:ind w:right="351" w:firstLine="420"/>
      </w:pPr>
      <w:r>
        <w:rPr>
          <w:rFonts w:hint="eastAsia" w:ascii="方正大黑简体" w:eastAsia="方正大黑简体"/>
          <w:spacing w:val="3"/>
        </w:rPr>
        <w:t>第五十四</w:t>
      </w:r>
      <w:r>
        <w:rPr>
          <w:rFonts w:hint="eastAsia" w:ascii="方正大黑简体" w:eastAsia="方正大黑简体"/>
        </w:rPr>
        <w:t>条</w:t>
      </w:r>
      <w:r>
        <w:rPr>
          <w:rFonts w:hint="eastAsia" w:ascii="方正大黑简体" w:eastAsia="方正大黑简体"/>
        </w:rPr>
        <w:tab/>
      </w:r>
      <w:r>
        <w:rPr>
          <w:spacing w:val="3"/>
        </w:rPr>
        <w:t>学生在学校规</w:t>
      </w:r>
      <w:r>
        <w:rPr>
          <w:spacing w:val="6"/>
        </w:rPr>
        <w:t>定的修业年限</w:t>
      </w:r>
      <w:r>
        <w:rPr>
          <w:spacing w:val="4"/>
        </w:rPr>
        <w:t>内</w:t>
      </w:r>
      <w:r>
        <w:t xml:space="preserve">， </w:t>
      </w:r>
      <w:r>
        <w:rPr>
          <w:spacing w:val="8"/>
        </w:rPr>
        <w:t>完成专</w:t>
      </w:r>
      <w:r>
        <w:rPr>
          <w:spacing w:val="6"/>
        </w:rPr>
        <w:t>业</w:t>
      </w:r>
      <w:r>
        <w:rPr>
          <w:spacing w:val="8"/>
        </w:rPr>
        <w:t>培养</w:t>
      </w:r>
      <w:r>
        <w:rPr>
          <w:spacing w:val="11"/>
        </w:rPr>
        <w:t>计划</w:t>
      </w:r>
      <w:r>
        <w:rPr>
          <w:spacing w:val="8"/>
        </w:rPr>
        <w:t>规定</w:t>
      </w:r>
      <w:r>
        <w:rPr>
          <w:spacing w:val="11"/>
        </w:rPr>
        <w:t>的全</w:t>
      </w:r>
      <w:r>
        <w:rPr>
          <w:spacing w:val="8"/>
        </w:rPr>
        <w:t>部</w:t>
      </w:r>
      <w:r>
        <w:rPr>
          <w:spacing w:val="11"/>
        </w:rPr>
        <w:t>内</w:t>
      </w:r>
      <w:r>
        <w:rPr>
          <w:spacing w:val="6"/>
        </w:rPr>
        <w:t>容</w:t>
      </w:r>
      <w:r>
        <w:rPr>
          <w:spacing w:val="11"/>
        </w:rPr>
        <w:t>，修</w:t>
      </w:r>
      <w:r>
        <w:rPr>
          <w:spacing w:val="8"/>
        </w:rPr>
        <w:t>满</w:t>
      </w:r>
      <w:r>
        <w:rPr>
          <w:spacing w:val="11"/>
        </w:rPr>
        <w:t>要</w:t>
      </w:r>
      <w:r>
        <w:rPr>
          <w:spacing w:val="8"/>
        </w:rPr>
        <w:t>求</w:t>
      </w:r>
      <w:r>
        <w:t>的</w:t>
      </w:r>
      <w:r>
        <w:rPr>
          <w:spacing w:val="8"/>
        </w:rPr>
        <w:t>各类课</w:t>
      </w:r>
      <w:r>
        <w:rPr>
          <w:spacing w:val="6"/>
        </w:rPr>
        <w:t>程</w:t>
      </w:r>
      <w:r>
        <w:rPr>
          <w:spacing w:val="8"/>
        </w:rPr>
        <w:t>学</w:t>
      </w:r>
      <w:r>
        <w:rPr>
          <w:spacing w:val="11"/>
        </w:rPr>
        <w:t>分</w:t>
      </w:r>
      <w:r>
        <w:rPr>
          <w:spacing w:val="8"/>
        </w:rPr>
        <w:t>和</w:t>
      </w:r>
      <w:r>
        <w:rPr>
          <w:spacing w:val="11"/>
        </w:rPr>
        <w:t>总</w:t>
      </w:r>
      <w:r>
        <w:rPr>
          <w:spacing w:val="8"/>
        </w:rPr>
        <w:t>学分，</w:t>
      </w:r>
      <w:r>
        <w:rPr>
          <w:spacing w:val="11"/>
        </w:rPr>
        <w:t>德、</w:t>
      </w:r>
      <w:r>
        <w:rPr>
          <w:spacing w:val="8"/>
        </w:rPr>
        <w:t>智、</w:t>
      </w:r>
      <w:r>
        <w:rPr>
          <w:spacing w:val="11"/>
        </w:rPr>
        <w:t>体</w:t>
      </w:r>
      <w:r>
        <w:rPr>
          <w:spacing w:val="8"/>
        </w:rPr>
        <w:t>各</w:t>
      </w:r>
      <w:r>
        <w:rPr>
          <w:spacing w:val="11"/>
        </w:rPr>
        <w:t>方面</w:t>
      </w:r>
      <w:r>
        <w:rPr>
          <w:spacing w:val="8"/>
        </w:rPr>
        <w:t>达</w:t>
      </w:r>
      <w:r>
        <w:t>到</w:t>
      </w:r>
    </w:p>
    <w:p>
      <w:pPr>
        <w:pStyle w:val="4"/>
        <w:spacing w:before="22"/>
      </w:pPr>
      <w:r>
        <w:rPr>
          <w:spacing w:val="6"/>
          <w:w w:val="95"/>
        </w:rPr>
        <w:t>毕业要求，准予毕业，学校发给毕业证书。符合</w:t>
      </w:r>
    </w:p>
    <w:p>
      <w:pPr>
        <w:pStyle w:val="4"/>
        <w:spacing w:before="57" w:line="290" w:lineRule="auto"/>
        <w:ind w:right="457" w:hanging="53"/>
        <w:jc w:val="both"/>
      </w:pPr>
      <w:r>
        <w:rPr>
          <w:spacing w:val="-15"/>
        </w:rPr>
        <w:t>《中华人民共和国学位条列》 和 《杭州电子科技大</w:t>
      </w:r>
      <w:r>
        <w:rPr>
          <w:spacing w:val="-2"/>
        </w:rPr>
        <w:t>学本科毕业生学士学位授予细则》 规定的本科生可获得学士学位。</w:t>
      </w:r>
    </w:p>
    <w:p>
      <w:pPr>
        <w:pStyle w:val="4"/>
        <w:spacing w:line="312" w:lineRule="exact"/>
        <w:ind w:left="885"/>
        <w:jc w:val="both"/>
      </w:pPr>
      <w:r>
        <w:rPr>
          <w:rFonts w:hint="eastAsia" w:ascii="方正大黑简体" w:eastAsia="方正大黑简体"/>
        </w:rPr>
        <w:t xml:space="preserve">第五十五条 </w:t>
      </w:r>
      <w:r>
        <w:t>转学、转专业学生，完成转入</w:t>
      </w:r>
    </w:p>
    <w:p>
      <w:pPr>
        <w:pStyle w:val="4"/>
        <w:spacing w:before="15" w:line="288" w:lineRule="auto"/>
        <w:ind w:right="457"/>
        <w:jc w:val="both"/>
      </w:pPr>
      <w:r>
        <w:t>专业培养计划规定的内容，修满要求的各类课程学分，达到毕业要求，准予毕业，学校发给毕业证书。</w:t>
      </w:r>
    </w:p>
    <w:p>
      <w:pPr>
        <w:pStyle w:val="4"/>
        <w:spacing w:line="317" w:lineRule="exact"/>
        <w:ind w:left="885"/>
        <w:jc w:val="both"/>
      </w:pPr>
      <w:r>
        <w:rPr>
          <w:rFonts w:hint="eastAsia" w:ascii="方正大黑简体" w:eastAsia="方正大黑简体"/>
        </w:rPr>
        <w:t xml:space="preserve">第五十六条 </w:t>
      </w:r>
      <w:r>
        <w:t>学生提前达到毕业要求，由学</w:t>
      </w:r>
    </w:p>
    <w:p>
      <w:pPr>
        <w:pStyle w:val="4"/>
        <w:spacing w:before="12" w:line="290" w:lineRule="auto"/>
        <w:ind w:right="349"/>
      </w:pPr>
      <w:r>
        <w:t>生本人申请，学生所在学院同意，教务处审核， 学校批准，可提前毕业，发给毕业证书。提前毕业的学生应于毕业学期开学后一个月内办理申请手续。</w:t>
      </w:r>
    </w:p>
    <w:p>
      <w:pPr>
        <w:pStyle w:val="4"/>
        <w:tabs>
          <w:tab w:val="left" w:pos="2200"/>
        </w:tabs>
        <w:spacing w:line="313" w:lineRule="exact"/>
        <w:ind w:left="885"/>
      </w:pPr>
      <w:r>
        <w:rPr>
          <w:rFonts w:hint="eastAsia" w:ascii="方正大黑简体" w:eastAsia="方正大黑简体"/>
          <w:spacing w:val="8"/>
        </w:rPr>
        <w:t>第五</w:t>
      </w:r>
      <w:r>
        <w:rPr>
          <w:rFonts w:hint="eastAsia" w:ascii="方正大黑简体" w:eastAsia="方正大黑简体"/>
          <w:spacing w:val="11"/>
        </w:rPr>
        <w:t>十</w:t>
      </w:r>
      <w:r>
        <w:rPr>
          <w:rFonts w:hint="eastAsia" w:ascii="方正大黑简体" w:eastAsia="方正大黑简体"/>
          <w:spacing w:val="8"/>
        </w:rPr>
        <w:t>七</w:t>
      </w:r>
      <w:r>
        <w:rPr>
          <w:rFonts w:hint="eastAsia" w:ascii="方正大黑简体" w:eastAsia="方正大黑简体"/>
        </w:rPr>
        <w:t>条</w:t>
      </w:r>
      <w:r>
        <w:rPr>
          <w:rFonts w:hint="eastAsia" w:ascii="方正大黑简体" w:eastAsia="方正大黑简体"/>
        </w:rPr>
        <w:tab/>
      </w:r>
      <w:r>
        <w:rPr>
          <w:spacing w:val="8"/>
        </w:rPr>
        <w:t>学</w:t>
      </w:r>
      <w:r>
        <w:rPr>
          <w:spacing w:val="11"/>
        </w:rPr>
        <w:t>生</w:t>
      </w:r>
      <w:r>
        <w:rPr>
          <w:spacing w:val="8"/>
        </w:rPr>
        <w:t>在</w:t>
      </w:r>
      <w:r>
        <w:rPr>
          <w:spacing w:val="11"/>
        </w:rPr>
        <w:t>修业年限内</w:t>
      </w:r>
      <w:r>
        <w:rPr>
          <w:spacing w:val="13"/>
        </w:rPr>
        <w:t>，</w:t>
      </w:r>
      <w:r>
        <w:rPr>
          <w:spacing w:val="11"/>
        </w:rPr>
        <w:t>若</w:t>
      </w:r>
      <w:r>
        <w:rPr>
          <w:spacing w:val="13"/>
        </w:rPr>
        <w:t>所</w:t>
      </w:r>
      <w:r>
        <w:rPr>
          <w:spacing w:val="11"/>
        </w:rPr>
        <w:t>获</w:t>
      </w:r>
      <w:r>
        <w:t>得</w:t>
      </w:r>
    </w:p>
    <w:p>
      <w:pPr>
        <w:spacing w:line="313" w:lineRule="exact"/>
        <w:sectPr>
          <w:pgSz w:w="6240" w:h="10210"/>
          <w:pgMar w:top="760" w:right="360" w:bottom="720" w:left="360" w:header="0" w:footer="528" w:gutter="0"/>
          <w:cols w:space="720" w:num="1"/>
        </w:sectPr>
      </w:pPr>
    </w:p>
    <w:p>
      <w:pPr>
        <w:pStyle w:val="4"/>
        <w:spacing w:before="57" w:line="290" w:lineRule="auto"/>
        <w:ind w:left="472" w:right="349"/>
      </w:pPr>
      <w:r>
        <w:t>的学分数达到或超过培养计划规定的总学分数的90%者，可以结业离校，学校发给结业证书。对结业学生未取得学分的课程和教学环节，学校给予一次返校重学机会。返校重学日起三年内修满学分者，由学生本人申请，学生原所在学院审核， 教务处批准，换发毕业证书。若仍未修满学分， 则永久结业。换发的毕业证书的落款日期，按换</w:t>
      </w:r>
      <w:r>
        <w:rPr>
          <w:w w:val="105"/>
        </w:rPr>
        <w:t>发时间填写。</w:t>
      </w:r>
    </w:p>
    <w:p>
      <w:pPr>
        <w:pStyle w:val="4"/>
        <w:spacing w:before="1" w:line="290" w:lineRule="auto"/>
        <w:ind w:left="472" w:right="346" w:firstLine="420"/>
      </w:pPr>
      <w:r>
        <w:rPr>
          <w:spacing w:val="12"/>
        </w:rPr>
        <w:t>结业生的重学申请在每学期选课期间办理。</w:t>
      </w:r>
      <w:r>
        <w:rPr>
          <w:spacing w:val="-2"/>
        </w:rPr>
        <w:t>由学生本人申请，填写 《结业学生返校重新学习</w:t>
      </w:r>
      <w:r>
        <w:rPr>
          <w:spacing w:val="-8"/>
        </w:rPr>
        <w:t>申请表》，学生原所在学院审批，并报开课学院和</w:t>
      </w:r>
      <w:r>
        <w:rPr>
          <w:spacing w:val="5"/>
        </w:rPr>
        <w:t>教务处备案，开课学院要告知任课教师。结业生的重新学习按所修学分收取学习费用。</w:t>
      </w:r>
    </w:p>
    <w:p>
      <w:pPr>
        <w:pStyle w:val="4"/>
        <w:spacing w:line="290" w:lineRule="auto"/>
        <w:ind w:left="472" w:right="449" w:firstLine="420"/>
        <w:jc w:val="both"/>
      </w:pPr>
      <w:r>
        <w:t>对于未达到毕业要求和结业要求的学生，也可以于毕业前，由学生本人申请，学生所在学院同意，教务处审核并备案，延长学习年限，但不能超过学校规定的最高修业年限。</w:t>
      </w:r>
    </w:p>
    <w:p>
      <w:pPr>
        <w:pStyle w:val="4"/>
        <w:spacing w:before="1" w:line="288" w:lineRule="auto"/>
        <w:ind w:left="472" w:right="452" w:firstLine="420"/>
      </w:pPr>
      <w:r>
        <w:t>延长修业年限的学生，按规定缴纳注册费和学分费用。</w:t>
      </w:r>
    </w:p>
    <w:p>
      <w:pPr>
        <w:pStyle w:val="4"/>
        <w:tabs>
          <w:tab w:val="left" w:pos="2207"/>
        </w:tabs>
        <w:spacing w:line="314" w:lineRule="exact"/>
        <w:ind w:left="892"/>
      </w:pPr>
      <w:r>
        <w:rPr>
          <w:rFonts w:hint="eastAsia" w:ascii="方正大黑简体" w:eastAsia="方正大黑简体"/>
          <w:spacing w:val="8"/>
        </w:rPr>
        <w:t>第</w:t>
      </w:r>
      <w:r>
        <w:rPr>
          <w:rFonts w:hint="eastAsia" w:ascii="方正大黑简体" w:eastAsia="方正大黑简体"/>
          <w:spacing w:val="11"/>
        </w:rPr>
        <w:t>五</w:t>
      </w:r>
      <w:r>
        <w:rPr>
          <w:rFonts w:hint="eastAsia" w:ascii="方正大黑简体" w:eastAsia="方正大黑简体"/>
          <w:spacing w:val="8"/>
        </w:rPr>
        <w:t>十八</w:t>
      </w:r>
      <w:r>
        <w:rPr>
          <w:rFonts w:hint="eastAsia" w:ascii="方正大黑简体" w:eastAsia="方正大黑简体"/>
        </w:rPr>
        <w:t>条</w:t>
      </w:r>
      <w:r>
        <w:rPr>
          <w:rFonts w:hint="eastAsia" w:ascii="方正大黑简体" w:eastAsia="方正大黑简体"/>
        </w:rPr>
        <w:tab/>
      </w:r>
      <w:r>
        <w:rPr>
          <w:spacing w:val="11"/>
        </w:rPr>
        <w:t>经</w:t>
      </w:r>
      <w:r>
        <w:rPr>
          <w:spacing w:val="8"/>
        </w:rPr>
        <w:t>本人</w:t>
      </w:r>
      <w:r>
        <w:rPr>
          <w:spacing w:val="11"/>
        </w:rPr>
        <w:t>申请</w:t>
      </w:r>
      <w:r>
        <w:rPr>
          <w:spacing w:val="8"/>
        </w:rPr>
        <w:t>，</w:t>
      </w:r>
      <w:r>
        <w:rPr>
          <w:spacing w:val="11"/>
        </w:rPr>
        <w:t>对学满一</w:t>
      </w:r>
      <w:r>
        <w:rPr>
          <w:spacing w:val="13"/>
        </w:rPr>
        <w:t>年以</w:t>
      </w:r>
      <w:r>
        <w:t>上</w:t>
      </w:r>
    </w:p>
    <w:p>
      <w:pPr>
        <w:pStyle w:val="4"/>
        <w:spacing w:before="14" w:line="288" w:lineRule="auto"/>
        <w:ind w:left="472" w:right="374" w:hanging="53"/>
      </w:pPr>
      <w:r>
        <w:t>（含一年） 退学的学生，学校发给肄业证书；不满一年的学生，学校开具写实性学习证明。</w:t>
      </w:r>
    </w:p>
    <w:p>
      <w:pPr>
        <w:pStyle w:val="4"/>
        <w:tabs>
          <w:tab w:val="left" w:pos="2197"/>
        </w:tabs>
        <w:spacing w:line="316" w:lineRule="exact"/>
        <w:ind w:left="892"/>
      </w:pPr>
      <w:r>
        <w:rPr>
          <w:rFonts w:hint="eastAsia" w:ascii="方正大黑简体" w:eastAsia="方正大黑简体"/>
          <w:spacing w:val="8"/>
        </w:rPr>
        <w:t>第</w:t>
      </w:r>
      <w:r>
        <w:rPr>
          <w:rFonts w:hint="eastAsia" w:ascii="方正大黑简体" w:eastAsia="方正大黑简体"/>
          <w:spacing w:val="11"/>
        </w:rPr>
        <w:t>五</w:t>
      </w:r>
      <w:r>
        <w:rPr>
          <w:rFonts w:hint="eastAsia" w:ascii="方正大黑简体" w:eastAsia="方正大黑简体"/>
          <w:spacing w:val="8"/>
        </w:rPr>
        <w:t>十九</w:t>
      </w:r>
      <w:r>
        <w:rPr>
          <w:rFonts w:hint="eastAsia" w:ascii="方正大黑简体" w:eastAsia="方正大黑简体"/>
        </w:rPr>
        <w:t>条</w:t>
      </w:r>
      <w:r>
        <w:rPr>
          <w:rFonts w:hint="eastAsia" w:ascii="方正大黑简体" w:eastAsia="方正大黑简体"/>
        </w:rPr>
        <w:tab/>
      </w:r>
      <w:r>
        <w:rPr>
          <w:spacing w:val="11"/>
        </w:rPr>
        <w:t>学</w:t>
      </w:r>
      <w:r>
        <w:rPr>
          <w:spacing w:val="8"/>
        </w:rPr>
        <w:t>校</w:t>
      </w:r>
      <w:r>
        <w:rPr>
          <w:spacing w:val="11"/>
        </w:rPr>
        <w:t>执行</w:t>
      </w:r>
      <w:r>
        <w:rPr>
          <w:spacing w:val="13"/>
        </w:rPr>
        <w:t>高等</w:t>
      </w:r>
      <w:r>
        <w:rPr>
          <w:spacing w:val="11"/>
        </w:rPr>
        <w:t>教育学</w:t>
      </w:r>
      <w:r>
        <w:rPr>
          <w:spacing w:val="13"/>
        </w:rPr>
        <w:t>籍</w:t>
      </w:r>
      <w:r>
        <w:rPr>
          <w:spacing w:val="11"/>
        </w:rPr>
        <w:t>学</w:t>
      </w:r>
      <w:r>
        <w:rPr>
          <w:spacing w:val="13"/>
        </w:rPr>
        <w:t>历</w:t>
      </w:r>
      <w:r>
        <w:t>电</w:t>
      </w:r>
    </w:p>
    <w:p>
      <w:pPr>
        <w:pStyle w:val="4"/>
        <w:spacing w:before="15" w:line="290" w:lineRule="auto"/>
        <w:ind w:left="472" w:right="400"/>
      </w:pPr>
      <w:r>
        <w:t>子注册管理制度，每年对颁发的毕 （结） 业证书信息按相关规定进行学生学籍学历电子注册。</w:t>
      </w:r>
    </w:p>
    <w:p>
      <w:pPr>
        <w:pStyle w:val="4"/>
        <w:tabs>
          <w:tab w:val="left" w:pos="1979"/>
        </w:tabs>
        <w:spacing w:line="311" w:lineRule="exact"/>
        <w:ind w:left="892"/>
      </w:pPr>
      <w:r>
        <w:rPr>
          <w:rFonts w:hint="eastAsia" w:ascii="方正大黑简体" w:eastAsia="方正大黑简体"/>
          <w:spacing w:val="8"/>
        </w:rPr>
        <w:t>第</w:t>
      </w:r>
      <w:r>
        <w:rPr>
          <w:rFonts w:hint="eastAsia" w:ascii="方正大黑简体" w:eastAsia="方正大黑简体"/>
          <w:spacing w:val="11"/>
        </w:rPr>
        <w:t>六</w:t>
      </w:r>
      <w:r>
        <w:rPr>
          <w:rFonts w:hint="eastAsia" w:ascii="方正大黑简体" w:eastAsia="方正大黑简体"/>
          <w:spacing w:val="8"/>
        </w:rPr>
        <w:t>十</w:t>
      </w:r>
      <w:r>
        <w:rPr>
          <w:rFonts w:hint="eastAsia" w:ascii="方正大黑简体" w:eastAsia="方正大黑简体"/>
        </w:rPr>
        <w:t>条</w:t>
      </w:r>
      <w:r>
        <w:rPr>
          <w:rFonts w:hint="eastAsia" w:ascii="方正大黑简体" w:eastAsia="方正大黑简体"/>
        </w:rPr>
        <w:tab/>
      </w:r>
      <w:r>
        <w:rPr>
          <w:spacing w:val="8"/>
        </w:rPr>
        <w:t>对</w:t>
      </w:r>
      <w:r>
        <w:rPr>
          <w:spacing w:val="11"/>
        </w:rPr>
        <w:t>违</w:t>
      </w:r>
      <w:r>
        <w:rPr>
          <w:spacing w:val="8"/>
        </w:rPr>
        <w:t>反</w:t>
      </w:r>
      <w:r>
        <w:rPr>
          <w:spacing w:val="11"/>
        </w:rPr>
        <w:t>国</w:t>
      </w:r>
      <w:r>
        <w:rPr>
          <w:spacing w:val="13"/>
        </w:rPr>
        <w:t>家</w:t>
      </w:r>
      <w:r>
        <w:rPr>
          <w:spacing w:val="11"/>
        </w:rPr>
        <w:t>招</w:t>
      </w:r>
      <w:r>
        <w:rPr>
          <w:spacing w:val="13"/>
        </w:rPr>
        <w:t>生</w:t>
      </w:r>
      <w:r>
        <w:rPr>
          <w:spacing w:val="11"/>
        </w:rPr>
        <w:t>规定</w:t>
      </w:r>
      <w:r>
        <w:rPr>
          <w:spacing w:val="13"/>
        </w:rPr>
        <w:t>取</w:t>
      </w:r>
      <w:r>
        <w:rPr>
          <w:spacing w:val="11"/>
        </w:rPr>
        <w:t>得入</w:t>
      </w:r>
      <w:r>
        <w:rPr>
          <w:spacing w:val="13"/>
        </w:rPr>
        <w:t>学</w:t>
      </w:r>
      <w:r>
        <w:t>资</w:t>
      </w:r>
    </w:p>
    <w:p>
      <w:pPr>
        <w:spacing w:line="311" w:lineRule="exact"/>
        <w:sectPr>
          <w:pgSz w:w="6240" w:h="10210"/>
          <w:pgMar w:top="760" w:right="360" w:bottom="720" w:left="360" w:header="0" w:footer="528" w:gutter="0"/>
          <w:cols w:space="720" w:num="1"/>
        </w:sectPr>
      </w:pPr>
    </w:p>
    <w:p>
      <w:pPr>
        <w:pStyle w:val="4"/>
        <w:spacing w:before="57" w:line="290" w:lineRule="auto"/>
        <w:ind w:left="472" w:right="349"/>
      </w:pPr>
      <w:r>
        <w:t>格或者学籍者，学校一经查实，取消其学籍，不发给学历证书、学位证书；已发的学历证书、学位证书，学校依法予以撤销。对以作弊、剽窃、抄袭等学术不端行为或者其他不正当手段获得学历证书、学位证书的，学校依法予以撤销。被撤销的学历证书、学位证书已注册的，学校予以注销并报浙江省教育厅宣布无效。</w:t>
      </w:r>
    </w:p>
    <w:p>
      <w:pPr>
        <w:pStyle w:val="4"/>
        <w:tabs>
          <w:tab w:val="left" w:pos="2197"/>
        </w:tabs>
        <w:spacing w:line="310" w:lineRule="exact"/>
        <w:ind w:left="892"/>
      </w:pPr>
      <w:r>
        <w:rPr>
          <w:rFonts w:hint="eastAsia" w:ascii="方正大黑简体" w:eastAsia="方正大黑简体"/>
          <w:spacing w:val="8"/>
        </w:rPr>
        <w:t>第</w:t>
      </w:r>
      <w:r>
        <w:rPr>
          <w:rFonts w:hint="eastAsia" w:ascii="方正大黑简体" w:eastAsia="方正大黑简体"/>
          <w:spacing w:val="11"/>
        </w:rPr>
        <w:t>六</w:t>
      </w:r>
      <w:r>
        <w:rPr>
          <w:rFonts w:hint="eastAsia" w:ascii="方正大黑简体" w:eastAsia="方正大黑简体"/>
          <w:spacing w:val="8"/>
        </w:rPr>
        <w:t>十一</w:t>
      </w:r>
      <w:r>
        <w:rPr>
          <w:rFonts w:hint="eastAsia" w:ascii="方正大黑简体" w:eastAsia="方正大黑简体"/>
        </w:rPr>
        <w:t>条</w:t>
      </w:r>
      <w:r>
        <w:rPr>
          <w:rFonts w:hint="eastAsia" w:ascii="方正大黑简体" w:eastAsia="方正大黑简体"/>
        </w:rPr>
        <w:tab/>
      </w:r>
      <w:r>
        <w:rPr>
          <w:spacing w:val="11"/>
        </w:rPr>
        <w:t>毕</w:t>
      </w:r>
      <w:r>
        <w:rPr>
          <w:spacing w:val="8"/>
        </w:rPr>
        <w:t>业</w:t>
      </w:r>
      <w:r>
        <w:rPr>
          <w:spacing w:val="11"/>
        </w:rPr>
        <w:t>、结</w:t>
      </w:r>
      <w:r>
        <w:rPr>
          <w:spacing w:val="13"/>
        </w:rPr>
        <w:t>业和</w:t>
      </w:r>
      <w:r>
        <w:rPr>
          <w:spacing w:val="11"/>
        </w:rPr>
        <w:t>学位证书</w:t>
      </w:r>
      <w:r>
        <w:rPr>
          <w:spacing w:val="13"/>
        </w:rPr>
        <w:t>遗失</w:t>
      </w:r>
      <w:r>
        <w:t>或</w:t>
      </w:r>
    </w:p>
    <w:p>
      <w:pPr>
        <w:pStyle w:val="4"/>
        <w:spacing w:before="14" w:line="290" w:lineRule="auto"/>
        <w:ind w:left="472" w:right="449"/>
      </w:pPr>
      <w:r>
        <w:t>损坏，经本人申请，学校核实后出具相应的证明书。证明书与原证书具有同等效力。</w:t>
      </w:r>
    </w:p>
    <w:p>
      <w:pPr>
        <w:pStyle w:val="4"/>
        <w:tabs>
          <w:tab w:val="left" w:pos="2169"/>
        </w:tabs>
        <w:spacing w:line="311" w:lineRule="exact"/>
        <w:ind w:left="892"/>
      </w:pPr>
      <w:r>
        <w:rPr>
          <w:rFonts w:hint="eastAsia" w:ascii="方正大黑简体" w:eastAsia="方正大黑简体"/>
          <w:spacing w:val="3"/>
        </w:rPr>
        <w:t>第六十二</w:t>
      </w:r>
      <w:r>
        <w:rPr>
          <w:rFonts w:hint="eastAsia" w:ascii="方正大黑简体" w:eastAsia="方正大黑简体"/>
        </w:rPr>
        <w:t>条</w:t>
      </w:r>
      <w:r>
        <w:rPr>
          <w:rFonts w:hint="eastAsia" w:ascii="方正大黑简体" w:eastAsia="方正大黑简体"/>
        </w:rPr>
        <w:tab/>
      </w:r>
      <w:r>
        <w:rPr>
          <w:spacing w:val="3"/>
        </w:rPr>
        <w:t>学生在领</w:t>
      </w:r>
      <w:r>
        <w:rPr>
          <w:spacing w:val="6"/>
        </w:rPr>
        <w:t>取</w:t>
      </w:r>
      <w:r>
        <w:rPr>
          <w:spacing w:val="3"/>
        </w:rPr>
        <w:t>学</w:t>
      </w:r>
      <w:r>
        <w:rPr>
          <w:spacing w:val="4"/>
        </w:rPr>
        <w:t>历</w:t>
      </w:r>
      <w:r>
        <w:rPr>
          <w:spacing w:val="3"/>
        </w:rPr>
        <w:t>、学</w:t>
      </w:r>
      <w:r>
        <w:rPr>
          <w:spacing w:val="6"/>
        </w:rPr>
        <w:t>位</w:t>
      </w:r>
      <w:r>
        <w:rPr>
          <w:spacing w:val="8"/>
        </w:rPr>
        <w:t>证</w:t>
      </w:r>
      <w:r>
        <w:rPr>
          <w:spacing w:val="3"/>
        </w:rPr>
        <w:t>书</w:t>
      </w:r>
      <w:r>
        <w:rPr>
          <w:spacing w:val="6"/>
        </w:rPr>
        <w:t>时</w:t>
      </w:r>
      <w:r>
        <w:t>，</w:t>
      </w:r>
    </w:p>
    <w:p>
      <w:pPr>
        <w:pStyle w:val="4"/>
        <w:spacing w:before="13" w:line="290" w:lineRule="auto"/>
        <w:ind w:left="472" w:right="449"/>
        <w:jc w:val="both"/>
      </w:pPr>
      <w:r>
        <w:t>应仔细核对证书上的相关信息，如发现有错应及时联系教务处，未仔细核对或未及时联系的，由此产生的后果，由学生本人负责。</w:t>
      </w:r>
    </w:p>
    <w:p>
      <w:pPr>
        <w:pStyle w:val="4"/>
        <w:spacing w:line="312" w:lineRule="exact"/>
        <w:ind w:left="892"/>
        <w:jc w:val="both"/>
      </w:pPr>
      <w:r>
        <w:rPr>
          <w:rFonts w:hint="eastAsia" w:ascii="方正大黑简体" w:eastAsia="方正大黑简体"/>
        </w:rPr>
        <w:t xml:space="preserve">第六十三条 </w:t>
      </w:r>
      <w:r>
        <w:t>已毕业学生的学历证明和历年</w:t>
      </w:r>
    </w:p>
    <w:p>
      <w:pPr>
        <w:pStyle w:val="4"/>
        <w:spacing w:before="14" w:line="290" w:lineRule="auto"/>
        <w:ind w:left="472" w:right="349"/>
        <w:jc w:val="both"/>
      </w:pPr>
      <w:r>
        <w:rPr>
          <w:spacing w:val="-14"/>
        </w:rPr>
        <w:t xml:space="preserve">成绩单 </w:t>
      </w:r>
      <w:r>
        <w:rPr>
          <w:spacing w:val="-49"/>
        </w:rPr>
        <w:t>（</w:t>
      </w:r>
      <w:r>
        <w:rPr>
          <w:spacing w:val="-8"/>
        </w:rPr>
        <w:t>包括中英文</w:t>
      </w:r>
      <w:r>
        <w:t>）</w:t>
      </w:r>
      <w:r>
        <w:rPr>
          <w:spacing w:val="-4"/>
        </w:rPr>
        <w:t xml:space="preserve"> 均应由教务处审核、盖章， 统一出具。</w:t>
      </w:r>
    </w:p>
    <w:p>
      <w:pPr>
        <w:pStyle w:val="3"/>
        <w:tabs>
          <w:tab w:val="left" w:pos="3006"/>
          <w:tab w:val="left" w:pos="3489"/>
        </w:tabs>
        <w:spacing w:before="179"/>
        <w:ind w:left="1804"/>
      </w:pPr>
      <w:r>
        <w:t>第十一章</w:t>
      </w:r>
      <w:r>
        <w:tab/>
      </w:r>
      <w:r>
        <w:t>附</w:t>
      </w:r>
      <w:r>
        <w:tab/>
      </w:r>
      <w:r>
        <w:t>则</w:t>
      </w:r>
    </w:p>
    <w:p>
      <w:pPr>
        <w:pStyle w:val="4"/>
        <w:spacing w:before="187" w:line="268" w:lineRule="auto"/>
        <w:ind w:left="472" w:right="449" w:firstLine="420"/>
        <w:jc w:val="both"/>
      </w:pPr>
      <w:r>
        <w:rPr>
          <w:rFonts w:hint="eastAsia" w:ascii="方正大黑简体" w:eastAsia="方正大黑简体"/>
          <w:spacing w:val="7"/>
        </w:rPr>
        <w:t xml:space="preserve">第六十四条 </w:t>
      </w:r>
      <w:r>
        <w:rPr>
          <w:spacing w:val="-8"/>
        </w:rPr>
        <w:t xml:space="preserve">本规定自 </w:t>
      </w:r>
      <w:r>
        <w:t>2017</w:t>
      </w:r>
      <w:r>
        <w:rPr>
          <w:spacing w:val="-31"/>
        </w:rPr>
        <w:t xml:space="preserve"> 年 </w:t>
      </w:r>
      <w:r>
        <w:t>9</w:t>
      </w:r>
      <w:r>
        <w:rPr>
          <w:spacing w:val="-33"/>
        </w:rPr>
        <w:t xml:space="preserve"> 月 </w:t>
      </w:r>
      <w:r>
        <w:t>1</w:t>
      </w:r>
      <w:r>
        <w:rPr>
          <w:spacing w:val="-9"/>
        </w:rPr>
        <w:t xml:space="preserve"> 日起开</w:t>
      </w:r>
      <w:r>
        <w:rPr>
          <w:spacing w:val="5"/>
        </w:rPr>
        <w:t>始施行。本规定与原学籍管理规定不一致的，由本科生院负责解释执行。</w:t>
      </w:r>
    </w:p>
    <w:p>
      <w:pPr>
        <w:spacing w:line="268" w:lineRule="auto"/>
        <w:jc w:val="both"/>
        <w:sectPr>
          <w:pgSz w:w="6240" w:h="10210"/>
          <w:pgMar w:top="760" w:right="360" w:bottom="720" w:left="360" w:header="0" w:footer="528" w:gutter="0"/>
          <w:cols w:space="720" w:num="1"/>
        </w:sectPr>
      </w:pPr>
    </w:p>
    <w:p>
      <w:pPr>
        <w:pStyle w:val="4"/>
        <w:spacing w:before="12"/>
        <w:ind w:left="0"/>
        <w:rPr>
          <w:sz w:val="27"/>
        </w:rPr>
      </w:pPr>
    </w:p>
    <w:p>
      <w:pPr>
        <w:pStyle w:val="2"/>
        <w:spacing w:before="77" w:line="237" w:lineRule="auto"/>
        <w:ind w:left="1189" w:right="1177" w:firstLine="314"/>
        <w:jc w:val="left"/>
      </w:pPr>
      <w:r>
        <w:t xml:space="preserve">杭州电子科技大学 </w:t>
      </w:r>
      <w:r>
        <w:rPr>
          <w:spacing w:val="-2"/>
        </w:rPr>
        <w:t>本科学生成绩管理规定</w:t>
      </w:r>
    </w:p>
    <w:p>
      <w:pPr>
        <w:pStyle w:val="4"/>
        <w:spacing w:before="12"/>
        <w:ind w:left="0"/>
        <w:rPr>
          <w:rFonts w:ascii="PMingLiU"/>
          <w:sz w:val="23"/>
        </w:rPr>
      </w:pPr>
    </w:p>
    <w:p>
      <w:pPr>
        <w:pStyle w:val="3"/>
        <w:ind w:left="1782"/>
        <w:rPr>
          <w:rFonts w:hint="eastAsia" w:ascii="宋体" w:eastAsia="宋体"/>
        </w:rPr>
      </w:pPr>
      <w:r>
        <w:rPr>
          <w:rFonts w:hint="eastAsia" w:ascii="宋体" w:eastAsia="宋体"/>
        </w:rPr>
        <w:t>杭电教</w:t>
      </w:r>
      <w:r>
        <w:rPr>
          <w:rFonts w:hint="eastAsia" w:ascii="PMingLiU" w:eastAsia="宋体"/>
          <w:w w:val="90"/>
          <w:lang w:val="en-US"/>
        </w:rPr>
        <w:t>[</w:t>
      </w:r>
      <w:r>
        <w:rPr>
          <w:rFonts w:ascii="Traditional Arabic" w:eastAsia="Traditional Arabic"/>
        </w:rPr>
        <w:t>2013</w:t>
      </w:r>
      <w:r>
        <w:rPr>
          <w:rFonts w:hint="eastAsia" w:ascii="PMingLiU" w:eastAsia="宋体"/>
          <w:w w:val="90"/>
          <w:lang w:val="en-US"/>
        </w:rPr>
        <w:t>]</w:t>
      </w:r>
      <w:r>
        <w:rPr>
          <w:rFonts w:ascii="Traditional Arabic" w:eastAsia="Traditional Arabic"/>
        </w:rPr>
        <w:t xml:space="preserve">98 </w:t>
      </w:r>
      <w:r>
        <w:rPr>
          <w:rFonts w:hint="eastAsia" w:ascii="宋体" w:eastAsia="宋体"/>
        </w:rPr>
        <w:t>号</w:t>
      </w:r>
    </w:p>
    <w:p>
      <w:pPr>
        <w:pStyle w:val="4"/>
        <w:ind w:left="0"/>
        <w:rPr>
          <w:sz w:val="20"/>
        </w:rPr>
      </w:pPr>
    </w:p>
    <w:p>
      <w:pPr>
        <w:pStyle w:val="4"/>
        <w:spacing w:before="7"/>
        <w:ind w:left="0"/>
        <w:rPr>
          <w:sz w:val="24"/>
        </w:rPr>
      </w:pPr>
    </w:p>
    <w:p>
      <w:pPr>
        <w:pStyle w:val="4"/>
        <w:spacing w:before="74" w:line="290" w:lineRule="auto"/>
        <w:ind w:right="403" w:firstLine="420"/>
      </w:pPr>
      <w:r>
        <w:t>为进一步规范学校本科学生成绩管理工作，提高成绩数据的准确性和完整性，特制定本规定。</w:t>
      </w:r>
    </w:p>
    <w:p>
      <w:pPr>
        <w:pStyle w:val="4"/>
        <w:spacing w:line="313" w:lineRule="exact"/>
        <w:ind w:left="885"/>
        <w:rPr>
          <w:rFonts w:ascii="方正大黑简体" w:eastAsia="方正大黑简体"/>
        </w:rPr>
      </w:pPr>
      <w:r>
        <w:rPr>
          <w:rFonts w:hint="eastAsia" w:ascii="方正大黑简体" w:eastAsia="方正大黑简体"/>
        </w:rPr>
        <w:t>一、成绩的评定与记载</w:t>
      </w:r>
    </w:p>
    <w:p>
      <w:pPr>
        <w:pStyle w:val="4"/>
        <w:spacing w:before="12" w:line="290" w:lineRule="auto"/>
        <w:ind w:right="449" w:firstLine="340"/>
        <w:jc w:val="both"/>
      </w:pPr>
      <w:r>
        <w:rPr>
          <w:spacing w:val="-23"/>
        </w:rPr>
        <w:t>（一</w:t>
      </w:r>
      <w:r>
        <w:rPr>
          <w:spacing w:val="-76"/>
        </w:rPr>
        <w:t>）</w:t>
      </w:r>
      <w:r>
        <w:rPr>
          <w:spacing w:val="-4"/>
        </w:rPr>
        <w:t>学生成绩由任课教师根据平时成绩、期末</w:t>
      </w:r>
      <w:r>
        <w:rPr>
          <w:spacing w:val="-18"/>
        </w:rPr>
        <w:t>考核成绩综合评定，平时成绩由测验、期中考核、课</w:t>
      </w:r>
      <w:r>
        <w:rPr>
          <w:spacing w:val="-7"/>
        </w:rPr>
        <w:t>堂讨论、作业以及参加工程训练、学科竞赛情况等</w:t>
      </w:r>
      <w:r>
        <w:rPr>
          <w:spacing w:val="2"/>
          <w:w w:val="99"/>
        </w:rPr>
        <w:t>综合评定。平时成绩占总评成绩的</w:t>
      </w:r>
      <w:r>
        <w:rPr>
          <w:spacing w:val="1"/>
          <w:w w:val="99"/>
        </w:rPr>
        <w:t>30</w:t>
      </w:r>
      <w:r>
        <w:rPr>
          <w:spacing w:val="5"/>
          <w:w w:val="166"/>
        </w:rPr>
        <w:t>%</w:t>
      </w:r>
      <w:r>
        <w:rPr>
          <w:spacing w:val="1"/>
          <w:w w:val="99"/>
        </w:rPr>
        <w:t>—6</w:t>
      </w:r>
      <w:r>
        <w:rPr>
          <w:spacing w:val="-1"/>
          <w:w w:val="99"/>
        </w:rPr>
        <w:t>0</w:t>
      </w:r>
      <w:r>
        <w:rPr>
          <w:spacing w:val="5"/>
          <w:w w:val="166"/>
        </w:rPr>
        <w:t>%</w:t>
      </w:r>
      <w:r>
        <w:rPr>
          <w:spacing w:val="-49"/>
          <w:w w:val="99"/>
        </w:rPr>
        <w:t>，期</w:t>
      </w:r>
      <w:r>
        <w:rPr>
          <w:spacing w:val="-42"/>
        </w:rPr>
        <w:t xml:space="preserve">末考核成绩占总评成绩的 </w:t>
      </w:r>
      <w:r>
        <w:t>40%—70%。任课教师应</w:t>
      </w:r>
      <w:r>
        <w:rPr>
          <w:spacing w:val="6"/>
        </w:rPr>
        <w:t>在开课前向学生宣布课程考核方式及成绩评定办</w:t>
      </w:r>
      <w:r>
        <w:rPr>
          <w:spacing w:val="-25"/>
        </w:rPr>
        <w:t>法，如有变动，须经学院</w:t>
      </w:r>
      <w:r>
        <w:rPr>
          <w:spacing w:val="-23"/>
        </w:rPr>
        <w:t>（部</w:t>
      </w:r>
      <w:r>
        <w:rPr>
          <w:spacing w:val="-76"/>
        </w:rPr>
        <w:t>）</w:t>
      </w:r>
      <w:r>
        <w:rPr>
          <w:spacing w:val="-9"/>
        </w:rPr>
        <w:t>分管领导批准，报教务</w:t>
      </w:r>
      <w:r>
        <w:rPr>
          <w:spacing w:val="-6"/>
        </w:rPr>
        <w:t>处备案。</w:t>
      </w:r>
    </w:p>
    <w:p>
      <w:pPr>
        <w:pStyle w:val="4"/>
        <w:spacing w:line="290" w:lineRule="auto"/>
        <w:ind w:right="449" w:firstLine="340"/>
        <w:jc w:val="both"/>
      </w:pPr>
      <w:r>
        <w:rPr>
          <w:spacing w:val="-23"/>
        </w:rPr>
        <w:t>（二</w:t>
      </w:r>
      <w:r>
        <w:t>）</w:t>
      </w:r>
      <w:r>
        <w:rPr>
          <w:spacing w:val="-4"/>
        </w:rPr>
        <w:t xml:space="preserve"> 课程考核成绩采用百分制或五级制</w:t>
      </w:r>
      <w:r>
        <w:rPr>
          <w:spacing w:val="-21"/>
        </w:rPr>
        <w:t>（</w:t>
      </w:r>
      <w:r>
        <w:t>优</w:t>
      </w:r>
      <w:r>
        <w:rPr>
          <w:spacing w:val="-32"/>
        </w:rPr>
        <w:t>秀、良好、中等、及格、不及格</w:t>
      </w:r>
      <w:r>
        <w:rPr>
          <w:spacing w:val="-81"/>
        </w:rPr>
        <w:t>）</w:t>
      </w:r>
      <w:r>
        <w:rPr>
          <w:spacing w:val="2"/>
        </w:rPr>
        <w:t>。考试课程的考核成</w:t>
      </w:r>
      <w:r>
        <w:rPr>
          <w:spacing w:val="-8"/>
        </w:rPr>
        <w:t>绩采用百分制记分，考查课程及实践性环节课程的</w:t>
      </w:r>
      <w:r>
        <w:rPr>
          <w:spacing w:val="-5"/>
        </w:rPr>
        <w:t>考核成绩可采用五级制或百分制记分，百分制记分</w:t>
      </w:r>
      <w:r>
        <w:rPr>
          <w:spacing w:val="-15"/>
        </w:rPr>
        <w:t xml:space="preserve">允许保留小数点后一位，且只能为 </w:t>
      </w:r>
      <w:r>
        <w:t>5。</w:t>
      </w:r>
    </w:p>
    <w:p>
      <w:pPr>
        <w:pStyle w:val="4"/>
        <w:spacing w:line="290" w:lineRule="auto"/>
        <w:ind w:right="349" w:firstLine="340"/>
        <w:jc w:val="both"/>
      </w:pPr>
      <w:r>
        <w:rPr>
          <w:spacing w:val="-23"/>
        </w:rPr>
        <w:t>（三</w:t>
      </w:r>
      <w:r>
        <w:t>）</w:t>
      </w:r>
      <w:r>
        <w:rPr>
          <w:spacing w:val="-6"/>
        </w:rPr>
        <w:t xml:space="preserve"> 学生获得课程考核资格并按时参加课程</w:t>
      </w:r>
      <w:r>
        <w:rPr>
          <w:spacing w:val="-13"/>
          <w:w w:val="95"/>
        </w:rPr>
        <w:t>考核后方可取得相应的成绩。学生考试违规、作弊、</w:t>
      </w:r>
    </w:p>
    <w:p>
      <w:pPr>
        <w:spacing w:line="290" w:lineRule="auto"/>
        <w:jc w:val="both"/>
        <w:sectPr>
          <w:pgSz w:w="6240" w:h="10210"/>
          <w:pgMar w:top="940" w:right="360" w:bottom="720" w:left="360" w:header="0" w:footer="528" w:gutter="0"/>
          <w:cols w:space="720" w:num="1"/>
        </w:sectPr>
      </w:pPr>
    </w:p>
    <w:p>
      <w:pPr>
        <w:pStyle w:val="4"/>
        <w:spacing w:before="57" w:line="290" w:lineRule="auto"/>
        <w:ind w:right="454"/>
        <w:jc w:val="both"/>
      </w:pPr>
      <w:r>
        <w:rPr>
          <w:spacing w:val="-17"/>
          <w:w w:val="99"/>
        </w:rPr>
        <w:t>缺考、被取消考试资格的，该门课程成绩按“</w:t>
      </w:r>
      <w:r>
        <w:rPr>
          <w:spacing w:val="1"/>
          <w:w w:val="99"/>
        </w:rPr>
        <w:t>0</w:t>
      </w:r>
      <w:r>
        <w:rPr>
          <w:spacing w:val="-34"/>
          <w:w w:val="99"/>
        </w:rPr>
        <w:t>”分记</w:t>
      </w:r>
      <w:r>
        <w:rPr>
          <w:spacing w:val="-19"/>
          <w:w w:val="95"/>
        </w:rPr>
        <w:t xml:space="preserve">载，并不得参加补考。学生期末缓考的，随该门课程 </w:t>
      </w:r>
      <w:r>
        <w:rPr>
          <w:spacing w:val="-15"/>
        </w:rPr>
        <w:t>的补考进行，成绩按实际得分记载。</w:t>
      </w:r>
    </w:p>
    <w:p>
      <w:pPr>
        <w:pStyle w:val="4"/>
        <w:spacing w:line="312" w:lineRule="exact"/>
        <w:ind w:left="885"/>
        <w:rPr>
          <w:rFonts w:ascii="方正大黑简体" w:eastAsia="方正大黑简体"/>
        </w:rPr>
      </w:pPr>
      <w:r>
        <w:rPr>
          <w:rFonts w:hint="eastAsia" w:ascii="方正大黑简体" w:eastAsia="方正大黑简体"/>
        </w:rPr>
        <w:t>二、成绩的报送、核查与修改</w:t>
      </w:r>
    </w:p>
    <w:p>
      <w:pPr>
        <w:pStyle w:val="4"/>
        <w:spacing w:before="12" w:line="290" w:lineRule="auto"/>
        <w:ind w:right="349" w:firstLine="340"/>
      </w:pPr>
      <w:r>
        <w:rPr>
          <w:spacing w:val="-18"/>
        </w:rPr>
        <w:t>（一</w:t>
      </w:r>
      <w:r>
        <w:rPr>
          <w:spacing w:val="-73"/>
        </w:rPr>
        <w:t>）</w:t>
      </w:r>
      <w:r>
        <w:t>任课教师应在课程考核</w:t>
      </w:r>
      <w:r>
        <w:rPr>
          <w:spacing w:val="-18"/>
        </w:rPr>
        <w:t>（</w:t>
      </w:r>
      <w:r>
        <w:rPr>
          <w:spacing w:val="6"/>
        </w:rPr>
        <w:t>包括期末考核、</w:t>
      </w:r>
      <w:r>
        <w:rPr>
          <w:spacing w:val="-10"/>
        </w:rPr>
        <w:t>补考、短学期实践课程考核</w:t>
      </w:r>
      <w:r>
        <w:rPr>
          <w:spacing w:val="-76"/>
        </w:rPr>
        <w:t>）</w:t>
      </w:r>
      <w:r>
        <w:rPr>
          <w:spacing w:val="-9"/>
        </w:rPr>
        <w:t>结束后三天内，将学生</w:t>
      </w:r>
      <w:r>
        <w:rPr>
          <w:spacing w:val="-31"/>
        </w:rPr>
        <w:t>成绩</w:t>
      </w:r>
      <w:r>
        <w:rPr>
          <w:spacing w:val="-21"/>
        </w:rPr>
        <w:t>（</w:t>
      </w:r>
      <w:r>
        <w:rPr>
          <w:spacing w:val="-9"/>
        </w:rPr>
        <w:t>包括学生平时成绩、期中成绩、期末成绩</w:t>
      </w:r>
      <w:r>
        <w:rPr>
          <w:spacing w:val="-71"/>
        </w:rPr>
        <w:t>）</w:t>
      </w:r>
      <w:r>
        <w:t>录</w:t>
      </w:r>
      <w:r>
        <w:rPr>
          <w:spacing w:val="-7"/>
        </w:rPr>
        <w:t>入到学校教务管理系统中，由系统自动按设定的比</w:t>
      </w:r>
      <w:r>
        <w:rPr>
          <w:spacing w:val="-8"/>
        </w:rPr>
        <w:t>例折算出总评成绩，核查无误后提交并从系统中打</w:t>
      </w:r>
      <w:r>
        <w:rPr>
          <w:spacing w:val="-10"/>
        </w:rPr>
        <w:t>印学期成绩登记表</w:t>
      </w:r>
      <w:r>
        <w:rPr>
          <w:spacing w:val="-23"/>
        </w:rPr>
        <w:t>（</w:t>
      </w:r>
      <w:r>
        <w:rPr>
          <w:spacing w:val="-4"/>
        </w:rPr>
        <w:t>一式两份</w:t>
      </w:r>
      <w:r>
        <w:rPr>
          <w:spacing w:val="-91"/>
        </w:rPr>
        <w:t>）</w:t>
      </w:r>
      <w:r>
        <w:rPr>
          <w:spacing w:val="-10"/>
        </w:rPr>
        <w:t>，和学生成绩记录册一并交学院教科办。</w:t>
      </w:r>
    </w:p>
    <w:p>
      <w:pPr>
        <w:pStyle w:val="4"/>
        <w:spacing w:line="290" w:lineRule="auto"/>
        <w:ind w:right="454" w:firstLine="340"/>
        <w:jc w:val="both"/>
      </w:pPr>
      <w:r>
        <w:rPr>
          <w:spacing w:val="-23"/>
        </w:rPr>
        <w:t>（二</w:t>
      </w:r>
      <w:r>
        <w:rPr>
          <w:spacing w:val="-76"/>
        </w:rPr>
        <w:t>）</w:t>
      </w:r>
      <w:r>
        <w:rPr>
          <w:spacing w:val="-7"/>
        </w:rPr>
        <w:t>成绩一经录入提交，一般不得修改。确因</w:t>
      </w:r>
      <w:r>
        <w:rPr>
          <w:spacing w:val="6"/>
        </w:rPr>
        <w:t>错批、漏批考卷或录入错误等原因需要更改成绩</w:t>
      </w:r>
      <w:r>
        <w:rPr>
          <w:spacing w:val="-16"/>
        </w:rPr>
        <w:t>的，由任课教师填写《成绩更正申请表》并附相关证</w:t>
      </w:r>
      <w:r>
        <w:rPr>
          <w:spacing w:val="-7"/>
        </w:rPr>
        <w:t>明材料，经开课学院主管教学院长同意后，报教务</w:t>
      </w:r>
      <w:r>
        <w:rPr>
          <w:spacing w:val="-16"/>
        </w:rPr>
        <w:t>处批准，方可更改。</w:t>
      </w:r>
    </w:p>
    <w:p>
      <w:pPr>
        <w:pStyle w:val="4"/>
        <w:spacing w:line="290" w:lineRule="auto"/>
        <w:ind w:right="454" w:firstLine="340"/>
        <w:jc w:val="both"/>
      </w:pPr>
      <w:r>
        <w:rPr>
          <w:spacing w:val="-23"/>
        </w:rPr>
        <w:t>（三</w:t>
      </w:r>
      <w:r>
        <w:rPr>
          <w:spacing w:val="-76"/>
        </w:rPr>
        <w:t>）</w:t>
      </w:r>
      <w:r>
        <w:rPr>
          <w:spacing w:val="-7"/>
        </w:rPr>
        <w:t>学生应在考试结束后，及时登录学校教务</w:t>
      </w:r>
      <w:r>
        <w:rPr>
          <w:spacing w:val="-8"/>
        </w:rPr>
        <w:t>管理系统，查询所修课程成绩。若学生对成绩有疑义，要求查分的，应在成绩公布后及时向开课学院</w:t>
      </w:r>
      <w:r>
        <w:rPr>
          <w:spacing w:val="-9"/>
        </w:rPr>
        <w:t>提出申请，开课学院根据具体情况作查卷核实等相</w:t>
      </w:r>
      <w:r>
        <w:rPr>
          <w:spacing w:val="-14"/>
        </w:rPr>
        <w:t>应处理，并给出结论答复。</w:t>
      </w:r>
    </w:p>
    <w:p>
      <w:pPr>
        <w:pStyle w:val="4"/>
        <w:spacing w:line="290" w:lineRule="auto"/>
        <w:ind w:right="454" w:firstLine="340"/>
      </w:pPr>
      <w:r>
        <w:rPr>
          <w:spacing w:val="-23"/>
        </w:rPr>
        <w:t>（四</w:t>
      </w:r>
      <w:r>
        <w:rPr>
          <w:spacing w:val="-76"/>
        </w:rPr>
        <w:t>）</w:t>
      </w:r>
      <w:r>
        <w:rPr>
          <w:spacing w:val="-7"/>
        </w:rPr>
        <w:t>学院应在学期结束前，打印学生学期成绩</w:t>
      </w:r>
      <w:r>
        <w:rPr>
          <w:spacing w:val="-12"/>
        </w:rPr>
        <w:t>报告单，并寄送至学生家长。</w:t>
      </w:r>
    </w:p>
    <w:p>
      <w:pPr>
        <w:pStyle w:val="4"/>
        <w:spacing w:line="313" w:lineRule="exact"/>
        <w:ind w:left="885"/>
        <w:rPr>
          <w:rFonts w:ascii="方正大黑简体" w:eastAsia="方正大黑简体"/>
        </w:rPr>
      </w:pPr>
      <w:r>
        <w:rPr>
          <w:rFonts w:hint="eastAsia" w:ascii="方正大黑简体" w:eastAsia="方正大黑简体"/>
        </w:rPr>
        <w:t>三、成绩的归档与管理</w:t>
      </w:r>
    </w:p>
    <w:p>
      <w:pPr>
        <w:pStyle w:val="4"/>
        <w:spacing w:before="9" w:line="290" w:lineRule="auto"/>
        <w:ind w:right="454" w:firstLine="340"/>
        <w:jc w:val="both"/>
      </w:pPr>
      <w:r>
        <w:rPr>
          <w:spacing w:val="-23"/>
        </w:rPr>
        <w:t>（一</w:t>
      </w:r>
      <w:r>
        <w:t>）</w:t>
      </w:r>
      <w:r>
        <w:rPr>
          <w:spacing w:val="-7"/>
        </w:rPr>
        <w:t xml:space="preserve"> 学院负责本学院所开课程的成绩管理和</w:t>
      </w:r>
      <w:r>
        <w:rPr>
          <w:spacing w:val="-9"/>
        </w:rPr>
        <w:t>学生的成绩管理。学院教科办应由专人负责成绩档</w:t>
      </w:r>
    </w:p>
    <w:p>
      <w:pPr>
        <w:spacing w:line="290" w:lineRule="auto"/>
        <w:jc w:val="both"/>
        <w:sectPr>
          <w:pgSz w:w="6240" w:h="10210"/>
          <w:pgMar w:top="760" w:right="360" w:bottom="720" w:left="360" w:header="0" w:footer="528" w:gutter="0"/>
          <w:cols w:space="720" w:num="1"/>
        </w:sectPr>
      </w:pPr>
    </w:p>
    <w:p>
      <w:pPr>
        <w:pStyle w:val="4"/>
        <w:spacing w:before="57" w:line="285" w:lineRule="auto"/>
        <w:ind w:right="457"/>
      </w:pPr>
      <w:r>
        <w:rPr>
          <w:spacing w:val="-16"/>
        </w:rPr>
        <w:t>案的积累、形成、归档等工作，严格管理。档案不得</w:t>
      </w:r>
      <w:r>
        <w:rPr>
          <w:spacing w:val="-17"/>
        </w:rPr>
        <w:t>遗失、涂改，未经批准其他人不得随意查阅。</w:t>
      </w:r>
    </w:p>
    <w:p>
      <w:pPr>
        <w:pStyle w:val="4"/>
        <w:spacing w:line="285" w:lineRule="auto"/>
        <w:ind w:right="454" w:firstLine="340"/>
        <w:jc w:val="both"/>
      </w:pPr>
      <w:r>
        <w:rPr>
          <w:spacing w:val="-23"/>
        </w:rPr>
        <w:t>（二</w:t>
      </w:r>
      <w:r>
        <w:rPr>
          <w:spacing w:val="-76"/>
        </w:rPr>
        <w:t>）</w:t>
      </w:r>
      <w:r>
        <w:rPr>
          <w:spacing w:val="-7"/>
        </w:rPr>
        <w:t>学院应在学期结束后，对任课教师上交的</w:t>
      </w:r>
      <w:r>
        <w:rPr>
          <w:spacing w:val="-6"/>
        </w:rPr>
        <w:t>学期成绩登记表和学生成绩记录册进行核查，保证</w:t>
      </w:r>
      <w:r>
        <w:rPr>
          <w:spacing w:val="-5"/>
        </w:rPr>
        <w:t>数据的准确和格式的规范，对于不符合要求的，应</w:t>
      </w:r>
      <w:r>
        <w:rPr>
          <w:spacing w:val="-7"/>
        </w:rPr>
        <w:t>及时予以退回要求整改。所有学期成绩登记表和学</w:t>
      </w:r>
      <w:r>
        <w:rPr>
          <w:spacing w:val="-8"/>
        </w:rPr>
        <w:t>生成绩记录册经审核后，由学院教科办整理并装订</w:t>
      </w:r>
      <w:r>
        <w:rPr>
          <w:spacing w:val="-7"/>
        </w:rPr>
        <w:t>成册，学期成绩登记表一份留学院存档，一份交教务处存档。</w:t>
      </w:r>
    </w:p>
    <w:p>
      <w:pPr>
        <w:pStyle w:val="4"/>
        <w:spacing w:line="285" w:lineRule="auto"/>
        <w:ind w:right="457" w:firstLine="340"/>
      </w:pPr>
      <w:r>
        <w:rPr>
          <w:spacing w:val="-23"/>
        </w:rPr>
        <w:t>（三</w:t>
      </w:r>
      <w:r>
        <w:rPr>
          <w:spacing w:val="-76"/>
        </w:rPr>
        <w:t>）</w:t>
      </w:r>
      <w:r>
        <w:rPr>
          <w:spacing w:val="-7"/>
        </w:rPr>
        <w:t>学院应在补考结束后，及时打印学生学期</w:t>
      </w:r>
      <w:r>
        <w:rPr>
          <w:spacing w:val="-12"/>
        </w:rPr>
        <w:t>成绩单，并按要求粘贴在学生学籍成绩记载表中。</w:t>
      </w:r>
    </w:p>
    <w:p>
      <w:pPr>
        <w:pStyle w:val="4"/>
        <w:spacing w:line="285" w:lineRule="auto"/>
        <w:ind w:right="349" w:firstLine="340"/>
      </w:pPr>
      <w:r>
        <w:rPr>
          <w:spacing w:val="-23"/>
        </w:rPr>
        <w:t>（四</w:t>
      </w:r>
      <w:r>
        <w:rPr>
          <w:spacing w:val="-76"/>
        </w:rPr>
        <w:t>）</w:t>
      </w:r>
      <w:r>
        <w:rPr>
          <w:spacing w:val="-8"/>
        </w:rPr>
        <w:t>学生毕业后，学院应完成毕业学生的学籍</w:t>
      </w:r>
      <w:r>
        <w:t>成绩记载表中所有信息，包括学生学籍异动情况、</w:t>
      </w:r>
      <w:r>
        <w:rPr>
          <w:spacing w:val="-20"/>
        </w:rPr>
        <w:t>奖惩情况、历年所修课程成绩、毕</w:t>
      </w:r>
      <w:r>
        <w:rPr>
          <w:spacing w:val="-23"/>
        </w:rPr>
        <w:t>（结</w:t>
      </w:r>
      <w:r>
        <w:rPr>
          <w:spacing w:val="-76"/>
        </w:rPr>
        <w:t>）</w:t>
      </w:r>
      <w:r>
        <w:rPr>
          <w:spacing w:val="-15"/>
        </w:rPr>
        <w:t>业情况等，加</w:t>
      </w:r>
      <w:r>
        <w:rPr>
          <w:spacing w:val="-7"/>
        </w:rPr>
        <w:t>盖教学秘书章、教学院长章和学院章，按班级整理</w:t>
      </w:r>
      <w:r>
        <w:rPr>
          <w:spacing w:val="-13"/>
        </w:rPr>
        <w:t xml:space="preserve">成册，在学生毕业当年的 </w:t>
      </w:r>
      <w:r>
        <w:t>10</w:t>
      </w:r>
      <w:r>
        <w:rPr>
          <w:spacing w:val="-5"/>
        </w:rPr>
        <w:t xml:space="preserve"> 月底移交学校档案馆。</w:t>
      </w:r>
      <w:r>
        <w:rPr>
          <w:spacing w:val="1"/>
        </w:rPr>
        <w:t xml:space="preserve">结业学生和延长学习年限学生的学籍成绩记载表， </w:t>
      </w:r>
      <w:r>
        <w:rPr>
          <w:spacing w:val="-1"/>
        </w:rPr>
        <w:t xml:space="preserve">在学校规定的学生最长修业年限到期当年的 </w:t>
      </w:r>
      <w:r>
        <w:t>10</w:t>
      </w:r>
      <w:r>
        <w:rPr>
          <w:spacing w:val="-24"/>
        </w:rPr>
        <w:t xml:space="preserve"> 月</w:t>
      </w:r>
      <w:r>
        <w:rPr>
          <w:spacing w:val="-18"/>
        </w:rPr>
        <w:t>底移交学校档案馆，归入原所在班级存档。</w:t>
      </w:r>
    </w:p>
    <w:p>
      <w:pPr>
        <w:pStyle w:val="4"/>
        <w:spacing w:line="285" w:lineRule="auto"/>
        <w:ind w:right="351" w:firstLine="340"/>
      </w:pPr>
      <w:r>
        <w:rPr>
          <w:spacing w:val="-23"/>
        </w:rPr>
        <w:t>（五</w:t>
      </w:r>
      <w:r>
        <w:rPr>
          <w:spacing w:val="-76"/>
        </w:rPr>
        <w:t>）</w:t>
      </w:r>
      <w:r>
        <w:rPr>
          <w:spacing w:val="-23"/>
        </w:rPr>
        <w:t>学生毕</w:t>
      </w:r>
      <w:r>
        <w:rPr>
          <w:spacing w:val="-25"/>
        </w:rPr>
        <w:t>（</w:t>
      </w:r>
      <w:r>
        <w:rPr>
          <w:spacing w:val="-18"/>
        </w:rPr>
        <w:t>结</w:t>
      </w:r>
      <w:r>
        <w:rPr>
          <w:spacing w:val="-78"/>
        </w:rPr>
        <w:t>）</w:t>
      </w:r>
      <w:r>
        <w:rPr>
          <w:spacing w:val="-8"/>
        </w:rPr>
        <w:t>业时，学院对学生在校期间修</w:t>
      </w:r>
      <w:r>
        <w:rPr>
          <w:spacing w:val="-4"/>
        </w:rPr>
        <w:t xml:space="preserve">读课程成绩核查准确，打印 </w:t>
      </w:r>
      <w:r>
        <w:t>2</w:t>
      </w:r>
      <w:r>
        <w:rPr>
          <w:spacing w:val="-5"/>
        </w:rPr>
        <w:t xml:space="preserve"> 份学生学业成绩表， </w:t>
      </w:r>
      <w:r>
        <w:rPr>
          <w:spacing w:val="-7"/>
        </w:rPr>
        <w:t>经教务处审核、盖章后，一份放进学生个人档案备</w:t>
      </w:r>
      <w:r>
        <w:rPr>
          <w:spacing w:val="-15"/>
        </w:rPr>
        <w:t>档，一份按班级整理成册，交学校档案馆备档。</w:t>
      </w:r>
    </w:p>
    <w:p>
      <w:pPr>
        <w:pStyle w:val="4"/>
        <w:spacing w:line="285" w:lineRule="auto"/>
        <w:ind w:right="454" w:firstLine="340"/>
        <w:jc w:val="both"/>
      </w:pPr>
      <w:r>
        <w:rPr>
          <w:spacing w:val="-23"/>
        </w:rPr>
        <w:t>（六</w:t>
      </w:r>
      <w:r>
        <w:rPr>
          <w:spacing w:val="-76"/>
        </w:rPr>
        <w:t>）</w:t>
      </w:r>
      <w:r>
        <w:rPr>
          <w:spacing w:val="-5"/>
        </w:rPr>
        <w:t>在校学生需要办理成绩证明的，由所在学</w:t>
      </w:r>
      <w:r>
        <w:rPr>
          <w:spacing w:val="-6"/>
        </w:rPr>
        <w:t>院负责提供。成绩证明需要教务处盖章的，应事先</w:t>
      </w:r>
      <w:r>
        <w:rPr>
          <w:spacing w:val="-8"/>
        </w:rPr>
        <w:t>由学院教科办审核，盖学院成绩核准章后才予以办理。</w:t>
      </w:r>
    </w:p>
    <w:p>
      <w:pPr>
        <w:spacing w:line="285" w:lineRule="auto"/>
        <w:jc w:val="both"/>
        <w:sectPr>
          <w:pgSz w:w="6240" w:h="10210"/>
          <w:pgMar w:top="760" w:right="360" w:bottom="720" w:left="360" w:header="0" w:footer="528" w:gutter="0"/>
          <w:cols w:space="720" w:num="1"/>
        </w:sectPr>
      </w:pPr>
    </w:p>
    <w:p>
      <w:pPr>
        <w:pStyle w:val="2"/>
        <w:spacing w:before="73" w:line="433" w:lineRule="exact"/>
        <w:ind w:left="7"/>
      </w:pPr>
      <w:r>
        <w:t>杭州电子科技大学</w:t>
      </w:r>
    </w:p>
    <w:p>
      <w:pPr>
        <w:spacing w:line="433" w:lineRule="exact"/>
        <w:ind w:left="4"/>
        <w:jc w:val="center"/>
        <w:rPr>
          <w:rFonts w:ascii="PMingLiU"/>
          <w:sz w:val="31"/>
        </w:rPr>
      </w:pPr>
      <w:r>
        <w:rPr>
          <w:rFonts w:hint="eastAsia" w:ascii="PMingLiU" w:eastAsia="PMingLiU"/>
          <w:sz w:val="31"/>
        </w:rPr>
        <w:t xml:space="preserve">本科学生转学实施细则 </w:t>
      </w:r>
      <w:r>
        <w:rPr>
          <w:rFonts w:hint="eastAsia" w:ascii="PMingLiU"/>
          <w:w w:val="80"/>
          <w:sz w:val="31"/>
          <w:lang w:val="en-US"/>
        </w:rPr>
        <w:t>(</w:t>
      </w:r>
      <w:r>
        <w:rPr>
          <w:rFonts w:hint="eastAsia" w:ascii="PMingLiU" w:eastAsia="PMingLiU"/>
          <w:sz w:val="31"/>
        </w:rPr>
        <w:t>试行</w:t>
      </w:r>
      <w:r>
        <w:rPr>
          <w:rFonts w:hint="eastAsia" w:ascii="PMingLiU"/>
          <w:w w:val="80"/>
          <w:sz w:val="31"/>
          <w:lang w:val="en-US"/>
        </w:rPr>
        <w:t>)</w:t>
      </w:r>
    </w:p>
    <w:p>
      <w:pPr>
        <w:pStyle w:val="3"/>
        <w:spacing w:before="359"/>
        <w:ind w:left="3"/>
        <w:jc w:val="center"/>
        <w:rPr>
          <w:rFonts w:hint="eastAsia" w:ascii="宋体" w:eastAsia="宋体"/>
        </w:rPr>
      </w:pPr>
      <w:r>
        <w:rPr>
          <w:rFonts w:hint="eastAsia" w:ascii="宋体" w:eastAsia="宋体"/>
        </w:rPr>
        <w:t>杭电本</w:t>
      </w:r>
      <w:r>
        <w:rPr>
          <w:rFonts w:hint="eastAsia" w:ascii="宋体" w:eastAsia="宋体"/>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181 </w:t>
      </w:r>
      <w:r>
        <w:rPr>
          <w:rFonts w:hint="eastAsia" w:ascii="宋体" w:eastAsia="宋体"/>
        </w:rPr>
        <w:t>号</w:t>
      </w:r>
    </w:p>
    <w:p>
      <w:pPr>
        <w:pStyle w:val="4"/>
        <w:ind w:left="0"/>
        <w:rPr>
          <w:sz w:val="20"/>
        </w:rPr>
      </w:pPr>
    </w:p>
    <w:p>
      <w:pPr>
        <w:pStyle w:val="4"/>
        <w:spacing w:before="11"/>
        <w:ind w:left="0"/>
        <w:rPr>
          <w:sz w:val="14"/>
        </w:rPr>
      </w:pPr>
    </w:p>
    <w:p>
      <w:pPr>
        <w:tabs>
          <w:tab w:val="left" w:pos="965"/>
          <w:tab w:val="left" w:pos="1448"/>
        </w:tabs>
        <w:spacing w:before="44"/>
        <w:ind w:left="3"/>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spacing w:before="190"/>
        <w:ind w:left="877"/>
        <w:jc w:val="both"/>
      </w:pPr>
      <w:r>
        <w:rPr>
          <w:rFonts w:hint="eastAsia" w:ascii="方正大黑简体" w:eastAsia="方正大黑简体"/>
        </w:rPr>
        <w:t xml:space="preserve">第一条 </w:t>
      </w:r>
      <w:r>
        <w:t>根据 《普通高等学校学生管理规定》</w:t>
      </w:r>
    </w:p>
    <w:p>
      <w:pPr>
        <w:pStyle w:val="4"/>
        <w:spacing w:before="12" w:line="290" w:lineRule="auto"/>
        <w:ind w:left="460" w:right="454" w:hanging="53"/>
        <w:jc w:val="both"/>
      </w:pPr>
      <w:r>
        <w:rPr>
          <w:spacing w:val="-49"/>
        </w:rPr>
        <w:t>（</w:t>
      </w:r>
      <w:r>
        <w:rPr>
          <w:spacing w:val="-4"/>
        </w:rPr>
        <w:t xml:space="preserve">中华人民共和国教育部令第 </w:t>
      </w:r>
      <w:r>
        <w:t>41</w:t>
      </w:r>
      <w:r>
        <w:rPr>
          <w:spacing w:val="-50"/>
        </w:rPr>
        <w:t xml:space="preserve"> 号</w:t>
      </w:r>
      <w:r>
        <w:rPr>
          <w:spacing w:val="-49"/>
        </w:rPr>
        <w:t>）</w:t>
      </w:r>
      <w:r>
        <w:rPr>
          <w:spacing w:val="-14"/>
        </w:rPr>
        <w:t>、及 《教育部</w:t>
      </w:r>
      <w:r>
        <w:rPr>
          <w:spacing w:val="7"/>
        </w:rPr>
        <w:t>办公厅关于进一步规范普通高等学校转学工作的</w:t>
      </w:r>
      <w:r>
        <w:rPr>
          <w:spacing w:val="-12"/>
        </w:rPr>
        <w:t xml:space="preserve">通知》 </w:t>
      </w:r>
      <w:r>
        <w:rPr>
          <w:spacing w:val="-52"/>
        </w:rPr>
        <w:t>（</w:t>
      </w:r>
      <w:r>
        <w:rPr>
          <w:spacing w:val="-21"/>
        </w:rPr>
        <w:t>教学厅 〔</w:t>
      </w:r>
      <w:r>
        <w:rPr>
          <w:spacing w:val="-13"/>
        </w:rPr>
        <w:t>2015</w:t>
      </w:r>
      <w:r>
        <w:rPr>
          <w:spacing w:val="-26"/>
        </w:rPr>
        <w:t xml:space="preserve">〕 </w:t>
      </w:r>
      <w:r>
        <w:t>4</w:t>
      </w:r>
      <w:r>
        <w:rPr>
          <w:spacing w:val="-51"/>
        </w:rPr>
        <w:t xml:space="preserve"> 号</w:t>
      </w:r>
      <w:r>
        <w:t>）</w:t>
      </w:r>
      <w:r>
        <w:rPr>
          <w:spacing w:val="-8"/>
        </w:rPr>
        <w:t xml:space="preserve"> 精神，为进一步规</w:t>
      </w:r>
      <w:r>
        <w:rPr>
          <w:spacing w:val="7"/>
        </w:rPr>
        <w:t>范我校转学工作，确保转学工作公开、公平、公</w:t>
      </w:r>
      <w:r>
        <w:rPr>
          <w:spacing w:val="5"/>
        </w:rPr>
        <w:t>正，特制定本实施细则。</w:t>
      </w:r>
    </w:p>
    <w:p>
      <w:pPr>
        <w:pStyle w:val="3"/>
        <w:tabs>
          <w:tab w:val="left" w:pos="963"/>
        </w:tabs>
        <w:spacing w:before="181"/>
        <w:ind w:left="1"/>
        <w:jc w:val="center"/>
      </w:pPr>
      <w:r>
        <w:t>第二章</w:t>
      </w:r>
      <w:r>
        <w:tab/>
      </w:r>
      <w:r>
        <w:t>申请转学的基本条件</w:t>
      </w:r>
    </w:p>
    <w:p>
      <w:pPr>
        <w:pStyle w:val="4"/>
        <w:tabs>
          <w:tab w:val="left" w:pos="1768"/>
        </w:tabs>
        <w:spacing w:before="185" w:line="249" w:lineRule="auto"/>
        <w:ind w:left="460" w:right="349" w:firstLine="417"/>
      </w:pPr>
      <w:r>
        <w:rPr>
          <w:rFonts w:hint="eastAsia" w:ascii="方正大黑简体" w:eastAsia="方正大黑简体"/>
          <w:spacing w:val="18"/>
        </w:rPr>
        <w:t>第</w:t>
      </w:r>
      <w:r>
        <w:rPr>
          <w:rFonts w:hint="eastAsia" w:ascii="方正大黑简体" w:eastAsia="方正大黑简体"/>
          <w:spacing w:val="15"/>
        </w:rPr>
        <w:t>二</w:t>
      </w:r>
      <w:r>
        <w:rPr>
          <w:rFonts w:hint="eastAsia" w:ascii="方正大黑简体" w:eastAsia="方正大黑简体"/>
        </w:rPr>
        <w:t>条</w:t>
      </w:r>
      <w:r>
        <w:rPr>
          <w:rFonts w:hint="eastAsia" w:ascii="方正大黑简体" w:eastAsia="方正大黑简体"/>
        </w:rPr>
        <w:tab/>
      </w:r>
      <w:r>
        <w:rPr>
          <w:spacing w:val="18"/>
        </w:rPr>
        <w:t>学生</w:t>
      </w:r>
      <w:r>
        <w:rPr>
          <w:spacing w:val="15"/>
        </w:rPr>
        <w:t>应</w:t>
      </w:r>
      <w:r>
        <w:rPr>
          <w:spacing w:val="18"/>
        </w:rPr>
        <w:t>当在被录</w:t>
      </w:r>
      <w:r>
        <w:rPr>
          <w:spacing w:val="15"/>
        </w:rPr>
        <w:t>取</w:t>
      </w:r>
      <w:r>
        <w:rPr>
          <w:spacing w:val="18"/>
        </w:rPr>
        <w:t>学校完成</w:t>
      </w:r>
      <w:r>
        <w:rPr>
          <w:spacing w:val="15"/>
        </w:rPr>
        <w:t>学</w:t>
      </w:r>
      <w:r>
        <w:rPr>
          <w:spacing w:val="20"/>
        </w:rPr>
        <w:t>业</w:t>
      </w:r>
      <w:r>
        <w:rPr>
          <w:spacing w:val="-11"/>
        </w:rPr>
        <w:t>。</w:t>
      </w:r>
      <w:r>
        <w:t>如确有以下特殊情</w:t>
      </w:r>
      <w:r>
        <w:rPr>
          <w:spacing w:val="-4"/>
        </w:rPr>
        <w:t>况</w:t>
      </w:r>
      <w:r>
        <w:t>，可以申请转学：</w:t>
      </w:r>
    </w:p>
    <w:p>
      <w:pPr>
        <w:pStyle w:val="4"/>
        <w:spacing w:before="46" w:line="290" w:lineRule="auto"/>
        <w:ind w:left="460" w:right="349" w:firstLine="364"/>
      </w:pPr>
      <w:r>
        <w:t>（一） 学生入学后发现某种疾病或生理缺陷， 经学校指定的二级甲等以上医院诊断，不能在原学校学习，但尚能在其它地区高校学习的；</w:t>
      </w:r>
    </w:p>
    <w:p>
      <w:pPr>
        <w:pStyle w:val="4"/>
        <w:spacing w:line="290" w:lineRule="auto"/>
        <w:ind w:left="460" w:right="384" w:firstLine="364"/>
      </w:pPr>
      <w:r>
        <w:t>（二） 因家庭有特殊困难，确需学生本人就近照顾的；</w:t>
      </w:r>
    </w:p>
    <w:p>
      <w:pPr>
        <w:pStyle w:val="4"/>
        <w:spacing w:before="1"/>
        <w:ind w:left="825"/>
      </w:pPr>
      <w:r>
        <w:t>（三） 经学校认定，确有其他特殊情况需要转</w:t>
      </w:r>
    </w:p>
    <w:p>
      <w:pPr>
        <w:sectPr>
          <w:pgSz w:w="6240" w:h="10210"/>
          <w:pgMar w:top="940" w:right="360" w:bottom="720" w:left="360" w:header="0" w:footer="528" w:gutter="0"/>
          <w:cols w:space="720" w:num="1"/>
        </w:sectPr>
      </w:pPr>
    </w:p>
    <w:p>
      <w:pPr>
        <w:pStyle w:val="4"/>
        <w:spacing w:before="57"/>
      </w:pPr>
      <w:r>
        <w:t>学的。</w:t>
      </w:r>
    </w:p>
    <w:p>
      <w:pPr>
        <w:pStyle w:val="4"/>
        <w:tabs>
          <w:tab w:val="left" w:pos="1722"/>
        </w:tabs>
        <w:spacing w:before="19"/>
        <w:ind w:left="885"/>
      </w:pPr>
      <w:r>
        <w:rPr>
          <w:rFonts w:hint="eastAsia" w:ascii="方正大黑简体" w:eastAsia="方正大黑简体"/>
        </w:rPr>
        <w:t>第三条</w:t>
      </w:r>
      <w:r>
        <w:rPr>
          <w:rFonts w:hint="eastAsia" w:ascii="方正大黑简体" w:eastAsia="方正大黑简体"/>
        </w:rPr>
        <w:tab/>
      </w:r>
      <w:r>
        <w:t>学生有下</w:t>
      </w:r>
      <w:r>
        <w:rPr>
          <w:spacing w:val="3"/>
        </w:rPr>
        <w:t>列</w:t>
      </w:r>
      <w:r>
        <w:t>情形之一，不得转学：</w:t>
      </w:r>
    </w:p>
    <w:p>
      <w:pPr>
        <w:pStyle w:val="4"/>
        <w:spacing w:before="5"/>
        <w:ind w:left="832"/>
      </w:pPr>
      <w:r>
        <w:rPr>
          <w:spacing w:val="-54"/>
        </w:rPr>
        <w:t>（</w:t>
      </w:r>
      <w:r>
        <w:rPr>
          <w:spacing w:val="-52"/>
        </w:rPr>
        <w:t>一</w:t>
      </w:r>
      <w:r>
        <w:t>）</w:t>
      </w:r>
      <w:r>
        <w:rPr>
          <w:spacing w:val="-8"/>
        </w:rPr>
        <w:t xml:space="preserve"> 入学未满一学期或者毕业前一年的；</w:t>
      </w:r>
    </w:p>
    <w:p>
      <w:pPr>
        <w:pStyle w:val="4"/>
        <w:spacing w:before="47" w:line="283" w:lineRule="auto"/>
        <w:ind w:right="378" w:firstLine="367"/>
      </w:pPr>
      <w:r>
        <w:t>（二） 高考成绩低于拟转入学校相关专业同一生源地相应年份录取成绩的；</w:t>
      </w:r>
    </w:p>
    <w:p>
      <w:pPr>
        <w:pStyle w:val="4"/>
        <w:spacing w:line="268" w:lineRule="exact"/>
        <w:ind w:left="832"/>
      </w:pPr>
      <w:r>
        <w:rPr>
          <w:spacing w:val="-54"/>
        </w:rPr>
        <w:t>（</w:t>
      </w:r>
      <w:r>
        <w:rPr>
          <w:spacing w:val="-52"/>
        </w:rPr>
        <w:t>三</w:t>
      </w:r>
      <w:r>
        <w:t>）</w:t>
      </w:r>
      <w:r>
        <w:rPr>
          <w:spacing w:val="-8"/>
        </w:rPr>
        <w:t xml:space="preserve"> 由低学历层次转为高学历层次的；</w:t>
      </w:r>
    </w:p>
    <w:p>
      <w:pPr>
        <w:pStyle w:val="4"/>
        <w:spacing w:before="51"/>
        <w:ind w:left="832"/>
      </w:pPr>
      <w:r>
        <w:rPr>
          <w:spacing w:val="-54"/>
        </w:rPr>
        <w:t>（</w:t>
      </w:r>
      <w:r>
        <w:rPr>
          <w:spacing w:val="-52"/>
        </w:rPr>
        <w:t>四</w:t>
      </w:r>
      <w:r>
        <w:t>）</w:t>
      </w:r>
      <w:r>
        <w:rPr>
          <w:spacing w:val="-8"/>
        </w:rPr>
        <w:t xml:space="preserve"> 以定向就业招生录取的；</w:t>
      </w:r>
    </w:p>
    <w:p>
      <w:pPr>
        <w:pStyle w:val="4"/>
        <w:spacing w:before="47"/>
        <w:ind w:left="832"/>
      </w:pPr>
      <w:r>
        <w:rPr>
          <w:spacing w:val="-54"/>
        </w:rPr>
        <w:t>（</w:t>
      </w:r>
      <w:r>
        <w:rPr>
          <w:spacing w:val="-52"/>
        </w:rPr>
        <w:t>五</w:t>
      </w:r>
      <w:r>
        <w:t>）</w:t>
      </w:r>
      <w:r>
        <w:rPr>
          <w:spacing w:val="-8"/>
        </w:rPr>
        <w:t xml:space="preserve"> 其他无正当理由的。</w:t>
      </w:r>
    </w:p>
    <w:p>
      <w:pPr>
        <w:pStyle w:val="4"/>
        <w:spacing w:before="12"/>
        <w:ind w:left="0"/>
        <w:rPr>
          <w:sz w:val="17"/>
        </w:rPr>
      </w:pPr>
    </w:p>
    <w:p>
      <w:pPr>
        <w:pStyle w:val="3"/>
        <w:tabs>
          <w:tab w:val="left" w:pos="2519"/>
        </w:tabs>
        <w:ind w:left="1557"/>
      </w:pPr>
      <w:r>
        <w:t>第三章</w:t>
      </w:r>
      <w:r>
        <w:tab/>
      </w:r>
      <w:r>
        <w:t>成立组织机构</w:t>
      </w:r>
    </w:p>
    <w:p>
      <w:pPr>
        <w:pStyle w:val="4"/>
        <w:tabs>
          <w:tab w:val="left" w:pos="1761"/>
        </w:tabs>
        <w:spacing w:before="183" w:line="244" w:lineRule="auto"/>
        <w:ind w:right="457" w:firstLine="420"/>
      </w:pPr>
      <w:r>
        <w:rPr>
          <w:rFonts w:hint="eastAsia" w:ascii="方正大黑简体" w:eastAsia="方正大黑简体"/>
          <w:spacing w:val="8"/>
        </w:rPr>
        <w:t>第四</w:t>
      </w:r>
      <w:r>
        <w:rPr>
          <w:rFonts w:hint="eastAsia" w:ascii="方正大黑简体" w:eastAsia="方正大黑简体"/>
        </w:rPr>
        <w:t>条</w:t>
      </w:r>
      <w:r>
        <w:rPr>
          <w:rFonts w:hint="eastAsia" w:ascii="方正大黑简体" w:eastAsia="方正大黑简体"/>
        </w:rPr>
        <w:tab/>
      </w:r>
      <w:r>
        <w:rPr>
          <w:spacing w:val="11"/>
        </w:rPr>
        <w:t>学</w:t>
      </w:r>
      <w:r>
        <w:rPr>
          <w:spacing w:val="8"/>
        </w:rPr>
        <w:t>校成</w:t>
      </w:r>
      <w:r>
        <w:rPr>
          <w:spacing w:val="11"/>
        </w:rPr>
        <w:t>立转</w:t>
      </w:r>
      <w:r>
        <w:rPr>
          <w:spacing w:val="8"/>
        </w:rPr>
        <w:t>学</w:t>
      </w:r>
      <w:r>
        <w:rPr>
          <w:spacing w:val="11"/>
        </w:rPr>
        <w:t>工作小</w:t>
      </w:r>
      <w:r>
        <w:t>组</w:t>
      </w:r>
      <w:r>
        <w:rPr>
          <w:spacing w:val="-40"/>
        </w:rPr>
        <w:t>（</w:t>
      </w:r>
      <w:r>
        <w:rPr>
          <w:spacing w:val="11"/>
        </w:rPr>
        <w:t>由招生</w:t>
      </w:r>
      <w:r>
        <w:rPr>
          <w:spacing w:val="-14"/>
        </w:rPr>
        <w:t>领</w:t>
      </w:r>
      <w:r>
        <w:rPr>
          <w:spacing w:val="3"/>
        </w:rPr>
        <w:t>导小组兼</w:t>
      </w:r>
      <w:r>
        <w:rPr>
          <w:spacing w:val="-49"/>
        </w:rPr>
        <w:t>任</w:t>
      </w:r>
      <w:r>
        <w:rPr>
          <w:spacing w:val="-23"/>
        </w:rPr>
        <w:t>），</w:t>
      </w:r>
      <w:r>
        <w:rPr>
          <w:spacing w:val="6"/>
        </w:rPr>
        <w:t>该</w:t>
      </w:r>
      <w:r>
        <w:rPr>
          <w:spacing w:val="3"/>
        </w:rPr>
        <w:t>小组由校领</w:t>
      </w:r>
      <w:r>
        <w:rPr>
          <w:spacing w:val="4"/>
        </w:rPr>
        <w:t>导</w:t>
      </w:r>
      <w:r>
        <w:rPr>
          <w:spacing w:val="3"/>
        </w:rPr>
        <w:t>、</w:t>
      </w:r>
      <w:r>
        <w:t>本</w:t>
      </w:r>
      <w:r>
        <w:rPr>
          <w:spacing w:val="3"/>
        </w:rPr>
        <w:t>科</w:t>
      </w:r>
      <w:r>
        <w:rPr>
          <w:spacing w:val="6"/>
        </w:rPr>
        <w:t>生</w:t>
      </w:r>
      <w:r>
        <w:t>院</w:t>
      </w:r>
      <w:r>
        <w:rPr>
          <w:spacing w:val="-49"/>
        </w:rPr>
        <w:t>（</w:t>
      </w:r>
      <w:r>
        <w:rPr>
          <w:spacing w:val="3"/>
        </w:rPr>
        <w:t>教</w:t>
      </w:r>
      <w:r>
        <w:t>务</w:t>
      </w:r>
    </w:p>
    <w:p>
      <w:pPr>
        <w:pStyle w:val="4"/>
        <w:spacing w:before="43" w:line="283" w:lineRule="auto"/>
        <w:ind w:right="349"/>
      </w:pPr>
      <w:r>
        <w:rPr>
          <w:spacing w:val="7"/>
        </w:rPr>
        <w:t>处、招就处、学生处</w:t>
      </w:r>
      <w:r>
        <w:rPr>
          <w:spacing w:val="-40"/>
        </w:rPr>
        <w:t>）</w:t>
      </w:r>
      <w:r>
        <w:rPr>
          <w:spacing w:val="11"/>
        </w:rPr>
        <w:t>、纪监审等部门负责人组</w:t>
      </w:r>
      <w:r>
        <w:rPr>
          <w:spacing w:val="12"/>
        </w:rPr>
        <w:t>成。由转学工作小组联合相关学院负责人复核、</w:t>
      </w:r>
      <w:r>
        <w:rPr>
          <w:spacing w:val="5"/>
        </w:rPr>
        <w:t>审议学生转学申请，初步决定转学意见。本科生</w:t>
      </w:r>
      <w:r>
        <w:rPr>
          <w:spacing w:val="-26"/>
        </w:rPr>
        <w:t xml:space="preserve">院 </w:t>
      </w:r>
      <w:r>
        <w:rPr>
          <w:spacing w:val="-52"/>
        </w:rPr>
        <w:t>（</w:t>
      </w:r>
      <w:r>
        <w:rPr>
          <w:spacing w:val="-18"/>
        </w:rPr>
        <w:t>教务处</w:t>
      </w:r>
      <w:r>
        <w:t>）</w:t>
      </w:r>
      <w:r>
        <w:rPr>
          <w:spacing w:val="-8"/>
        </w:rPr>
        <w:t xml:space="preserve"> 是本科学生转学工作的职能部门。</w:t>
      </w:r>
    </w:p>
    <w:p>
      <w:pPr>
        <w:pStyle w:val="3"/>
        <w:tabs>
          <w:tab w:val="left" w:pos="2519"/>
        </w:tabs>
        <w:spacing w:before="179"/>
        <w:ind w:left="1557"/>
      </w:pPr>
      <w:r>
        <w:t>第四章</w:t>
      </w:r>
      <w:r>
        <w:tab/>
      </w:r>
      <w:r>
        <w:t>转学办理程序</w:t>
      </w:r>
    </w:p>
    <w:p>
      <w:pPr>
        <w:pStyle w:val="4"/>
        <w:tabs>
          <w:tab w:val="left" w:pos="1722"/>
        </w:tabs>
        <w:spacing w:before="183"/>
        <w:ind w:left="885"/>
      </w:pPr>
      <w:r>
        <w:rPr>
          <w:rFonts w:hint="eastAsia" w:ascii="方正大黑简体" w:eastAsia="方正大黑简体"/>
        </w:rPr>
        <w:t>第五条</w:t>
      </w:r>
      <w:r>
        <w:rPr>
          <w:rFonts w:hint="eastAsia" w:ascii="方正大黑简体" w:eastAsia="方正大黑简体"/>
        </w:rPr>
        <w:tab/>
      </w:r>
      <w:r>
        <w:t>学生转出</w:t>
      </w:r>
      <w:r>
        <w:rPr>
          <w:spacing w:val="3"/>
        </w:rPr>
        <w:t>办</w:t>
      </w:r>
      <w:r>
        <w:t>理程序如下：</w:t>
      </w:r>
    </w:p>
    <w:p>
      <w:pPr>
        <w:pStyle w:val="4"/>
        <w:spacing w:before="7" w:line="283" w:lineRule="auto"/>
        <w:ind w:right="378" w:firstLine="367"/>
      </w:pPr>
      <w:r>
        <w:t>（一） 拟转出学生需提交下列申请、证明及材料：</w:t>
      </w:r>
    </w:p>
    <w:p>
      <w:pPr>
        <w:pStyle w:val="14"/>
        <w:numPr>
          <w:ilvl w:val="0"/>
          <w:numId w:val="1"/>
        </w:numPr>
        <w:tabs>
          <w:tab w:val="left" w:pos="1202"/>
        </w:tabs>
        <w:spacing w:line="283" w:lineRule="auto"/>
        <w:ind w:right="349" w:firstLine="420"/>
        <w:rPr>
          <w:sz w:val="21"/>
        </w:rPr>
      </w:pPr>
      <w:r>
        <w:rPr>
          <w:spacing w:val="-16"/>
          <w:sz w:val="21"/>
        </w:rPr>
        <w:t xml:space="preserve">每年 </w:t>
      </w:r>
      <w:r>
        <w:rPr>
          <w:sz w:val="21"/>
        </w:rPr>
        <w:t>4-5</w:t>
      </w:r>
      <w:r>
        <w:rPr>
          <w:spacing w:val="-23"/>
          <w:sz w:val="21"/>
        </w:rPr>
        <w:t xml:space="preserve"> 月或 </w:t>
      </w:r>
      <w:r>
        <w:rPr>
          <w:sz w:val="21"/>
        </w:rPr>
        <w:t>10-11</w:t>
      </w:r>
      <w:r>
        <w:rPr>
          <w:spacing w:val="-4"/>
          <w:sz w:val="21"/>
        </w:rPr>
        <w:t xml:space="preserve"> 月，拟转出学生及家</w:t>
      </w:r>
      <w:r>
        <w:rPr>
          <w:spacing w:val="12"/>
          <w:sz w:val="21"/>
        </w:rPr>
        <w:t xml:space="preserve">长提出申请，陈述转出理由，并附相应的证明， </w:t>
      </w:r>
      <w:r>
        <w:rPr>
          <w:spacing w:val="5"/>
          <w:sz w:val="21"/>
        </w:rPr>
        <w:t>提交学院；</w:t>
      </w:r>
    </w:p>
    <w:p>
      <w:pPr>
        <w:pStyle w:val="14"/>
        <w:numPr>
          <w:ilvl w:val="0"/>
          <w:numId w:val="1"/>
        </w:numPr>
        <w:tabs>
          <w:tab w:val="left" w:pos="1042"/>
        </w:tabs>
        <w:spacing w:line="290" w:lineRule="auto"/>
        <w:ind w:firstLine="420"/>
        <w:rPr>
          <w:sz w:val="21"/>
        </w:rPr>
      </w:pPr>
      <w:r>
        <w:rPr>
          <w:sz w:val="21"/>
        </w:rPr>
        <w:t>学院核实并同意后，在学生申请表上签署意</w:t>
      </w:r>
      <w:r>
        <w:rPr>
          <w:spacing w:val="-5"/>
          <w:sz w:val="21"/>
        </w:rPr>
        <w:t xml:space="preserve">见，将相关材料提交本科生院 </w:t>
      </w:r>
      <w:r>
        <w:rPr>
          <w:spacing w:val="-54"/>
          <w:sz w:val="21"/>
        </w:rPr>
        <w:t>（</w:t>
      </w:r>
      <w:r>
        <w:rPr>
          <w:spacing w:val="-18"/>
          <w:sz w:val="21"/>
        </w:rPr>
        <w:t>教务处</w:t>
      </w:r>
      <w:r>
        <w:rPr>
          <w:spacing w:val="-54"/>
          <w:sz w:val="21"/>
        </w:rPr>
        <w:t>）</w:t>
      </w:r>
      <w:r>
        <w:rPr>
          <w:sz w:val="21"/>
        </w:rPr>
        <w:t>。</w:t>
      </w:r>
    </w:p>
    <w:p>
      <w:pPr>
        <w:spacing w:line="290" w:lineRule="auto"/>
        <w:rPr>
          <w:sz w:val="21"/>
        </w:rPr>
        <w:sectPr>
          <w:footerReference r:id="rId15" w:type="default"/>
          <w:footerReference r:id="rId16" w:type="even"/>
          <w:pgSz w:w="6240" w:h="10210"/>
          <w:pgMar w:top="760" w:right="360" w:bottom="720" w:left="360" w:header="0" w:footer="528" w:gutter="0"/>
          <w:pgNumType w:start="60"/>
          <w:cols w:space="720" w:num="1"/>
        </w:sectPr>
      </w:pPr>
    </w:p>
    <w:p>
      <w:pPr>
        <w:pStyle w:val="14"/>
        <w:numPr>
          <w:ilvl w:val="0"/>
          <w:numId w:val="1"/>
        </w:numPr>
        <w:tabs>
          <w:tab w:val="left" w:pos="1042"/>
        </w:tabs>
        <w:spacing w:before="57"/>
        <w:ind w:left="1041" w:right="0" w:hanging="643"/>
        <w:rPr>
          <w:sz w:val="21"/>
        </w:rPr>
      </w:pPr>
      <w:r>
        <w:rPr>
          <w:sz w:val="21"/>
        </w:rPr>
        <w:t>学生提交的材料和证明需经以下部门审核：</w:t>
      </w:r>
    </w:p>
    <w:p>
      <w:pPr>
        <w:pStyle w:val="4"/>
        <w:spacing w:before="54" w:line="290" w:lineRule="auto"/>
        <w:ind w:right="454" w:firstLine="420"/>
        <w:jc w:val="both"/>
      </w:pPr>
      <w:r>
        <w:t>⑴因患病转学的，应提供二级甲等以上医院的检查证明， 证明需加盖“ 疾病诊断证明专用</w:t>
      </w:r>
      <w:r>
        <w:rPr>
          <w:w w:val="99"/>
        </w:rPr>
        <w:t>章”，并经校医院审核确认；</w:t>
      </w:r>
    </w:p>
    <w:p>
      <w:pPr>
        <w:pStyle w:val="4"/>
        <w:spacing w:before="1" w:line="290" w:lineRule="auto"/>
        <w:ind w:right="457" w:firstLine="420"/>
        <w:jc w:val="both"/>
      </w:pPr>
      <w:r>
        <w:t>⑵因家庭有特殊困难转学的，应提交其家庭户籍所在地街道办事处或者乡级以上人民政府确认存在该等特殊困难的证明，并经本科生院 （学生处） 审核确认、并签署意见；</w:t>
      </w:r>
    </w:p>
    <w:p>
      <w:pPr>
        <w:pStyle w:val="4"/>
        <w:spacing w:before="1" w:line="290" w:lineRule="auto"/>
        <w:ind w:right="457" w:firstLine="420"/>
        <w:jc w:val="both"/>
      </w:pPr>
      <w:r>
        <w:rPr>
          <w:spacing w:val="7"/>
        </w:rPr>
        <w:t>⑶因其他特殊情况转学的，应提供能够证明</w:t>
      </w:r>
      <w:r>
        <w:rPr>
          <w:spacing w:val="5"/>
        </w:rPr>
        <w:t>确实存在需要转学的特殊情况的证明材料，并经</w:t>
      </w:r>
      <w:r>
        <w:rPr>
          <w:spacing w:val="-6"/>
        </w:rPr>
        <w:t xml:space="preserve">本科生院 </w:t>
      </w:r>
      <w:r>
        <w:rPr>
          <w:spacing w:val="-45"/>
        </w:rPr>
        <w:t>（</w:t>
      </w:r>
      <w:r>
        <w:t>学生处、教务处） 审核确认、签署意见。</w:t>
      </w:r>
    </w:p>
    <w:p>
      <w:pPr>
        <w:pStyle w:val="4"/>
        <w:spacing w:line="268" w:lineRule="exact"/>
        <w:ind w:left="832"/>
        <w:jc w:val="both"/>
      </w:pPr>
      <w:r>
        <w:rPr>
          <w:spacing w:val="-54"/>
        </w:rPr>
        <w:t>（</w:t>
      </w:r>
      <w:r>
        <w:rPr>
          <w:spacing w:val="-52"/>
        </w:rPr>
        <w:t>二</w:t>
      </w:r>
      <w:r>
        <w:t>）</w:t>
      </w:r>
      <w:r>
        <w:rPr>
          <w:spacing w:val="-9"/>
        </w:rPr>
        <w:t xml:space="preserve"> 学校审批程序</w:t>
      </w:r>
    </w:p>
    <w:p>
      <w:pPr>
        <w:pStyle w:val="14"/>
        <w:numPr>
          <w:ilvl w:val="0"/>
          <w:numId w:val="2"/>
        </w:numPr>
        <w:tabs>
          <w:tab w:val="left" w:pos="1042"/>
        </w:tabs>
        <w:spacing w:before="57" w:line="290" w:lineRule="auto"/>
        <w:ind w:firstLine="420"/>
        <w:jc w:val="both"/>
        <w:rPr>
          <w:sz w:val="21"/>
        </w:rPr>
      </w:pPr>
      <w:r>
        <w:rPr>
          <w:spacing w:val="-11"/>
          <w:sz w:val="21"/>
        </w:rPr>
        <w:t xml:space="preserve">本科生院 </w:t>
      </w:r>
      <w:r>
        <w:rPr>
          <w:spacing w:val="-52"/>
          <w:sz w:val="21"/>
        </w:rPr>
        <w:t>（</w:t>
      </w:r>
      <w:r>
        <w:rPr>
          <w:spacing w:val="-16"/>
          <w:sz w:val="21"/>
        </w:rPr>
        <w:t>教务处</w:t>
      </w:r>
      <w:r>
        <w:rPr>
          <w:sz w:val="21"/>
        </w:rPr>
        <w:t>）</w:t>
      </w:r>
      <w:r>
        <w:rPr>
          <w:spacing w:val="-7"/>
          <w:sz w:val="21"/>
        </w:rPr>
        <w:t xml:space="preserve"> 对学生的转学申请及相</w:t>
      </w:r>
      <w:r>
        <w:rPr>
          <w:spacing w:val="6"/>
          <w:sz w:val="21"/>
        </w:rPr>
        <w:t>关证明最终审核、认定后，负责召集转学工作小</w:t>
      </w:r>
      <w:r>
        <w:rPr>
          <w:spacing w:val="5"/>
          <w:sz w:val="21"/>
        </w:rPr>
        <w:t>组成员共同商议决定是否同意转出。如同意，将</w:t>
      </w:r>
      <w:r>
        <w:rPr>
          <w:spacing w:val="3"/>
          <w:sz w:val="21"/>
        </w:rPr>
        <w:t>拟转出学生的相关信息通过学校网站公示一周。</w:t>
      </w:r>
    </w:p>
    <w:p>
      <w:pPr>
        <w:pStyle w:val="14"/>
        <w:numPr>
          <w:ilvl w:val="0"/>
          <w:numId w:val="2"/>
        </w:numPr>
        <w:tabs>
          <w:tab w:val="left" w:pos="1042"/>
        </w:tabs>
        <w:spacing w:before="1" w:line="288" w:lineRule="auto"/>
        <w:ind w:right="457" w:firstLine="420"/>
        <w:jc w:val="both"/>
        <w:rPr>
          <w:sz w:val="21"/>
        </w:rPr>
      </w:pPr>
      <w:r>
        <w:rPr>
          <w:spacing w:val="-7"/>
          <w:sz w:val="21"/>
        </w:rPr>
        <w:t>公示无异议后，分管校领导在 《浙江省普通</w:t>
      </w:r>
      <w:r>
        <w:rPr>
          <w:spacing w:val="-13"/>
          <w:sz w:val="21"/>
        </w:rPr>
        <w:t xml:space="preserve">高等学校转学申请 </w:t>
      </w:r>
      <w:r>
        <w:rPr>
          <w:spacing w:val="-52"/>
          <w:sz w:val="21"/>
        </w:rPr>
        <w:t>（</w:t>
      </w:r>
      <w:r>
        <w:rPr>
          <w:spacing w:val="-26"/>
          <w:sz w:val="21"/>
        </w:rPr>
        <w:t>备案</w:t>
      </w:r>
      <w:r>
        <w:rPr>
          <w:sz w:val="21"/>
        </w:rPr>
        <w:t>）</w:t>
      </w:r>
      <w:r>
        <w:rPr>
          <w:spacing w:val="-18"/>
          <w:sz w:val="21"/>
        </w:rPr>
        <w:t xml:space="preserve"> 表》 上签署意见。</w:t>
      </w:r>
    </w:p>
    <w:p>
      <w:pPr>
        <w:pStyle w:val="14"/>
        <w:numPr>
          <w:ilvl w:val="0"/>
          <w:numId w:val="2"/>
        </w:numPr>
        <w:tabs>
          <w:tab w:val="left" w:pos="1051"/>
        </w:tabs>
        <w:spacing w:before="4" w:line="290" w:lineRule="auto"/>
        <w:ind w:firstLine="420"/>
        <w:jc w:val="both"/>
        <w:rPr>
          <w:sz w:val="21"/>
        </w:rPr>
      </w:pPr>
      <w:r>
        <w:rPr>
          <w:spacing w:val="8"/>
          <w:w w:val="95"/>
          <w:sz w:val="21"/>
        </w:rPr>
        <w:t>学生处负责提供学生在校期间表现鉴定书</w:t>
      </w:r>
      <w:r>
        <w:rPr>
          <w:w w:val="85"/>
          <w:sz w:val="21"/>
        </w:rPr>
        <w:t xml:space="preserve">, </w:t>
      </w:r>
      <w:r>
        <w:rPr>
          <w:spacing w:val="4"/>
          <w:w w:val="99"/>
          <w:sz w:val="21"/>
        </w:rPr>
        <w:t>并加盖印章；教务处提供学生“课程成绩单”</w:t>
      </w:r>
      <w:r>
        <w:rPr>
          <w:spacing w:val="8"/>
          <w:w w:val="49"/>
          <w:sz w:val="21"/>
        </w:rPr>
        <w:t>,</w:t>
      </w:r>
      <w:r>
        <w:rPr>
          <w:w w:val="99"/>
          <w:sz w:val="21"/>
        </w:rPr>
        <w:t>并</w:t>
      </w:r>
      <w:r>
        <w:rPr>
          <w:spacing w:val="6"/>
          <w:sz w:val="21"/>
        </w:rPr>
        <w:t>加盖印章；招就处提供载有学生基本情况的“录</w:t>
      </w:r>
      <w:r>
        <w:rPr>
          <w:spacing w:val="-12"/>
          <w:w w:val="99"/>
          <w:sz w:val="21"/>
        </w:rPr>
        <w:t>取新生名册”，并加盖印章。</w:t>
      </w:r>
    </w:p>
    <w:p>
      <w:pPr>
        <w:pStyle w:val="14"/>
        <w:numPr>
          <w:ilvl w:val="0"/>
          <w:numId w:val="2"/>
        </w:numPr>
        <w:tabs>
          <w:tab w:val="left" w:pos="1054"/>
        </w:tabs>
        <w:spacing w:line="290" w:lineRule="auto"/>
        <w:ind w:firstLine="420"/>
        <w:jc w:val="both"/>
        <w:rPr>
          <w:sz w:val="21"/>
        </w:rPr>
      </w:pPr>
      <w:r>
        <w:rPr>
          <w:spacing w:val="6"/>
          <w:sz w:val="21"/>
        </w:rPr>
        <w:t xml:space="preserve">学生被转入高校接收后，本科生院 </w:t>
      </w:r>
      <w:r>
        <w:rPr>
          <w:spacing w:val="-40"/>
          <w:sz w:val="21"/>
        </w:rPr>
        <w:t>（</w:t>
      </w:r>
      <w:r>
        <w:rPr>
          <w:spacing w:val="7"/>
          <w:sz w:val="21"/>
        </w:rPr>
        <w:t>教务</w:t>
      </w:r>
      <w:r>
        <w:rPr>
          <w:spacing w:val="-45"/>
          <w:sz w:val="21"/>
        </w:rPr>
        <w:t>处</w:t>
      </w:r>
      <w:r>
        <w:rPr>
          <w:sz w:val="21"/>
        </w:rPr>
        <w:t>）</w:t>
      </w:r>
      <w:r>
        <w:rPr>
          <w:spacing w:val="-5"/>
          <w:sz w:val="21"/>
        </w:rPr>
        <w:t xml:space="preserve"> 负责转学文件的发布 </w:t>
      </w:r>
      <w:r>
        <w:rPr>
          <w:spacing w:val="-45"/>
          <w:sz w:val="21"/>
        </w:rPr>
        <w:t>（</w:t>
      </w:r>
      <w:r>
        <w:rPr>
          <w:spacing w:val="7"/>
          <w:sz w:val="21"/>
        </w:rPr>
        <w:t>跨省转学的，需报省</w:t>
      </w:r>
      <w:r>
        <w:rPr>
          <w:spacing w:val="-7"/>
          <w:sz w:val="21"/>
        </w:rPr>
        <w:t>教育厅备案</w:t>
      </w:r>
      <w:r>
        <w:rPr>
          <w:spacing w:val="-23"/>
          <w:sz w:val="21"/>
        </w:rPr>
        <w:t>）</w:t>
      </w:r>
      <w:r>
        <w:rPr>
          <w:spacing w:val="-2"/>
          <w:sz w:val="21"/>
        </w:rPr>
        <w:t>，办理学生学籍异动交接和学历证书</w:t>
      </w:r>
    </w:p>
    <w:p>
      <w:pPr>
        <w:spacing w:line="290" w:lineRule="auto"/>
        <w:jc w:val="both"/>
        <w:rPr>
          <w:sz w:val="21"/>
        </w:rPr>
        <w:sectPr>
          <w:pgSz w:w="6240" w:h="10210"/>
          <w:pgMar w:top="760" w:right="360" w:bottom="720" w:left="360" w:header="0" w:footer="528" w:gutter="0"/>
          <w:cols w:space="720" w:num="1"/>
        </w:sectPr>
      </w:pPr>
    </w:p>
    <w:p>
      <w:pPr>
        <w:pStyle w:val="4"/>
        <w:spacing w:before="57"/>
      </w:pPr>
      <w:r>
        <w:t>电子注册手续。</w:t>
      </w:r>
    </w:p>
    <w:p>
      <w:pPr>
        <w:pStyle w:val="4"/>
        <w:tabs>
          <w:tab w:val="left" w:pos="1722"/>
        </w:tabs>
        <w:spacing w:before="26"/>
        <w:ind w:left="885"/>
      </w:pPr>
      <w:r>
        <w:rPr>
          <w:rFonts w:hint="eastAsia" w:ascii="方正大黑简体" w:eastAsia="方正大黑简体"/>
        </w:rPr>
        <w:t>第六条</w:t>
      </w:r>
      <w:r>
        <w:rPr>
          <w:rFonts w:hint="eastAsia" w:ascii="方正大黑简体" w:eastAsia="方正大黑简体"/>
        </w:rPr>
        <w:tab/>
      </w:r>
      <w:r>
        <w:t>学生转入</w:t>
      </w:r>
      <w:r>
        <w:rPr>
          <w:spacing w:val="3"/>
        </w:rPr>
        <w:t>办</w:t>
      </w:r>
      <w:r>
        <w:t>理程序如下：</w:t>
      </w:r>
    </w:p>
    <w:p>
      <w:pPr>
        <w:pStyle w:val="4"/>
        <w:spacing w:before="14"/>
        <w:ind w:left="832"/>
      </w:pPr>
      <w:r>
        <w:rPr>
          <w:spacing w:val="-54"/>
        </w:rPr>
        <w:t>（</w:t>
      </w:r>
      <w:r>
        <w:rPr>
          <w:spacing w:val="-52"/>
        </w:rPr>
        <w:t>一</w:t>
      </w:r>
      <w:r>
        <w:t>）</w:t>
      </w:r>
      <w:r>
        <w:rPr>
          <w:spacing w:val="-8"/>
        </w:rPr>
        <w:t xml:space="preserve"> 申请转入学生需提交以下证明及材料</w:t>
      </w:r>
    </w:p>
    <w:p>
      <w:pPr>
        <w:pStyle w:val="4"/>
        <w:spacing w:before="55" w:line="290" w:lineRule="auto"/>
        <w:ind w:left="359" w:right="454" w:firstLine="525"/>
        <w:jc w:val="both"/>
      </w:pPr>
      <w:r>
        <w:rPr>
          <w:spacing w:val="-12"/>
        </w:rPr>
        <w:t xml:space="preserve">每年 </w:t>
      </w:r>
      <w:r>
        <w:t>5-6</w:t>
      </w:r>
      <w:r>
        <w:rPr>
          <w:spacing w:val="-18"/>
        </w:rPr>
        <w:t xml:space="preserve"> 月或 </w:t>
      </w:r>
      <w:r>
        <w:t>11-12</w:t>
      </w:r>
      <w:r>
        <w:rPr>
          <w:spacing w:val="3"/>
        </w:rPr>
        <w:t xml:space="preserve"> 月，申请转入我校的学</w:t>
      </w:r>
      <w:r>
        <w:rPr>
          <w:spacing w:val="-1"/>
        </w:rPr>
        <w:t>生，须提交已经签署转出学校意见的 《普通高等</w:t>
      </w:r>
      <w:r>
        <w:rPr>
          <w:spacing w:val="-4"/>
        </w:rPr>
        <w:t xml:space="preserve">学校学生转学申请 </w:t>
      </w:r>
      <w:r>
        <w:rPr>
          <w:spacing w:val="-49"/>
        </w:rPr>
        <w:t>（</w:t>
      </w:r>
      <w:r>
        <w:rPr>
          <w:spacing w:val="-23"/>
        </w:rPr>
        <w:t>备案</w:t>
      </w:r>
      <w:r>
        <w:t>）</w:t>
      </w:r>
      <w:r>
        <w:rPr>
          <w:spacing w:val="-25"/>
        </w:rPr>
        <w:t xml:space="preserve"> 表》 </w:t>
      </w:r>
      <w:r>
        <w:rPr>
          <w:spacing w:val="-49"/>
        </w:rPr>
        <w:t>（</w:t>
      </w:r>
      <w:r>
        <w:rPr>
          <w:spacing w:val="-15"/>
        </w:rPr>
        <w:t xml:space="preserve">一式 </w:t>
      </w:r>
      <w:r>
        <w:t>4</w:t>
      </w:r>
      <w:r>
        <w:rPr>
          <w:spacing w:val="-50"/>
        </w:rPr>
        <w:t xml:space="preserve"> 份</w:t>
      </w:r>
      <w:r>
        <w:rPr>
          <w:spacing w:val="-24"/>
        </w:rPr>
        <w:t>）</w:t>
      </w:r>
      <w:r>
        <w:rPr>
          <w:spacing w:val="-12"/>
        </w:rPr>
        <w:t>，转</w:t>
      </w:r>
      <w:r>
        <w:rPr>
          <w:spacing w:val="1"/>
        </w:rPr>
        <w:t xml:space="preserve">学原因证明及相关材料 </w:t>
      </w:r>
      <w:r>
        <w:rPr>
          <w:spacing w:val="-42"/>
        </w:rPr>
        <w:t>（</w:t>
      </w:r>
      <w:r>
        <w:rPr>
          <w:spacing w:val="5"/>
        </w:rPr>
        <w:t>由招生管理部出具  的</w:t>
      </w:r>
      <w:r>
        <w:rPr>
          <w:spacing w:val="2"/>
        </w:rPr>
        <w:t>“录取新生名册”复印件、教务处出具的已学课程</w:t>
      </w:r>
      <w:r>
        <w:rPr>
          <w:spacing w:val="6"/>
        </w:rPr>
        <w:t>成绩和学籍证明、学工部门出具的在校期间表现</w:t>
      </w:r>
      <w:r>
        <w:rPr>
          <w:spacing w:val="-15"/>
        </w:rPr>
        <w:t>鉴定书</w:t>
      </w:r>
      <w:r>
        <w:rPr>
          <w:spacing w:val="-23"/>
        </w:rPr>
        <w:t>）</w:t>
      </w:r>
      <w:r>
        <w:rPr>
          <w:spacing w:val="-8"/>
        </w:rPr>
        <w:t xml:space="preserve">，向我校本科生院 </w:t>
      </w:r>
      <w:r>
        <w:rPr>
          <w:spacing w:val="-49"/>
        </w:rPr>
        <w:t>（</w:t>
      </w:r>
      <w:r>
        <w:rPr>
          <w:spacing w:val="-14"/>
        </w:rPr>
        <w:t>教务处</w:t>
      </w:r>
      <w:r>
        <w:t>）</w:t>
      </w:r>
      <w:r>
        <w:rPr>
          <w:spacing w:val="-8"/>
        </w:rPr>
        <w:t xml:space="preserve"> 提出转入申请。</w:t>
      </w:r>
    </w:p>
    <w:p>
      <w:pPr>
        <w:pStyle w:val="4"/>
        <w:spacing w:line="269" w:lineRule="exact"/>
        <w:ind w:left="832"/>
        <w:jc w:val="both"/>
      </w:pPr>
      <w:r>
        <w:rPr>
          <w:spacing w:val="-54"/>
        </w:rPr>
        <w:t>（</w:t>
      </w:r>
      <w:r>
        <w:rPr>
          <w:spacing w:val="-52"/>
        </w:rPr>
        <w:t>二</w:t>
      </w:r>
      <w:r>
        <w:t>）</w:t>
      </w:r>
      <w:r>
        <w:rPr>
          <w:spacing w:val="-9"/>
        </w:rPr>
        <w:t xml:space="preserve"> 学校审批程序</w:t>
      </w:r>
    </w:p>
    <w:p>
      <w:pPr>
        <w:pStyle w:val="14"/>
        <w:numPr>
          <w:ilvl w:val="0"/>
          <w:numId w:val="3"/>
        </w:numPr>
        <w:tabs>
          <w:tab w:val="left" w:pos="1042"/>
        </w:tabs>
        <w:spacing w:before="58" w:line="290" w:lineRule="auto"/>
        <w:ind w:firstLine="420"/>
        <w:jc w:val="both"/>
        <w:rPr>
          <w:sz w:val="21"/>
        </w:rPr>
      </w:pPr>
      <w:r>
        <w:rPr>
          <w:spacing w:val="-11"/>
          <w:sz w:val="21"/>
        </w:rPr>
        <w:t xml:space="preserve">本科生院 </w:t>
      </w:r>
      <w:r>
        <w:rPr>
          <w:spacing w:val="-52"/>
          <w:sz w:val="21"/>
        </w:rPr>
        <w:t>（</w:t>
      </w:r>
      <w:r>
        <w:rPr>
          <w:spacing w:val="-16"/>
          <w:sz w:val="21"/>
        </w:rPr>
        <w:t>招就处</w:t>
      </w:r>
      <w:r>
        <w:rPr>
          <w:sz w:val="21"/>
        </w:rPr>
        <w:t>）</w:t>
      </w:r>
      <w:r>
        <w:rPr>
          <w:spacing w:val="-7"/>
          <w:sz w:val="21"/>
        </w:rPr>
        <w:t xml:space="preserve"> 对拟转入学生提供的本</w:t>
      </w:r>
      <w:r>
        <w:rPr>
          <w:spacing w:val="5"/>
          <w:sz w:val="21"/>
        </w:rPr>
        <w:t>人招考信息、学历层次等材料进行初审。拟转入</w:t>
      </w:r>
      <w:r>
        <w:rPr>
          <w:spacing w:val="2"/>
          <w:sz w:val="21"/>
        </w:rPr>
        <w:t xml:space="preserve">学生高考分数不得低于我校相关专业 </w:t>
      </w:r>
      <w:r>
        <w:rPr>
          <w:spacing w:val="-45"/>
          <w:sz w:val="21"/>
        </w:rPr>
        <w:t>（</w:t>
      </w:r>
      <w:r>
        <w:rPr>
          <w:spacing w:val="-16"/>
          <w:sz w:val="21"/>
        </w:rPr>
        <w:t>大类</w:t>
      </w:r>
      <w:r>
        <w:rPr>
          <w:sz w:val="21"/>
        </w:rPr>
        <w:t>）</w:t>
      </w:r>
      <w:r>
        <w:rPr>
          <w:spacing w:val="-24"/>
          <w:sz w:val="21"/>
        </w:rPr>
        <w:t xml:space="preserve"> 相</w:t>
      </w:r>
      <w:r>
        <w:rPr>
          <w:spacing w:val="6"/>
          <w:sz w:val="21"/>
        </w:rPr>
        <w:t>应年份同生源地的最低录取线。若相应年份我校相关专业未在该生源地招生，原则上不接收该生转学至该专业。</w:t>
      </w:r>
    </w:p>
    <w:p>
      <w:pPr>
        <w:pStyle w:val="14"/>
        <w:numPr>
          <w:ilvl w:val="0"/>
          <w:numId w:val="3"/>
        </w:numPr>
        <w:tabs>
          <w:tab w:val="left" w:pos="1042"/>
        </w:tabs>
        <w:spacing w:line="290" w:lineRule="auto"/>
        <w:ind w:right="349" w:firstLine="420"/>
        <w:rPr>
          <w:sz w:val="21"/>
        </w:rPr>
      </w:pPr>
      <w:r>
        <w:rPr>
          <w:sz w:val="21"/>
        </w:rPr>
        <w:t>因患病转入的，还须提供我校指定的二级甲</w:t>
      </w:r>
      <w:r>
        <w:rPr>
          <w:spacing w:val="1"/>
          <w:sz w:val="21"/>
        </w:rPr>
        <w:t>等以上医院诊断书及就医病历，经我校医院审核、</w:t>
      </w:r>
      <w:r>
        <w:rPr>
          <w:spacing w:val="5"/>
          <w:sz w:val="21"/>
        </w:rPr>
        <w:t>认定；因家庭有困难需要学生就近照顾及其他特</w:t>
      </w:r>
      <w:r>
        <w:rPr>
          <w:spacing w:val="6"/>
          <w:sz w:val="21"/>
        </w:rPr>
        <w:t xml:space="preserve">殊情况转入的，由本科生院 </w:t>
      </w:r>
      <w:r>
        <w:rPr>
          <w:spacing w:val="-37"/>
          <w:sz w:val="21"/>
        </w:rPr>
        <w:t>（</w:t>
      </w:r>
      <w:r>
        <w:rPr>
          <w:spacing w:val="7"/>
          <w:sz w:val="21"/>
        </w:rPr>
        <w:t>学生处、教务处</w:t>
      </w:r>
      <w:r>
        <w:rPr>
          <w:sz w:val="21"/>
        </w:rPr>
        <w:t xml:space="preserve">） </w:t>
      </w:r>
      <w:r>
        <w:rPr>
          <w:spacing w:val="-1"/>
          <w:sz w:val="21"/>
        </w:rPr>
        <w:t>审核证明材料。</w:t>
      </w:r>
    </w:p>
    <w:p>
      <w:pPr>
        <w:pStyle w:val="14"/>
        <w:numPr>
          <w:ilvl w:val="0"/>
          <w:numId w:val="3"/>
        </w:numPr>
        <w:tabs>
          <w:tab w:val="left" w:pos="1042"/>
        </w:tabs>
        <w:spacing w:line="290" w:lineRule="auto"/>
        <w:ind w:firstLine="420"/>
        <w:jc w:val="both"/>
        <w:rPr>
          <w:sz w:val="21"/>
        </w:rPr>
      </w:pPr>
      <w:r>
        <w:rPr>
          <w:sz w:val="21"/>
        </w:rPr>
        <w:t>以上材料通过审核后，由拟接收学院组成面</w:t>
      </w:r>
      <w:r>
        <w:rPr>
          <w:spacing w:val="5"/>
          <w:sz w:val="21"/>
        </w:rPr>
        <w:t>试小组，对申请转入学生进行面试，考察学业情</w:t>
      </w:r>
      <w:r>
        <w:rPr>
          <w:spacing w:val="6"/>
          <w:sz w:val="21"/>
        </w:rPr>
        <w:t>况，并进行心理测试，提出能否转入的意见并形</w:t>
      </w:r>
    </w:p>
    <w:p>
      <w:pPr>
        <w:spacing w:line="290" w:lineRule="auto"/>
        <w:jc w:val="both"/>
        <w:rPr>
          <w:sz w:val="21"/>
        </w:rPr>
        <w:sectPr>
          <w:pgSz w:w="6240" w:h="10210"/>
          <w:pgMar w:top="760" w:right="360" w:bottom="720" w:left="360" w:header="0" w:footer="528" w:gutter="0"/>
          <w:cols w:space="720" w:num="1"/>
        </w:sectPr>
      </w:pPr>
    </w:p>
    <w:p>
      <w:pPr>
        <w:pStyle w:val="4"/>
        <w:spacing w:before="57"/>
      </w:pPr>
      <w:r>
        <w:rPr>
          <w:spacing w:val="-1"/>
          <w:w w:val="95"/>
        </w:rPr>
        <w:t>成会议纪要，报本科生院。</w:t>
      </w:r>
    </w:p>
    <w:p>
      <w:pPr>
        <w:pStyle w:val="14"/>
        <w:numPr>
          <w:ilvl w:val="0"/>
          <w:numId w:val="3"/>
        </w:numPr>
        <w:tabs>
          <w:tab w:val="left" w:pos="1042"/>
        </w:tabs>
        <w:spacing w:before="54" w:line="290" w:lineRule="auto"/>
        <w:ind w:firstLine="420"/>
        <w:jc w:val="both"/>
        <w:rPr>
          <w:sz w:val="21"/>
        </w:rPr>
      </w:pPr>
      <w:r>
        <w:rPr>
          <w:spacing w:val="-11"/>
          <w:sz w:val="21"/>
        </w:rPr>
        <w:t xml:space="preserve">本科生院 </w:t>
      </w:r>
      <w:r>
        <w:rPr>
          <w:spacing w:val="-52"/>
          <w:sz w:val="21"/>
        </w:rPr>
        <w:t>（</w:t>
      </w:r>
      <w:r>
        <w:rPr>
          <w:spacing w:val="-16"/>
          <w:sz w:val="21"/>
        </w:rPr>
        <w:t>教务处</w:t>
      </w:r>
      <w:r>
        <w:rPr>
          <w:sz w:val="21"/>
        </w:rPr>
        <w:t>）</w:t>
      </w:r>
      <w:r>
        <w:rPr>
          <w:spacing w:val="-7"/>
          <w:sz w:val="21"/>
        </w:rPr>
        <w:t xml:space="preserve"> 负责召集转学工作小组</w:t>
      </w:r>
      <w:r>
        <w:rPr>
          <w:spacing w:val="6"/>
          <w:sz w:val="21"/>
        </w:rPr>
        <w:t>成员召开会议，共同商议，提出是否同意转入的初步意见，并做详细的会议纪要。</w:t>
      </w:r>
    </w:p>
    <w:p>
      <w:pPr>
        <w:pStyle w:val="14"/>
        <w:numPr>
          <w:ilvl w:val="0"/>
          <w:numId w:val="3"/>
        </w:numPr>
        <w:tabs>
          <w:tab w:val="left" w:pos="1042"/>
        </w:tabs>
        <w:spacing w:before="1" w:line="290" w:lineRule="auto"/>
        <w:ind w:right="349" w:firstLine="420"/>
        <w:rPr>
          <w:sz w:val="21"/>
        </w:rPr>
      </w:pPr>
      <w:r>
        <w:rPr>
          <w:spacing w:val="-11"/>
          <w:sz w:val="21"/>
        </w:rPr>
        <w:t xml:space="preserve">本科生院 </w:t>
      </w:r>
      <w:r>
        <w:rPr>
          <w:spacing w:val="-52"/>
          <w:sz w:val="21"/>
        </w:rPr>
        <w:t>（</w:t>
      </w:r>
      <w:r>
        <w:rPr>
          <w:spacing w:val="-16"/>
          <w:sz w:val="21"/>
        </w:rPr>
        <w:t>教务处</w:t>
      </w:r>
      <w:r>
        <w:rPr>
          <w:sz w:val="21"/>
        </w:rPr>
        <w:t>）</w:t>
      </w:r>
      <w:r>
        <w:rPr>
          <w:spacing w:val="-7"/>
          <w:sz w:val="21"/>
        </w:rPr>
        <w:t xml:space="preserve"> 负责将转学事宜提交校</w:t>
      </w:r>
      <w:r>
        <w:rPr>
          <w:spacing w:val="6"/>
          <w:sz w:val="21"/>
        </w:rPr>
        <w:t>长办公会议讨论决定，如通过，将申请转入学生</w:t>
      </w:r>
      <w:r>
        <w:rPr>
          <w:spacing w:val="-5"/>
          <w:sz w:val="21"/>
        </w:rPr>
        <w:t xml:space="preserve">相关信息 </w:t>
      </w:r>
      <w:r>
        <w:rPr>
          <w:spacing w:val="-45"/>
          <w:sz w:val="21"/>
        </w:rPr>
        <w:t>（</w:t>
      </w:r>
      <w:r>
        <w:rPr>
          <w:spacing w:val="6"/>
          <w:sz w:val="21"/>
        </w:rPr>
        <w:t>主要包括：学生姓名，转出、拟转入</w:t>
      </w:r>
      <w:r>
        <w:rPr>
          <w:spacing w:val="5"/>
          <w:sz w:val="21"/>
        </w:rPr>
        <w:t>学校和专业名称，入学年份，考生高考分数，学</w:t>
      </w:r>
      <w:r>
        <w:rPr>
          <w:spacing w:val="2"/>
          <w:sz w:val="21"/>
        </w:rPr>
        <w:t xml:space="preserve">校相关专业在生源地相应年份的高考录取分数线， </w:t>
      </w:r>
      <w:r>
        <w:rPr>
          <w:spacing w:val="-9"/>
          <w:sz w:val="21"/>
        </w:rPr>
        <w:t>转学理由等</w:t>
      </w:r>
      <w:r>
        <w:rPr>
          <w:sz w:val="21"/>
        </w:rPr>
        <w:t>）</w:t>
      </w:r>
      <w:r>
        <w:rPr>
          <w:spacing w:val="-7"/>
          <w:sz w:val="21"/>
        </w:rPr>
        <w:t xml:space="preserve"> 通过学校网站公示一周。</w:t>
      </w:r>
    </w:p>
    <w:p>
      <w:pPr>
        <w:pStyle w:val="14"/>
        <w:numPr>
          <w:ilvl w:val="0"/>
          <w:numId w:val="3"/>
        </w:numPr>
        <w:tabs>
          <w:tab w:val="left" w:pos="1042"/>
        </w:tabs>
        <w:spacing w:line="290" w:lineRule="auto"/>
        <w:ind w:firstLine="420"/>
        <w:jc w:val="both"/>
        <w:rPr>
          <w:sz w:val="21"/>
        </w:rPr>
      </w:pPr>
      <w:r>
        <w:rPr>
          <w:spacing w:val="-3"/>
          <w:sz w:val="21"/>
        </w:rPr>
        <w:t xml:space="preserve">经公示无异议后，由校长签署接收函 </w:t>
      </w:r>
      <w:r>
        <w:rPr>
          <w:spacing w:val="-49"/>
          <w:sz w:val="21"/>
        </w:rPr>
        <w:t>（</w:t>
      </w:r>
      <w:r>
        <w:rPr>
          <w:sz w:val="21"/>
        </w:rPr>
        <w:t>包括</w:t>
      </w:r>
      <w:r>
        <w:rPr>
          <w:spacing w:val="-6"/>
          <w:sz w:val="21"/>
        </w:rPr>
        <w:t>公示时间和结果</w:t>
      </w:r>
      <w:r>
        <w:rPr>
          <w:spacing w:val="-23"/>
          <w:sz w:val="21"/>
        </w:rPr>
        <w:t>）</w:t>
      </w:r>
      <w:r>
        <w:rPr>
          <w:spacing w:val="-2"/>
          <w:sz w:val="21"/>
        </w:rPr>
        <w:t>，并将转入学生材料及结果报教</w:t>
      </w:r>
      <w:r>
        <w:rPr>
          <w:spacing w:val="-3"/>
          <w:sz w:val="21"/>
        </w:rPr>
        <w:t>育厅备案。</w:t>
      </w:r>
    </w:p>
    <w:p>
      <w:pPr>
        <w:pStyle w:val="14"/>
        <w:numPr>
          <w:ilvl w:val="0"/>
          <w:numId w:val="3"/>
        </w:numPr>
        <w:tabs>
          <w:tab w:val="left" w:pos="1054"/>
        </w:tabs>
        <w:ind w:left="1053" w:right="0" w:hanging="169"/>
        <w:jc w:val="both"/>
        <w:rPr>
          <w:sz w:val="21"/>
        </w:rPr>
      </w:pPr>
      <w:r>
        <w:rPr>
          <w:spacing w:val="-2"/>
          <w:sz w:val="21"/>
        </w:rPr>
        <w:t xml:space="preserve">本科生院 </w:t>
      </w:r>
      <w:r>
        <w:rPr>
          <w:spacing w:val="-40"/>
          <w:sz w:val="21"/>
        </w:rPr>
        <w:t>（</w:t>
      </w:r>
      <w:r>
        <w:rPr>
          <w:spacing w:val="-4"/>
          <w:sz w:val="21"/>
        </w:rPr>
        <w:t>教务处</w:t>
      </w:r>
      <w:r>
        <w:rPr>
          <w:sz w:val="21"/>
        </w:rPr>
        <w:t>）</w:t>
      </w:r>
      <w:r>
        <w:rPr>
          <w:spacing w:val="5"/>
          <w:sz w:val="21"/>
        </w:rPr>
        <w:t xml:space="preserve"> 负责转学文件的发布</w:t>
      </w:r>
    </w:p>
    <w:p>
      <w:pPr>
        <w:pStyle w:val="4"/>
        <w:spacing w:before="55" w:line="290" w:lineRule="auto"/>
        <w:ind w:right="454" w:hanging="53"/>
        <w:jc w:val="both"/>
      </w:pPr>
      <w:r>
        <w:t>（跨省转学的，需报省教育厅备案），办理学生学籍异动交接和学历证书电子注册手续。学生凭分管校领导签发同意的 《普通高等学校学生转学申请 （备案） 表》 办理相关转学手续。</w:t>
      </w:r>
    </w:p>
    <w:p>
      <w:pPr>
        <w:pStyle w:val="3"/>
        <w:tabs>
          <w:tab w:val="left" w:pos="968"/>
          <w:tab w:val="left" w:pos="1448"/>
        </w:tabs>
        <w:spacing w:before="180"/>
        <w:ind w:left="5"/>
        <w:jc w:val="center"/>
      </w:pPr>
      <w:r>
        <w:t>第五章</w:t>
      </w:r>
      <w:r>
        <w:tab/>
      </w:r>
      <w:r>
        <w:t>附</w:t>
      </w:r>
      <w:r>
        <w:tab/>
      </w:r>
      <w:r>
        <w:t>则</w:t>
      </w:r>
    </w:p>
    <w:p>
      <w:pPr>
        <w:pStyle w:val="4"/>
        <w:tabs>
          <w:tab w:val="left" w:pos="1722"/>
        </w:tabs>
        <w:spacing w:before="188" w:line="332" w:lineRule="exact"/>
        <w:ind w:left="885"/>
      </w:pPr>
      <w:r>
        <w:rPr>
          <w:rFonts w:hint="eastAsia" w:ascii="方正大黑简体" w:eastAsia="方正大黑简体"/>
        </w:rPr>
        <w:t>第七条</w:t>
      </w:r>
      <w:r>
        <w:rPr>
          <w:rFonts w:hint="eastAsia" w:ascii="方正大黑简体" w:eastAsia="方正大黑简体"/>
        </w:rPr>
        <w:tab/>
      </w:r>
      <w:r>
        <w:t>本细则由</w:t>
      </w:r>
      <w:r>
        <w:rPr>
          <w:spacing w:val="3"/>
        </w:rPr>
        <w:t>本</w:t>
      </w:r>
      <w:r>
        <w:t>科生院负责解释。</w:t>
      </w:r>
    </w:p>
    <w:p>
      <w:pPr>
        <w:pStyle w:val="4"/>
        <w:tabs>
          <w:tab w:val="left" w:pos="1816"/>
        </w:tabs>
        <w:spacing w:line="332" w:lineRule="exact"/>
        <w:ind w:left="885"/>
      </w:pPr>
      <w:r>
        <w:rPr>
          <w:rFonts w:hint="eastAsia" w:ascii="方正大黑简体" w:eastAsia="方正大黑简体"/>
          <w:spacing w:val="23"/>
        </w:rPr>
        <w:t>第八</w:t>
      </w:r>
      <w:r>
        <w:rPr>
          <w:rFonts w:hint="eastAsia" w:ascii="方正大黑简体" w:eastAsia="方正大黑简体"/>
        </w:rPr>
        <w:t>条</w:t>
      </w:r>
      <w:r>
        <w:rPr>
          <w:rFonts w:hint="eastAsia" w:ascii="方正大黑简体" w:eastAsia="方正大黑简体"/>
        </w:rPr>
        <w:tab/>
      </w:r>
      <w:r>
        <w:rPr>
          <w:spacing w:val="23"/>
          <w:w w:val="95"/>
        </w:rPr>
        <w:t>本细则只</w:t>
      </w:r>
      <w:r>
        <w:rPr>
          <w:spacing w:val="25"/>
          <w:w w:val="95"/>
        </w:rPr>
        <w:t>适</w:t>
      </w:r>
      <w:r>
        <w:rPr>
          <w:spacing w:val="23"/>
          <w:w w:val="95"/>
        </w:rPr>
        <w:t>用于全日</w:t>
      </w:r>
      <w:r>
        <w:rPr>
          <w:spacing w:val="25"/>
          <w:w w:val="95"/>
        </w:rPr>
        <w:t>制</w:t>
      </w:r>
      <w:r>
        <w:rPr>
          <w:spacing w:val="23"/>
          <w:w w:val="95"/>
        </w:rPr>
        <w:t>本科</w:t>
      </w:r>
      <w:r>
        <w:rPr>
          <w:spacing w:val="25"/>
          <w:w w:val="95"/>
        </w:rPr>
        <w:t>学</w:t>
      </w:r>
      <w:r>
        <w:rPr>
          <w:w w:val="95"/>
        </w:rPr>
        <w:t>生</w:t>
      </w:r>
    </w:p>
    <w:p>
      <w:pPr>
        <w:pStyle w:val="4"/>
        <w:spacing w:before="14" w:line="290" w:lineRule="auto"/>
        <w:ind w:right="454" w:hanging="53"/>
      </w:pPr>
      <w:r>
        <w:rPr>
          <w:spacing w:val="-45"/>
        </w:rPr>
        <w:t>（</w:t>
      </w:r>
      <w:r>
        <w:rPr>
          <w:spacing w:val="-4"/>
        </w:rPr>
        <w:t>不含专升本</w:t>
      </w:r>
      <w:r>
        <w:rPr>
          <w:spacing w:val="-20"/>
        </w:rPr>
        <w:t>）</w:t>
      </w:r>
      <w:r>
        <w:rPr>
          <w:spacing w:val="-4"/>
        </w:rPr>
        <w:t>，自公布之日起施行。 《杭州电子</w:t>
      </w:r>
      <w:r>
        <w:rPr>
          <w:spacing w:val="28"/>
        </w:rPr>
        <w:t xml:space="preserve">科技大学转学实施细则 </w:t>
      </w:r>
      <w:r>
        <w:rPr>
          <w:spacing w:val="-16"/>
        </w:rPr>
        <w:t>（</w:t>
      </w:r>
      <w:r>
        <w:rPr>
          <w:spacing w:val="13"/>
        </w:rPr>
        <w:t>试行</w:t>
      </w:r>
      <w:r>
        <w:rPr>
          <w:spacing w:val="-64"/>
        </w:rPr>
        <w:t>）</w:t>
      </w:r>
      <w:r>
        <w:rPr>
          <w:spacing w:val="18"/>
        </w:rPr>
        <w:t xml:space="preserve">》 </w:t>
      </w:r>
      <w:r>
        <w:rPr>
          <w:spacing w:val="-13"/>
        </w:rPr>
        <w:t>（</w:t>
      </w:r>
      <w:r>
        <w:rPr>
          <w:spacing w:val="27"/>
        </w:rPr>
        <w:t>杭电本</w:t>
      </w:r>
    </w:p>
    <w:p>
      <w:pPr>
        <w:pStyle w:val="4"/>
        <w:spacing w:before="2"/>
        <w:ind w:left="412"/>
      </w:pPr>
      <w:r>
        <w:rPr>
          <w:spacing w:val="-52"/>
        </w:rPr>
        <w:t>【</w:t>
      </w:r>
      <w:r>
        <w:rPr>
          <w:spacing w:val="-14"/>
        </w:rPr>
        <w:t>2016</w:t>
      </w:r>
      <w:r>
        <w:rPr>
          <w:spacing w:val="-26"/>
        </w:rPr>
        <w:t xml:space="preserve">】 </w:t>
      </w:r>
      <w:r>
        <w:t>138</w:t>
      </w:r>
      <w:r>
        <w:rPr>
          <w:spacing w:val="-53"/>
        </w:rPr>
        <w:t xml:space="preserve"> 号</w:t>
      </w:r>
      <w:r>
        <w:t>）</w:t>
      </w:r>
      <w:r>
        <w:rPr>
          <w:spacing w:val="-8"/>
        </w:rPr>
        <w:t xml:space="preserve"> 文件同时废止。</w:t>
      </w:r>
    </w:p>
    <w:p>
      <w:pPr>
        <w:sectPr>
          <w:pgSz w:w="6240" w:h="10210"/>
          <w:pgMar w:top="760" w:right="360" w:bottom="720" w:left="360" w:header="0" w:footer="528" w:gutter="0"/>
          <w:cols w:space="720" w:num="1"/>
        </w:sectPr>
      </w:pPr>
    </w:p>
    <w:p>
      <w:pPr>
        <w:pStyle w:val="2"/>
        <w:spacing w:before="167" w:line="433" w:lineRule="exact"/>
        <w:ind w:left="32"/>
        <w:rPr>
          <w:rFonts w:eastAsia="宋体"/>
        </w:rPr>
      </w:pPr>
      <w:r>
        <w:t xml:space="preserve">杭州电子科技大学转专业 </w:t>
      </w:r>
      <w:r>
        <w:rPr>
          <w:rFonts w:hint="eastAsia" w:eastAsia="宋体"/>
          <w:w w:val="80"/>
          <w:lang w:val="en-US"/>
        </w:rPr>
        <w:t>(</w:t>
      </w:r>
      <w:r>
        <w:t>类</w:t>
      </w:r>
      <w:r>
        <w:rPr>
          <w:rFonts w:hint="eastAsia" w:eastAsia="宋体"/>
          <w:w w:val="80"/>
          <w:lang w:val="en-US"/>
        </w:rPr>
        <w:t>)</w:t>
      </w:r>
    </w:p>
    <w:p>
      <w:pPr>
        <w:spacing w:line="433" w:lineRule="exact"/>
        <w:ind w:left="34"/>
        <w:jc w:val="center"/>
        <w:rPr>
          <w:rFonts w:ascii="PMingLiU" w:eastAsia="PMingLiU"/>
          <w:sz w:val="31"/>
        </w:rPr>
      </w:pPr>
      <w:r>
        <w:rPr>
          <w:rFonts w:hint="eastAsia" w:ascii="PMingLiU" w:eastAsia="PMingLiU"/>
          <w:sz w:val="31"/>
        </w:rPr>
        <w:t>与大类分流实施办法</w:t>
      </w:r>
    </w:p>
    <w:p>
      <w:pPr>
        <w:pStyle w:val="4"/>
        <w:spacing w:before="8"/>
        <w:ind w:left="0"/>
        <w:rPr>
          <w:rFonts w:ascii="PMingLiU"/>
          <w:sz w:val="23"/>
        </w:rPr>
      </w:pPr>
    </w:p>
    <w:p>
      <w:pPr>
        <w:pStyle w:val="3"/>
        <w:ind w:left="32"/>
        <w:jc w:val="center"/>
        <w:rPr>
          <w:rFonts w:hint="eastAsia" w:ascii="PMingLiU" w:eastAsia="宋体"/>
        </w:rPr>
      </w:pPr>
      <w:r>
        <w:rPr>
          <w:rFonts w:hint="eastAsia" w:ascii="宋体" w:eastAsia="宋体"/>
        </w:rPr>
        <w:t xml:space="preserve">杭电本 </w:t>
      </w:r>
      <w:r>
        <w:rPr>
          <w:rFonts w:hint="eastAsia" w:ascii="PMingLiU" w:eastAsia="宋体"/>
          <w:w w:val="90"/>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180 </w:t>
      </w:r>
      <w:r>
        <w:rPr>
          <w:rFonts w:hint="eastAsia" w:ascii="宋体" w:eastAsia="宋体"/>
        </w:rPr>
        <w:t xml:space="preserve">号 </w:t>
      </w:r>
      <w:r>
        <w:rPr>
          <w:rFonts w:hint="eastAsia" w:ascii="PMingLiU" w:eastAsia="宋体"/>
          <w:w w:val="90"/>
          <w:lang w:val="en-US"/>
        </w:rPr>
        <w:t>(</w:t>
      </w:r>
      <w:r>
        <w:rPr>
          <w:rFonts w:hint="eastAsia" w:ascii="宋体" w:eastAsia="宋体"/>
        </w:rPr>
        <w:t>试行</w:t>
      </w:r>
      <w:r>
        <w:rPr>
          <w:rFonts w:hint="eastAsia" w:ascii="PMingLiU" w:eastAsia="宋体"/>
          <w:w w:val="90"/>
          <w:lang w:val="en-US"/>
        </w:rPr>
        <w:t>)</w:t>
      </w:r>
    </w:p>
    <w:p>
      <w:pPr>
        <w:pStyle w:val="4"/>
        <w:ind w:left="0"/>
        <w:rPr>
          <w:rFonts w:ascii="PMingLiU"/>
          <w:sz w:val="20"/>
        </w:rPr>
      </w:pPr>
    </w:p>
    <w:p>
      <w:pPr>
        <w:pStyle w:val="4"/>
        <w:spacing w:before="11"/>
        <w:ind w:left="0"/>
        <w:rPr>
          <w:rFonts w:ascii="PMingLiU"/>
          <w:sz w:val="16"/>
        </w:rPr>
      </w:pPr>
    </w:p>
    <w:p>
      <w:pPr>
        <w:tabs>
          <w:tab w:val="left" w:pos="1229"/>
          <w:tab w:val="left" w:pos="1712"/>
        </w:tabs>
        <w:spacing w:before="43"/>
        <w:ind w:left="27"/>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tabs>
          <w:tab w:val="left" w:pos="1741"/>
        </w:tabs>
        <w:spacing w:before="188" w:line="268" w:lineRule="auto"/>
        <w:ind w:left="472" w:right="339" w:firstLine="420"/>
      </w:pPr>
      <w:r>
        <w:rPr>
          <w:rFonts w:hint="eastAsia" w:ascii="方正大黑简体" w:eastAsia="方正大黑简体"/>
          <w:spacing w:val="3"/>
        </w:rPr>
        <w:t>第一</w:t>
      </w:r>
      <w:r>
        <w:rPr>
          <w:rFonts w:hint="eastAsia" w:ascii="方正大黑简体" w:eastAsia="方正大黑简体"/>
        </w:rPr>
        <w:t>条</w:t>
      </w:r>
      <w:r>
        <w:rPr>
          <w:rFonts w:hint="eastAsia" w:ascii="方正大黑简体" w:eastAsia="方正大黑简体"/>
        </w:rPr>
        <w:tab/>
      </w:r>
      <w:r>
        <w:rPr>
          <w:spacing w:val="3"/>
        </w:rPr>
        <w:t>为适应国</w:t>
      </w:r>
      <w:r>
        <w:rPr>
          <w:spacing w:val="6"/>
        </w:rPr>
        <w:t>家</w:t>
      </w:r>
      <w:r>
        <w:rPr>
          <w:spacing w:val="3"/>
        </w:rPr>
        <w:t>社</w:t>
      </w:r>
      <w:r>
        <w:rPr>
          <w:spacing w:val="4"/>
        </w:rPr>
        <w:t>会</w:t>
      </w:r>
      <w:r>
        <w:rPr>
          <w:spacing w:val="3"/>
        </w:rPr>
        <w:t>、</w:t>
      </w:r>
      <w:r>
        <w:rPr>
          <w:spacing w:val="6"/>
        </w:rPr>
        <w:t>经济</w:t>
      </w:r>
      <w:r>
        <w:rPr>
          <w:spacing w:val="8"/>
        </w:rPr>
        <w:t>发</w:t>
      </w:r>
      <w:r>
        <w:rPr>
          <w:spacing w:val="3"/>
        </w:rPr>
        <w:t>展</w:t>
      </w:r>
      <w:r>
        <w:rPr>
          <w:spacing w:val="6"/>
        </w:rPr>
        <w:t>的需要</w:t>
      </w:r>
      <w:r>
        <w:t xml:space="preserve">， </w:t>
      </w:r>
      <w:r>
        <w:rPr>
          <w:spacing w:val="11"/>
        </w:rPr>
        <w:t>不</w:t>
      </w:r>
      <w:r>
        <w:rPr>
          <w:spacing w:val="6"/>
        </w:rPr>
        <w:t>断</w:t>
      </w:r>
      <w:r>
        <w:rPr>
          <w:spacing w:val="8"/>
        </w:rPr>
        <w:t>满</w:t>
      </w:r>
      <w:r>
        <w:rPr>
          <w:spacing w:val="6"/>
        </w:rPr>
        <w:t>足</w:t>
      </w:r>
      <w:r>
        <w:rPr>
          <w:spacing w:val="11"/>
        </w:rPr>
        <w:t>学生</w:t>
      </w:r>
      <w:r>
        <w:rPr>
          <w:spacing w:val="8"/>
        </w:rPr>
        <w:t>自</w:t>
      </w:r>
      <w:r>
        <w:rPr>
          <w:spacing w:val="11"/>
        </w:rPr>
        <w:t>主</w:t>
      </w:r>
      <w:r>
        <w:rPr>
          <w:spacing w:val="8"/>
        </w:rPr>
        <w:t>选择</w:t>
      </w:r>
      <w:r>
        <w:rPr>
          <w:spacing w:val="13"/>
        </w:rPr>
        <w:t>专</w:t>
      </w:r>
      <w:r>
        <w:t>业</w:t>
      </w:r>
      <w:r>
        <w:rPr>
          <w:spacing w:val="-42"/>
        </w:rPr>
        <w:t>（</w:t>
      </w:r>
      <w:r>
        <w:rPr>
          <w:spacing w:val="-45"/>
        </w:rPr>
        <w:t>类</w:t>
      </w:r>
      <w:r>
        <w:t>）</w:t>
      </w:r>
      <w:r>
        <w:rPr>
          <w:spacing w:val="11"/>
        </w:rPr>
        <w:t>的需</w:t>
      </w:r>
      <w:r>
        <w:rPr>
          <w:spacing w:val="8"/>
        </w:rPr>
        <w:t>求</w:t>
      </w:r>
      <w:r>
        <w:rPr>
          <w:spacing w:val="11"/>
        </w:rPr>
        <w:t>，</w:t>
      </w:r>
      <w:r>
        <w:rPr>
          <w:spacing w:val="8"/>
        </w:rPr>
        <w:t>依</w:t>
      </w:r>
      <w:r>
        <w:t>据</w:t>
      </w:r>
      <w:r>
        <w:rPr>
          <w:spacing w:val="8"/>
        </w:rPr>
        <w:t>学校本</w:t>
      </w:r>
      <w:r>
        <w:rPr>
          <w:spacing w:val="6"/>
        </w:rPr>
        <w:t>科</w:t>
      </w:r>
      <w:r>
        <w:rPr>
          <w:spacing w:val="11"/>
        </w:rPr>
        <w:t>学</w:t>
      </w:r>
      <w:r>
        <w:rPr>
          <w:spacing w:val="8"/>
        </w:rPr>
        <w:t>生</w:t>
      </w:r>
      <w:r>
        <w:rPr>
          <w:spacing w:val="11"/>
        </w:rPr>
        <w:t>学籍</w:t>
      </w:r>
      <w:r>
        <w:rPr>
          <w:spacing w:val="8"/>
        </w:rPr>
        <w:t>管理</w:t>
      </w:r>
      <w:r>
        <w:rPr>
          <w:spacing w:val="11"/>
        </w:rPr>
        <w:t>规定</w:t>
      </w:r>
      <w:r>
        <w:rPr>
          <w:spacing w:val="8"/>
        </w:rPr>
        <w:t>相</w:t>
      </w:r>
      <w:r>
        <w:rPr>
          <w:spacing w:val="11"/>
        </w:rPr>
        <w:t>关</w:t>
      </w:r>
      <w:r>
        <w:rPr>
          <w:spacing w:val="8"/>
        </w:rPr>
        <w:t>条款，</w:t>
      </w:r>
      <w:r>
        <w:rPr>
          <w:spacing w:val="11"/>
        </w:rPr>
        <w:t>进一</w:t>
      </w:r>
      <w:r>
        <w:rPr>
          <w:spacing w:val="8"/>
        </w:rPr>
        <w:t>步</w:t>
      </w:r>
      <w:r>
        <w:t>规</w:t>
      </w:r>
    </w:p>
    <w:p>
      <w:pPr>
        <w:pStyle w:val="4"/>
        <w:spacing w:before="21" w:line="290" w:lineRule="auto"/>
        <w:ind w:left="472" w:right="447"/>
        <w:jc w:val="both"/>
      </w:pPr>
      <w:r>
        <w:rPr>
          <w:spacing w:val="-3"/>
        </w:rPr>
        <w:t xml:space="preserve">范我校转专业 </w:t>
      </w:r>
      <w:r>
        <w:rPr>
          <w:spacing w:val="-45"/>
        </w:rPr>
        <w:t>（</w:t>
      </w:r>
      <w:r>
        <w:rPr>
          <w:spacing w:val="-42"/>
        </w:rPr>
        <w:t>类</w:t>
      </w:r>
      <w:r>
        <w:t>）</w:t>
      </w:r>
      <w:r>
        <w:rPr>
          <w:spacing w:val="1"/>
        </w:rPr>
        <w:t xml:space="preserve"> 和大类分流工作，确保转专</w:t>
      </w:r>
      <w:r>
        <w:rPr>
          <w:spacing w:val="-24"/>
        </w:rPr>
        <w:t xml:space="preserve">业 </w:t>
      </w:r>
      <w:r>
        <w:rPr>
          <w:spacing w:val="-47"/>
        </w:rPr>
        <w:t>（</w:t>
      </w:r>
      <w:r>
        <w:rPr>
          <w:spacing w:val="-45"/>
        </w:rPr>
        <w:t>类</w:t>
      </w:r>
      <w:r>
        <w:t>）</w:t>
      </w:r>
      <w:r>
        <w:rPr>
          <w:spacing w:val="1"/>
        </w:rPr>
        <w:t xml:space="preserve"> 和大类分流工作公开、公平、公正，特制订本办法。</w:t>
      </w:r>
    </w:p>
    <w:p>
      <w:pPr>
        <w:pStyle w:val="4"/>
        <w:tabs>
          <w:tab w:val="left" w:pos="1758"/>
        </w:tabs>
        <w:spacing w:line="312" w:lineRule="exact"/>
        <w:ind w:left="892"/>
      </w:pPr>
      <w:r>
        <w:rPr>
          <w:rFonts w:hint="eastAsia" w:ascii="方正大黑简体" w:hAnsi="方正大黑简体" w:eastAsia="方正大黑简体"/>
          <w:spacing w:val="8"/>
        </w:rPr>
        <w:t>第</w:t>
      </w:r>
      <w:r>
        <w:rPr>
          <w:rFonts w:hint="eastAsia" w:ascii="方正大黑简体" w:hAnsi="方正大黑简体" w:eastAsia="方正大黑简体"/>
          <w:spacing w:val="11"/>
        </w:rPr>
        <w:t>二</w:t>
      </w:r>
      <w:r>
        <w:rPr>
          <w:rFonts w:hint="eastAsia" w:ascii="方正大黑简体" w:hAnsi="方正大黑简体" w:eastAsia="方正大黑简体"/>
        </w:rPr>
        <w:t>条</w:t>
      </w:r>
      <w:r>
        <w:rPr>
          <w:rFonts w:hint="eastAsia" w:ascii="方正大黑简体" w:hAnsi="方正大黑简体" w:eastAsia="方正大黑简体"/>
        </w:rPr>
        <w:tab/>
      </w:r>
      <w:r>
        <w:rPr>
          <w:spacing w:val="11"/>
        </w:rPr>
        <w:t>转专</w:t>
      </w:r>
      <w:r>
        <w:t>业</w:t>
      </w:r>
      <w:r>
        <w:rPr>
          <w:spacing w:val="-42"/>
        </w:rPr>
        <w:t xml:space="preserve"> （</w:t>
      </w:r>
      <w:r>
        <w:rPr>
          <w:spacing w:val="-40"/>
        </w:rPr>
        <w:t>类</w:t>
      </w:r>
      <w:r>
        <w:t>）</w:t>
      </w:r>
      <w:r>
        <w:rPr>
          <w:spacing w:val="13"/>
        </w:rPr>
        <w:t>和</w:t>
      </w:r>
      <w:r>
        <w:rPr>
          <w:spacing w:val="11"/>
        </w:rPr>
        <w:t>大类分</w:t>
      </w:r>
      <w:r>
        <w:rPr>
          <w:spacing w:val="13"/>
        </w:rPr>
        <w:t>流坚</w:t>
      </w:r>
      <w:r>
        <w:rPr>
          <w:spacing w:val="8"/>
        </w:rPr>
        <w:t>持</w:t>
      </w:r>
      <w:r>
        <w:rPr>
          <w:spacing w:val="11"/>
        </w:rPr>
        <w:t>“</w:t>
      </w:r>
      <w:r>
        <w:t>加</w:t>
      </w:r>
    </w:p>
    <w:p>
      <w:pPr>
        <w:pStyle w:val="4"/>
        <w:spacing w:before="12" w:line="290" w:lineRule="auto"/>
        <w:ind w:left="472" w:right="339"/>
      </w:pPr>
      <w:r>
        <w:t>强基础、拓宽专业口径、注重实践、因材施教” 的人才培养理念，致力于人才培养模式的深化改革；坚持专业布局的科学性与合理性，高效率调配教学资源，保持学科与专业的持续稳定发展； 坚持学生自主选择申报原则，充分尊重学生个性化发展。</w:t>
      </w:r>
    </w:p>
    <w:p>
      <w:pPr>
        <w:pStyle w:val="3"/>
        <w:tabs>
          <w:tab w:val="left" w:pos="1049"/>
        </w:tabs>
        <w:spacing w:before="183"/>
        <w:ind w:left="85"/>
        <w:jc w:val="center"/>
      </w:pPr>
      <w:r>
        <w:t>第二章</w:t>
      </w:r>
      <w:r>
        <w:tab/>
      </w:r>
      <w:r>
        <w:t>转专业</w:t>
      </w:r>
      <w:r>
        <w:rPr>
          <w:spacing w:val="-59"/>
        </w:rPr>
        <w:t>（</w:t>
      </w:r>
      <w:r>
        <w:rPr>
          <w:spacing w:val="-61"/>
        </w:rPr>
        <w:t>类</w:t>
      </w:r>
      <w:r>
        <w:t>）</w:t>
      </w:r>
    </w:p>
    <w:p>
      <w:pPr>
        <w:pStyle w:val="4"/>
        <w:tabs>
          <w:tab w:val="left" w:pos="1729"/>
        </w:tabs>
        <w:spacing w:before="185"/>
        <w:ind w:left="892"/>
      </w:pPr>
      <w:r>
        <w:rPr>
          <w:rFonts w:hint="eastAsia" w:ascii="方正大黑简体" w:eastAsia="方正大黑简体"/>
        </w:rPr>
        <w:t>第三条</w:t>
      </w:r>
      <w:r>
        <w:rPr>
          <w:rFonts w:hint="eastAsia" w:ascii="方正大黑简体" w:eastAsia="方正大黑简体"/>
        </w:rPr>
        <w:tab/>
      </w:r>
      <w:r>
        <w:t>学生转专业</w:t>
      </w:r>
      <w:r>
        <w:rPr>
          <w:spacing w:val="-54"/>
        </w:rPr>
        <w:t>（</w:t>
      </w:r>
      <w:r>
        <w:rPr>
          <w:spacing w:val="-52"/>
        </w:rPr>
        <w:t>类</w:t>
      </w:r>
      <w:r>
        <w:t>）条件</w:t>
      </w:r>
    </w:p>
    <w:p>
      <w:pPr>
        <w:sectPr>
          <w:pgSz w:w="6240" w:h="10210"/>
          <w:pgMar w:top="940" w:right="360" w:bottom="720" w:left="360" w:header="0" w:footer="528" w:gutter="0"/>
          <w:cols w:space="720" w:num="1"/>
        </w:sectPr>
      </w:pPr>
    </w:p>
    <w:p>
      <w:pPr>
        <w:pStyle w:val="4"/>
        <w:spacing w:before="57"/>
        <w:ind w:left="885"/>
      </w:pPr>
      <w:r>
        <w:t>学生属下列情况之一者， 可申请转专业</w:t>
      </w:r>
    </w:p>
    <w:p>
      <w:pPr>
        <w:pStyle w:val="4"/>
        <w:spacing w:before="54"/>
        <w:ind w:left="412"/>
      </w:pPr>
      <w:r>
        <w:rPr>
          <w:spacing w:val="-52"/>
        </w:rPr>
        <w:t>（</w:t>
      </w:r>
      <w:r>
        <w:rPr>
          <w:spacing w:val="-54"/>
        </w:rPr>
        <w:t>类</w:t>
      </w:r>
      <w:r>
        <w:rPr>
          <w:spacing w:val="-26"/>
        </w:rPr>
        <w:t>）：</w:t>
      </w:r>
    </w:p>
    <w:p>
      <w:pPr>
        <w:pStyle w:val="4"/>
        <w:spacing w:before="58" w:line="288" w:lineRule="auto"/>
        <w:ind w:right="351" w:firstLine="367"/>
        <w:jc w:val="both"/>
      </w:pPr>
      <w:r>
        <w:rPr>
          <w:spacing w:val="-45"/>
        </w:rPr>
        <w:t>（</w:t>
      </w:r>
      <w:r>
        <w:rPr>
          <w:spacing w:val="-42"/>
        </w:rPr>
        <w:t>一</w:t>
      </w:r>
      <w:r>
        <w:t xml:space="preserve">） 一年级以及二年级第一学期在校学生， </w:t>
      </w:r>
      <w:r>
        <w:rPr>
          <w:spacing w:val="-8"/>
        </w:rPr>
        <w:t xml:space="preserve">均可提出转专业 </w:t>
      </w:r>
      <w:r>
        <w:rPr>
          <w:spacing w:val="-52"/>
        </w:rPr>
        <w:t>（类</w:t>
      </w:r>
      <w:r>
        <w:t>）</w:t>
      </w:r>
      <w:r>
        <w:rPr>
          <w:spacing w:val="-14"/>
        </w:rPr>
        <w:t xml:space="preserve"> 申请。</w:t>
      </w:r>
    </w:p>
    <w:p>
      <w:pPr>
        <w:pStyle w:val="4"/>
        <w:spacing w:before="4" w:line="290" w:lineRule="auto"/>
        <w:ind w:right="401" w:firstLine="420"/>
        <w:jc w:val="both"/>
      </w:pPr>
      <w:r>
        <w:rPr>
          <w:spacing w:val="8"/>
        </w:rPr>
        <w:t xml:space="preserve">一年级学生可申请在全校已有的专业 </w:t>
      </w:r>
      <w:r>
        <w:rPr>
          <w:spacing w:val="-35"/>
        </w:rPr>
        <w:t>（类</w:t>
      </w:r>
      <w:r>
        <w:t xml:space="preserve">） </w:t>
      </w:r>
      <w:r>
        <w:rPr>
          <w:spacing w:val="-6"/>
        </w:rPr>
        <w:t xml:space="preserve">范围内选择专业 </w:t>
      </w:r>
      <w:r>
        <w:rPr>
          <w:spacing w:val="-49"/>
        </w:rPr>
        <w:t>（</w:t>
      </w:r>
      <w:r>
        <w:rPr>
          <w:spacing w:val="-47"/>
        </w:rPr>
        <w:t>类</w:t>
      </w:r>
      <w:r>
        <w:rPr>
          <w:spacing w:val="-24"/>
        </w:rPr>
        <w:t>）</w:t>
      </w:r>
      <w:r>
        <w:rPr>
          <w:spacing w:val="-2"/>
        </w:rPr>
        <w:t>；二年级第一学期学生可申</w:t>
      </w:r>
      <w:r>
        <w:rPr>
          <w:spacing w:val="2"/>
        </w:rPr>
        <w:t xml:space="preserve">请在同一学科门类中已有的专业 </w:t>
      </w:r>
      <w:r>
        <w:rPr>
          <w:spacing w:val="-45"/>
        </w:rPr>
        <w:t>（</w:t>
      </w:r>
      <w:r>
        <w:rPr>
          <w:spacing w:val="-42"/>
        </w:rPr>
        <w:t>类</w:t>
      </w:r>
      <w:r>
        <w:t>）</w:t>
      </w:r>
      <w:r>
        <w:rPr>
          <w:spacing w:val="-4"/>
        </w:rPr>
        <w:t xml:space="preserve"> 范围内选</w:t>
      </w:r>
      <w:r>
        <w:rPr>
          <w:spacing w:val="-17"/>
        </w:rPr>
        <w:t xml:space="preserve">择专业 </w:t>
      </w:r>
      <w:r>
        <w:rPr>
          <w:spacing w:val="-54"/>
        </w:rPr>
        <w:t>（类</w:t>
      </w:r>
      <w:r>
        <w:rPr>
          <w:spacing w:val="-26"/>
        </w:rPr>
        <w:t>）；</w:t>
      </w:r>
    </w:p>
    <w:p>
      <w:pPr>
        <w:pStyle w:val="4"/>
        <w:spacing w:before="1" w:line="290" w:lineRule="auto"/>
        <w:ind w:right="430" w:firstLine="367"/>
        <w:jc w:val="both"/>
      </w:pPr>
      <w:r>
        <w:rPr>
          <w:spacing w:val="-42"/>
        </w:rPr>
        <w:t>（</w:t>
      </w:r>
      <w:r>
        <w:rPr>
          <w:spacing w:val="-40"/>
        </w:rPr>
        <w:t>二</w:t>
      </w:r>
      <w:r>
        <w:t>）</w:t>
      </w:r>
      <w:r>
        <w:rPr>
          <w:spacing w:val="3"/>
        </w:rPr>
        <w:t xml:space="preserve"> 学生确有专长，并有充分证据</w:t>
      </w:r>
      <w:r>
        <w:rPr>
          <w:spacing w:val="12"/>
          <w:w w:val="85"/>
        </w:rPr>
        <w:t>(</w:t>
      </w:r>
      <w:r>
        <w:rPr>
          <w:spacing w:val="9"/>
        </w:rPr>
        <w:t>发表论</w:t>
      </w:r>
      <w:r>
        <w:rPr>
          <w:spacing w:val="3"/>
        </w:rPr>
        <w:t>文、发明专利、获奖等</w:t>
      </w:r>
      <w:r>
        <w:rPr>
          <w:spacing w:val="5"/>
          <w:w w:val="85"/>
        </w:rPr>
        <w:t>)</w:t>
      </w:r>
      <w:r>
        <w:rPr>
          <w:spacing w:val="-6"/>
        </w:rPr>
        <w:t xml:space="preserve">证明其转专业 </w:t>
      </w:r>
      <w:r>
        <w:rPr>
          <w:spacing w:val="-47"/>
        </w:rPr>
        <w:t>（</w:t>
      </w:r>
      <w:r>
        <w:rPr>
          <w:spacing w:val="-45"/>
        </w:rPr>
        <w:t>类</w:t>
      </w:r>
      <w:r>
        <w:t>）</w:t>
      </w:r>
      <w:r>
        <w:rPr>
          <w:spacing w:val="-18"/>
        </w:rPr>
        <w:t xml:space="preserve"> 更能</w:t>
      </w:r>
      <w:r>
        <w:rPr>
          <w:spacing w:val="2"/>
        </w:rPr>
        <w:t xml:space="preserve">发挥其专长者，经转入、转出专业 </w:t>
      </w:r>
      <w:r>
        <w:rPr>
          <w:spacing w:val="-42"/>
        </w:rPr>
        <w:t>（</w:t>
      </w:r>
      <w:r>
        <w:rPr>
          <w:spacing w:val="-45"/>
        </w:rPr>
        <w:t>类</w:t>
      </w:r>
      <w:r>
        <w:t>）</w:t>
      </w:r>
      <w:r>
        <w:rPr>
          <w:spacing w:val="-7"/>
        </w:rPr>
        <w:t xml:space="preserve"> 学院同</w:t>
      </w:r>
      <w:r>
        <w:rPr>
          <w:spacing w:val="-11"/>
        </w:rPr>
        <w:t xml:space="preserve">意，学校审核认可，可以申请转专业 </w:t>
      </w:r>
      <w:r>
        <w:rPr>
          <w:spacing w:val="-54"/>
        </w:rPr>
        <w:t>（</w:t>
      </w:r>
      <w:r>
        <w:rPr>
          <w:spacing w:val="-52"/>
        </w:rPr>
        <w:t>类</w:t>
      </w:r>
      <w:r>
        <w:t>）</w:t>
      </w:r>
      <w:r>
        <w:rPr>
          <w:spacing w:val="-15"/>
        </w:rPr>
        <w:t xml:space="preserve"> 学习。</w:t>
      </w:r>
    </w:p>
    <w:p>
      <w:pPr>
        <w:pStyle w:val="4"/>
        <w:spacing w:line="290" w:lineRule="auto"/>
        <w:ind w:right="454" w:firstLine="367"/>
        <w:jc w:val="both"/>
      </w:pPr>
      <w:r>
        <w:rPr>
          <w:spacing w:val="-37"/>
        </w:rPr>
        <w:t>（三</w:t>
      </w:r>
      <w:r>
        <w:t>）</w:t>
      </w:r>
      <w:r>
        <w:rPr>
          <w:spacing w:val="7"/>
        </w:rPr>
        <w:t xml:space="preserve"> 学生入学后发现有某种疾病或生理缺</w:t>
      </w:r>
      <w:r>
        <w:rPr>
          <w:spacing w:val="6"/>
        </w:rPr>
        <w:t>陷，经二级甲等以上医院检查证明，学校指定医</w:t>
      </w:r>
      <w:r>
        <w:rPr>
          <w:spacing w:val="1"/>
        </w:rPr>
        <w:t xml:space="preserve">院确认，不能在原专业 </w:t>
      </w:r>
      <w:r>
        <w:rPr>
          <w:spacing w:val="-42"/>
        </w:rPr>
        <w:t>（</w:t>
      </w:r>
      <w:r>
        <w:rPr>
          <w:spacing w:val="-45"/>
        </w:rPr>
        <w:t>类</w:t>
      </w:r>
      <w:r>
        <w:t>） 学习，但尚能在本</w:t>
      </w:r>
      <w:r>
        <w:rPr>
          <w:spacing w:val="5"/>
        </w:rPr>
        <w:t xml:space="preserve">校其他专业 </w:t>
      </w:r>
      <w:r>
        <w:rPr>
          <w:spacing w:val="-33"/>
        </w:rPr>
        <w:t>（</w:t>
      </w:r>
      <w:r>
        <w:rPr>
          <w:spacing w:val="-30"/>
        </w:rPr>
        <w:t>类</w:t>
      </w:r>
      <w:r>
        <w:t>）</w:t>
      </w:r>
      <w:r>
        <w:rPr>
          <w:spacing w:val="3"/>
        </w:rPr>
        <w:t xml:space="preserve"> 学习者， 经转入、转出专业</w:t>
      </w:r>
    </w:p>
    <w:p>
      <w:pPr>
        <w:pStyle w:val="4"/>
        <w:spacing w:line="288" w:lineRule="auto"/>
        <w:ind w:right="459" w:hanging="53"/>
        <w:jc w:val="both"/>
      </w:pPr>
      <w:r>
        <w:rPr>
          <w:spacing w:val="-52"/>
        </w:rPr>
        <w:t>（</w:t>
      </w:r>
      <w:r>
        <w:rPr>
          <w:spacing w:val="-47"/>
        </w:rPr>
        <w:t>类</w:t>
      </w:r>
      <w:r>
        <w:t>）</w:t>
      </w:r>
      <w:r>
        <w:rPr>
          <w:spacing w:val="-4"/>
        </w:rPr>
        <w:t xml:space="preserve"> 学院同意，学校审核认可，可以转到相应专</w:t>
      </w:r>
      <w:r>
        <w:rPr>
          <w:spacing w:val="-30"/>
        </w:rPr>
        <w:t xml:space="preserve">业 </w:t>
      </w:r>
      <w:r>
        <w:rPr>
          <w:spacing w:val="-52"/>
        </w:rPr>
        <w:t>（</w:t>
      </w:r>
      <w:r>
        <w:rPr>
          <w:spacing w:val="-54"/>
        </w:rPr>
        <w:t>类</w:t>
      </w:r>
      <w:r>
        <w:t>）</w:t>
      </w:r>
      <w:r>
        <w:rPr>
          <w:spacing w:val="-14"/>
        </w:rPr>
        <w:t xml:space="preserve"> 学习。</w:t>
      </w:r>
    </w:p>
    <w:p>
      <w:pPr>
        <w:pStyle w:val="4"/>
        <w:spacing w:before="5"/>
        <w:ind w:left="0" w:right="459"/>
        <w:jc w:val="right"/>
      </w:pPr>
      <w:r>
        <w:rPr>
          <w:spacing w:val="-25"/>
        </w:rPr>
        <w:t>（</w:t>
      </w:r>
      <w:r>
        <w:rPr>
          <w:spacing w:val="-23"/>
        </w:rPr>
        <w:t>四</w:t>
      </w:r>
      <w:r>
        <w:t>）</w:t>
      </w:r>
      <w:r>
        <w:rPr>
          <w:spacing w:val="13"/>
        </w:rPr>
        <w:t xml:space="preserve"> 学生确有某种特殊困难， 不转专业</w:t>
      </w:r>
    </w:p>
    <w:p>
      <w:pPr>
        <w:pStyle w:val="4"/>
        <w:spacing w:before="57"/>
        <w:ind w:left="0" w:right="457"/>
        <w:jc w:val="right"/>
      </w:pPr>
      <w:r>
        <w:rPr>
          <w:spacing w:val="-28"/>
        </w:rPr>
        <w:t>（类</w:t>
      </w:r>
      <w:r>
        <w:t>）</w:t>
      </w:r>
      <w:r>
        <w:rPr>
          <w:spacing w:val="10"/>
        </w:rPr>
        <w:t xml:space="preserve"> 则无法继续学习者， 经转入、转出专业</w:t>
      </w:r>
    </w:p>
    <w:p>
      <w:pPr>
        <w:pStyle w:val="4"/>
        <w:spacing w:before="55"/>
        <w:ind w:left="0" w:right="459"/>
        <w:jc w:val="right"/>
      </w:pPr>
      <w:r>
        <w:rPr>
          <w:spacing w:val="-52"/>
        </w:rPr>
        <w:t>（</w:t>
      </w:r>
      <w:r>
        <w:rPr>
          <w:spacing w:val="-47"/>
        </w:rPr>
        <w:t>类</w:t>
      </w:r>
      <w:r>
        <w:t>）</w:t>
      </w:r>
      <w:r>
        <w:rPr>
          <w:spacing w:val="-5"/>
        </w:rPr>
        <w:t xml:space="preserve"> 学院同意，学校审核认可，可以申请转专业</w:t>
      </w:r>
    </w:p>
    <w:p>
      <w:pPr>
        <w:pStyle w:val="4"/>
        <w:spacing w:before="55"/>
        <w:ind w:left="412"/>
      </w:pPr>
      <w:r>
        <w:rPr>
          <w:spacing w:val="-52"/>
        </w:rPr>
        <w:t>（</w:t>
      </w:r>
      <w:r>
        <w:rPr>
          <w:spacing w:val="-54"/>
        </w:rPr>
        <w:t>类</w:t>
      </w:r>
      <w:r>
        <w:t>）</w:t>
      </w:r>
      <w:r>
        <w:rPr>
          <w:spacing w:val="-15"/>
        </w:rPr>
        <w:t xml:space="preserve"> 学习。</w:t>
      </w:r>
    </w:p>
    <w:p>
      <w:pPr>
        <w:pStyle w:val="4"/>
        <w:spacing w:before="57" w:line="290" w:lineRule="auto"/>
        <w:ind w:right="349" w:firstLine="367"/>
      </w:pPr>
      <w:r>
        <w:rPr>
          <w:spacing w:val="-49"/>
        </w:rPr>
        <w:t>（五</w:t>
      </w:r>
      <w:r>
        <w:t>）</w:t>
      </w:r>
      <w:r>
        <w:rPr>
          <w:spacing w:val="-4"/>
        </w:rPr>
        <w:t xml:space="preserve"> 因应征入伍复学后的学生，根据自身情</w:t>
      </w:r>
      <w:r>
        <w:rPr>
          <w:spacing w:val="-8"/>
        </w:rPr>
        <w:t xml:space="preserve">况提出转专业 </w:t>
      </w:r>
      <w:r>
        <w:rPr>
          <w:spacing w:val="-49"/>
        </w:rPr>
        <w:t>（类</w:t>
      </w:r>
      <w:r>
        <w:t>）</w:t>
      </w:r>
      <w:r>
        <w:rPr>
          <w:spacing w:val="-5"/>
        </w:rPr>
        <w:t xml:space="preserve"> 申请的，经学校审核认定后， </w:t>
      </w:r>
      <w:r>
        <w:rPr>
          <w:spacing w:val="-11"/>
        </w:rPr>
        <w:t xml:space="preserve">可以转到相应专业 </w:t>
      </w:r>
      <w:r>
        <w:rPr>
          <w:spacing w:val="-54"/>
        </w:rPr>
        <w:t>（</w:t>
      </w:r>
      <w:r>
        <w:rPr>
          <w:spacing w:val="-52"/>
        </w:rPr>
        <w:t>类</w:t>
      </w:r>
      <w:r>
        <w:t>）</w:t>
      </w:r>
      <w:r>
        <w:rPr>
          <w:spacing w:val="-14"/>
        </w:rPr>
        <w:t xml:space="preserve"> 学习。</w:t>
      </w:r>
    </w:p>
    <w:p>
      <w:pPr>
        <w:pStyle w:val="4"/>
        <w:ind w:left="832"/>
      </w:pPr>
      <w:r>
        <w:t>（六） 学校根据社会对人才需求情况的发展变</w:t>
      </w:r>
    </w:p>
    <w:p>
      <w:pPr>
        <w:sectPr>
          <w:pgSz w:w="6240" w:h="10210"/>
          <w:pgMar w:top="760" w:right="360" w:bottom="720" w:left="360" w:header="0" w:footer="528" w:gutter="0"/>
          <w:cols w:space="720" w:num="1"/>
        </w:sectPr>
      </w:pPr>
    </w:p>
    <w:p>
      <w:pPr>
        <w:pStyle w:val="4"/>
        <w:spacing w:before="57" w:line="288" w:lineRule="auto"/>
        <w:ind w:right="454"/>
      </w:pPr>
      <w:r>
        <w:rPr>
          <w:spacing w:val="6"/>
        </w:rPr>
        <w:t>化，经学生同意，必要时可以适当调整学生所学</w:t>
      </w:r>
      <w:r>
        <w:rPr>
          <w:spacing w:val="-15"/>
        </w:rPr>
        <w:t xml:space="preserve">专业 </w:t>
      </w:r>
      <w:r>
        <w:rPr>
          <w:spacing w:val="-54"/>
        </w:rPr>
        <w:t>（类</w:t>
      </w:r>
      <w:r>
        <w:rPr>
          <w:spacing w:val="-52"/>
        </w:rPr>
        <w:t>）</w:t>
      </w:r>
      <w:r>
        <w:t>。</w:t>
      </w:r>
    </w:p>
    <w:p>
      <w:pPr>
        <w:pStyle w:val="4"/>
        <w:spacing w:before="4" w:line="290" w:lineRule="auto"/>
        <w:ind w:right="401" w:firstLine="420"/>
        <w:jc w:val="both"/>
      </w:pPr>
      <w:r>
        <w:rPr>
          <w:spacing w:val="-13"/>
        </w:rPr>
        <w:t xml:space="preserve">因第 </w:t>
      </w:r>
      <w:r>
        <w:rPr>
          <w:spacing w:val="-42"/>
        </w:rPr>
        <w:t>（</w:t>
      </w:r>
      <w:r>
        <w:rPr>
          <w:spacing w:val="-45"/>
        </w:rPr>
        <w:t>三</w:t>
      </w:r>
      <w:r>
        <w:rPr>
          <w:spacing w:val="-42"/>
        </w:rPr>
        <w:t>）</w:t>
      </w:r>
      <w:r>
        <w:rPr>
          <w:spacing w:val="-23"/>
        </w:rPr>
        <w:t xml:space="preserve">、 </w:t>
      </w:r>
      <w:r>
        <w:rPr>
          <w:spacing w:val="-42"/>
        </w:rPr>
        <w:t>（</w:t>
      </w:r>
      <w:r>
        <w:rPr>
          <w:spacing w:val="-45"/>
        </w:rPr>
        <w:t>四</w:t>
      </w:r>
      <w:r>
        <w:t>）</w:t>
      </w:r>
      <w:r>
        <w:rPr>
          <w:spacing w:val="-5"/>
        </w:rPr>
        <w:t xml:space="preserve"> 项原因提出转专业 </w:t>
      </w:r>
      <w:r>
        <w:rPr>
          <w:spacing w:val="-42"/>
        </w:rPr>
        <w:t>（</w:t>
      </w:r>
      <w:r>
        <w:rPr>
          <w:spacing w:val="-40"/>
        </w:rPr>
        <w:t>类</w:t>
      </w:r>
      <w:r>
        <w:t xml:space="preserve">） </w:t>
      </w:r>
      <w:r>
        <w:rPr>
          <w:spacing w:val="2"/>
        </w:rPr>
        <w:t xml:space="preserve">申请的学生，其所申请转入专业 </w:t>
      </w:r>
      <w:r>
        <w:rPr>
          <w:spacing w:val="-45"/>
        </w:rPr>
        <w:t>（</w:t>
      </w:r>
      <w:r>
        <w:rPr>
          <w:spacing w:val="-42"/>
        </w:rPr>
        <w:t>类</w:t>
      </w:r>
      <w:r>
        <w:t>）</w:t>
      </w:r>
      <w:r>
        <w:rPr>
          <w:spacing w:val="-4"/>
        </w:rPr>
        <w:t xml:space="preserve"> 当年入学</w:t>
      </w:r>
      <w:r>
        <w:rPr>
          <w:spacing w:val="8"/>
        </w:rPr>
        <w:t>时的招生录取分数， 一般应低于其所转出专业</w:t>
      </w:r>
    </w:p>
    <w:p>
      <w:pPr>
        <w:pStyle w:val="4"/>
        <w:ind w:left="412"/>
        <w:jc w:val="both"/>
      </w:pPr>
      <w:r>
        <w:rPr>
          <w:spacing w:val="-52"/>
        </w:rPr>
        <w:t>（</w:t>
      </w:r>
      <w:r>
        <w:rPr>
          <w:spacing w:val="-54"/>
        </w:rPr>
        <w:t>类</w:t>
      </w:r>
      <w:r>
        <w:t>）</w:t>
      </w:r>
      <w:r>
        <w:rPr>
          <w:spacing w:val="-8"/>
        </w:rPr>
        <w:t xml:space="preserve"> 入学时的招生录取分数。</w:t>
      </w:r>
    </w:p>
    <w:p>
      <w:pPr>
        <w:pStyle w:val="4"/>
        <w:spacing w:before="29"/>
        <w:ind w:left="885"/>
        <w:jc w:val="both"/>
      </w:pPr>
      <w:r>
        <w:rPr>
          <w:rFonts w:hint="eastAsia" w:ascii="方正大黑简体" w:eastAsia="方正大黑简体"/>
        </w:rPr>
        <w:t xml:space="preserve">第四条 </w:t>
      </w:r>
      <w:r>
        <w:t>属下列情况之一者，不允许转专业</w:t>
      </w:r>
    </w:p>
    <w:p>
      <w:pPr>
        <w:pStyle w:val="4"/>
        <w:spacing w:before="15"/>
        <w:ind w:left="412"/>
      </w:pPr>
      <w:r>
        <w:rPr>
          <w:spacing w:val="-52"/>
        </w:rPr>
        <w:t>（类</w:t>
      </w:r>
      <w:r>
        <w:rPr>
          <w:spacing w:val="-27"/>
        </w:rPr>
        <w:t>）：</w:t>
      </w:r>
    </w:p>
    <w:p>
      <w:pPr>
        <w:pStyle w:val="4"/>
        <w:spacing w:before="55"/>
        <w:ind w:left="832"/>
      </w:pPr>
      <w:r>
        <w:rPr>
          <w:spacing w:val="-54"/>
        </w:rPr>
        <w:t>（</w:t>
      </w:r>
      <w:r>
        <w:rPr>
          <w:spacing w:val="-52"/>
        </w:rPr>
        <w:t>一</w:t>
      </w:r>
      <w:r>
        <w:t>）</w:t>
      </w:r>
      <w:r>
        <w:rPr>
          <w:spacing w:val="-27"/>
        </w:rPr>
        <w:t xml:space="preserve"> “</w:t>
      </w:r>
      <w:r>
        <w:t>2+2</w:t>
      </w:r>
      <w:r>
        <w:rPr>
          <w:spacing w:val="-52"/>
        </w:rPr>
        <w:t>（</w:t>
      </w:r>
      <w:r>
        <w:rPr>
          <w:spacing w:val="-18"/>
        </w:rPr>
        <w:t>本转本</w:t>
      </w:r>
      <w:r>
        <w:rPr>
          <w:spacing w:val="-54"/>
        </w:rPr>
        <w:t>）</w:t>
      </w:r>
      <w:r>
        <w:rPr>
          <w:spacing w:val="-1"/>
        </w:rPr>
        <w:t>、“专升本”的学生；</w:t>
      </w:r>
    </w:p>
    <w:p>
      <w:pPr>
        <w:pStyle w:val="4"/>
        <w:spacing w:before="57" w:line="288" w:lineRule="auto"/>
        <w:ind w:right="378" w:firstLine="367"/>
      </w:pPr>
      <w:r>
        <w:t>（二） 正在休学或保留学籍的学生，转学的学生，应予退学的学生；</w:t>
      </w:r>
    </w:p>
    <w:p>
      <w:pPr>
        <w:pStyle w:val="4"/>
        <w:spacing w:before="2" w:line="290" w:lineRule="auto"/>
        <w:ind w:right="454" w:firstLine="367"/>
      </w:pPr>
      <w:r>
        <w:rPr>
          <w:spacing w:val="-49"/>
        </w:rPr>
        <w:t>（三</w:t>
      </w:r>
      <w:r>
        <w:t>）</w:t>
      </w:r>
      <w:r>
        <w:rPr>
          <w:spacing w:val="-8"/>
        </w:rPr>
        <w:t xml:space="preserve"> 在校期间已经转过一次专业 </w:t>
      </w:r>
      <w:r>
        <w:rPr>
          <w:spacing w:val="-47"/>
        </w:rPr>
        <w:t>（类</w:t>
      </w:r>
      <w:r>
        <w:t>）</w:t>
      </w:r>
      <w:r>
        <w:rPr>
          <w:spacing w:val="-15"/>
        </w:rPr>
        <w:t xml:space="preserve"> 的学生；</w:t>
      </w:r>
    </w:p>
    <w:p>
      <w:pPr>
        <w:pStyle w:val="4"/>
        <w:spacing w:before="2" w:line="288" w:lineRule="auto"/>
        <w:ind w:right="454" w:firstLine="367"/>
      </w:pPr>
      <w:r>
        <w:rPr>
          <w:spacing w:val="-49"/>
        </w:rPr>
        <w:t>（四</w:t>
      </w:r>
      <w:r>
        <w:t>）</w:t>
      </w:r>
      <w:r>
        <w:rPr>
          <w:spacing w:val="-8"/>
        </w:rPr>
        <w:t xml:space="preserve"> 招生时为艺术类的学生 </w:t>
      </w:r>
      <w:r>
        <w:rPr>
          <w:spacing w:val="-49"/>
        </w:rPr>
        <w:t>（</w:t>
      </w:r>
      <w:r>
        <w:rPr>
          <w:spacing w:val="3"/>
        </w:rPr>
        <w:t>仅限本学科大</w:t>
      </w:r>
      <w:r>
        <w:rPr>
          <w:spacing w:val="-13"/>
        </w:rPr>
        <w:t>类内互转</w:t>
      </w:r>
      <w:r>
        <w:rPr>
          <w:spacing w:val="-26"/>
        </w:rPr>
        <w:t>）；</w:t>
      </w:r>
    </w:p>
    <w:p>
      <w:pPr>
        <w:pStyle w:val="4"/>
        <w:spacing w:before="4" w:line="290" w:lineRule="auto"/>
        <w:ind w:right="454" w:firstLine="367"/>
      </w:pPr>
      <w:r>
        <w:t>（五） 招生时国家明确规定不能转专业的定向、委培学生；</w:t>
      </w:r>
    </w:p>
    <w:p>
      <w:pPr>
        <w:pStyle w:val="4"/>
        <w:spacing w:before="2"/>
        <w:ind w:left="832"/>
      </w:pPr>
      <w:r>
        <w:rPr>
          <w:spacing w:val="-54"/>
        </w:rPr>
        <w:t>（</w:t>
      </w:r>
      <w:r>
        <w:rPr>
          <w:spacing w:val="-52"/>
        </w:rPr>
        <w:t>六</w:t>
      </w:r>
      <w:r>
        <w:t>）</w:t>
      </w:r>
      <w:r>
        <w:rPr>
          <w:spacing w:val="-8"/>
        </w:rPr>
        <w:t xml:space="preserve"> 中外合作办学等特殊专业的学生；</w:t>
      </w:r>
    </w:p>
    <w:p>
      <w:pPr>
        <w:pStyle w:val="4"/>
        <w:spacing w:before="55" w:line="290" w:lineRule="auto"/>
        <w:ind w:right="378" w:firstLine="367"/>
      </w:pPr>
      <w:r>
        <w:t>（七） 在校期间因违反法律或校纪校规受处分者；</w:t>
      </w:r>
    </w:p>
    <w:p>
      <w:pPr>
        <w:pStyle w:val="4"/>
        <w:spacing w:line="268" w:lineRule="exact"/>
        <w:ind w:left="832"/>
      </w:pPr>
      <w:r>
        <w:rPr>
          <w:spacing w:val="-54"/>
        </w:rPr>
        <w:t>（</w:t>
      </w:r>
      <w:r>
        <w:rPr>
          <w:spacing w:val="-52"/>
        </w:rPr>
        <w:t>八</w:t>
      </w:r>
      <w:r>
        <w:t>）</w:t>
      </w:r>
      <w:r>
        <w:rPr>
          <w:spacing w:val="-8"/>
        </w:rPr>
        <w:t xml:space="preserve"> 其他不符合条件的学生。</w:t>
      </w:r>
    </w:p>
    <w:p>
      <w:pPr>
        <w:pStyle w:val="4"/>
        <w:tabs>
          <w:tab w:val="left" w:pos="1722"/>
        </w:tabs>
        <w:spacing w:before="29"/>
        <w:ind w:left="885"/>
      </w:pPr>
      <w:r>
        <w:rPr>
          <w:rFonts w:hint="eastAsia" w:ascii="方正大黑简体" w:eastAsia="方正大黑简体"/>
        </w:rPr>
        <w:t>第五条</w:t>
      </w:r>
      <w:r>
        <w:rPr>
          <w:rFonts w:hint="eastAsia" w:ascii="方正大黑简体" w:eastAsia="方正大黑简体"/>
        </w:rPr>
        <w:tab/>
      </w:r>
      <w:r>
        <w:t>学生转专业</w:t>
      </w:r>
      <w:r>
        <w:rPr>
          <w:spacing w:val="-52"/>
        </w:rPr>
        <w:t xml:space="preserve"> （</w:t>
      </w:r>
      <w:r>
        <w:rPr>
          <w:spacing w:val="-54"/>
        </w:rPr>
        <w:t>类</w:t>
      </w:r>
      <w:r>
        <w:t>）的程序</w:t>
      </w:r>
    </w:p>
    <w:p>
      <w:pPr>
        <w:pStyle w:val="4"/>
        <w:spacing w:before="14" w:line="290" w:lineRule="auto"/>
        <w:ind w:right="349" w:firstLine="367"/>
      </w:pPr>
      <w:r>
        <w:rPr>
          <w:spacing w:val="-54"/>
        </w:rPr>
        <w:t>（</w:t>
      </w:r>
      <w:r>
        <w:rPr>
          <w:spacing w:val="-52"/>
        </w:rPr>
        <w:t>一</w:t>
      </w:r>
      <w:r>
        <w:t>）</w:t>
      </w:r>
      <w:r>
        <w:rPr>
          <w:spacing w:val="-10"/>
        </w:rPr>
        <w:t xml:space="preserve"> 根据学校的教学资源情况，每学期第 </w:t>
      </w:r>
      <w:r>
        <w:t xml:space="preserve">13 </w:t>
      </w:r>
      <w:r>
        <w:rPr>
          <w:spacing w:val="2"/>
        </w:rPr>
        <w:t xml:space="preserve">周前，各学院上报下学期各专业 </w:t>
      </w:r>
      <w:r>
        <w:rPr>
          <w:spacing w:val="-45"/>
        </w:rPr>
        <w:t>（</w:t>
      </w:r>
      <w:r>
        <w:rPr>
          <w:spacing w:val="-42"/>
        </w:rPr>
        <w:t>类</w:t>
      </w:r>
      <w:r>
        <w:t>）</w:t>
      </w:r>
      <w:r>
        <w:rPr>
          <w:spacing w:val="-5"/>
        </w:rPr>
        <w:t xml:space="preserve"> 拟接收转</w:t>
      </w:r>
      <w:r>
        <w:rPr>
          <w:spacing w:val="12"/>
        </w:rPr>
        <w:t>入学生人数计划，经学校审核批准后予以公布。</w:t>
      </w:r>
      <w:r>
        <w:rPr>
          <w:spacing w:val="6"/>
        </w:rPr>
        <w:t>其中拟接收转入学生最低人数，依据各相关专业</w:t>
      </w:r>
    </w:p>
    <w:p>
      <w:pPr>
        <w:spacing w:line="290" w:lineRule="auto"/>
        <w:sectPr>
          <w:pgSz w:w="6240" w:h="10210"/>
          <w:pgMar w:top="760" w:right="360" w:bottom="720" w:left="360" w:header="0" w:footer="528" w:gutter="0"/>
          <w:cols w:space="720" w:num="1"/>
        </w:sectPr>
      </w:pPr>
    </w:p>
    <w:p>
      <w:pPr>
        <w:pStyle w:val="4"/>
        <w:spacing w:before="57" w:line="290" w:lineRule="auto"/>
        <w:ind w:right="454" w:hanging="53"/>
        <w:jc w:val="both"/>
      </w:pPr>
      <w:r>
        <w:rPr>
          <w:spacing w:val="-49"/>
        </w:rPr>
        <w:t>（类</w:t>
      </w:r>
      <w:r>
        <w:t>）</w:t>
      </w:r>
      <w:r>
        <w:rPr>
          <w:spacing w:val="-10"/>
        </w:rPr>
        <w:t xml:space="preserve"> 招生人数的比例来确定 </w:t>
      </w:r>
      <w:r>
        <w:rPr>
          <w:spacing w:val="-47"/>
        </w:rPr>
        <w:t>（</w:t>
      </w:r>
      <w:r>
        <w:rPr>
          <w:spacing w:val="1"/>
        </w:rPr>
        <w:t>第一、第二学期不</w:t>
      </w:r>
      <w:r>
        <w:rPr>
          <w:spacing w:val="-7"/>
        </w:rPr>
        <w:t xml:space="preserve">能低于本专业 </w:t>
      </w:r>
      <w:r>
        <w:rPr>
          <w:spacing w:val="-52"/>
        </w:rPr>
        <w:t>（</w:t>
      </w:r>
      <w:r>
        <w:rPr>
          <w:spacing w:val="-49"/>
        </w:rPr>
        <w:t>类</w:t>
      </w:r>
      <w:r>
        <w:t>）</w:t>
      </w:r>
      <w:r>
        <w:rPr>
          <w:spacing w:val="-15"/>
        </w:rPr>
        <w:t xml:space="preserve"> 招生人数的 </w:t>
      </w:r>
      <w:r>
        <w:t>8％，第三学期不</w:t>
      </w:r>
      <w:r>
        <w:rPr>
          <w:spacing w:val="-10"/>
          <w:w w:val="105"/>
        </w:rPr>
        <w:t xml:space="preserve">能低于本专业 </w:t>
      </w:r>
      <w:r>
        <w:rPr>
          <w:spacing w:val="-57"/>
          <w:w w:val="105"/>
        </w:rPr>
        <w:t>（</w:t>
      </w:r>
      <w:r>
        <w:rPr>
          <w:spacing w:val="-52"/>
          <w:w w:val="105"/>
        </w:rPr>
        <w:t>类</w:t>
      </w:r>
      <w:r>
        <w:rPr>
          <w:w w:val="105"/>
        </w:rPr>
        <w:t>）</w:t>
      </w:r>
      <w:r>
        <w:rPr>
          <w:spacing w:val="-19"/>
          <w:w w:val="105"/>
        </w:rPr>
        <w:t xml:space="preserve"> 招生人数的 </w:t>
      </w:r>
      <w:r>
        <w:rPr>
          <w:spacing w:val="-36"/>
          <w:w w:val="105"/>
        </w:rPr>
        <w:t>5%）</w:t>
      </w:r>
      <w:r>
        <w:rPr>
          <w:w w:val="105"/>
        </w:rPr>
        <w:t>。</w:t>
      </w:r>
    </w:p>
    <w:p>
      <w:pPr>
        <w:pStyle w:val="4"/>
        <w:spacing w:line="290" w:lineRule="auto"/>
        <w:ind w:right="454" w:firstLine="367"/>
        <w:jc w:val="both"/>
      </w:pPr>
      <w:r>
        <w:rPr>
          <w:spacing w:val="-49"/>
        </w:rPr>
        <w:t>（二</w:t>
      </w:r>
      <w:r>
        <w:t>）</w:t>
      </w:r>
      <w:r>
        <w:rPr>
          <w:spacing w:val="-17"/>
        </w:rPr>
        <w:t xml:space="preserve"> 个别专业 </w:t>
      </w:r>
      <w:r>
        <w:rPr>
          <w:spacing w:val="-49"/>
        </w:rPr>
        <w:t>（</w:t>
      </w:r>
      <w:r>
        <w:rPr>
          <w:spacing w:val="-47"/>
        </w:rPr>
        <w:t>类</w:t>
      </w:r>
      <w:r>
        <w:t>）</w:t>
      </w:r>
      <w:r>
        <w:rPr>
          <w:spacing w:val="-4"/>
        </w:rPr>
        <w:t xml:space="preserve"> 如需对转入学生进行面</w:t>
      </w:r>
      <w:r>
        <w:rPr>
          <w:spacing w:val="6"/>
        </w:rPr>
        <w:t xml:space="preserve">试，所在学院应在每学期第 </w:t>
      </w:r>
      <w:r>
        <w:t>14</w:t>
      </w:r>
      <w:r>
        <w:rPr>
          <w:spacing w:val="5"/>
        </w:rPr>
        <w:t xml:space="preserve"> 周前提出具体要</w:t>
      </w:r>
      <w:r>
        <w:rPr>
          <w:spacing w:val="6"/>
        </w:rPr>
        <w:t>求、提交相关规则，经学校审核、批准后方可公布和实施。</w:t>
      </w:r>
    </w:p>
    <w:p>
      <w:pPr>
        <w:pStyle w:val="4"/>
        <w:spacing w:line="290" w:lineRule="auto"/>
        <w:ind w:right="454" w:firstLine="367"/>
        <w:jc w:val="both"/>
      </w:pPr>
      <w:r>
        <w:rPr>
          <w:spacing w:val="-49"/>
        </w:rPr>
        <w:t>（三</w:t>
      </w:r>
      <w:r>
        <w:t>）</w:t>
      </w:r>
      <w:r>
        <w:rPr>
          <w:spacing w:val="-4"/>
        </w:rPr>
        <w:t xml:space="preserve"> 每学期期末，学生根据学校下发的“转</w:t>
      </w:r>
      <w:r>
        <w:rPr>
          <w:w w:val="99"/>
        </w:rPr>
        <w:t>专业</w:t>
      </w:r>
      <w:r>
        <w:rPr>
          <w:spacing w:val="-49"/>
          <w:w w:val="99"/>
        </w:rPr>
        <w:t>（类</w:t>
      </w:r>
      <w:r>
        <w:rPr>
          <w:w w:val="99"/>
        </w:rPr>
        <w:t>）</w:t>
      </w:r>
      <w:r>
        <w:rPr>
          <w:spacing w:val="-8"/>
          <w:w w:val="99"/>
        </w:rPr>
        <w:t>通知”，在学校转专业网站提交电子申</w:t>
      </w:r>
      <w:r>
        <w:rPr>
          <w:spacing w:val="-14"/>
        </w:rPr>
        <w:t xml:space="preserve">请，可同时填报 </w:t>
      </w:r>
      <w:r>
        <w:t>2</w:t>
      </w:r>
      <w:r>
        <w:rPr>
          <w:spacing w:val="-12"/>
        </w:rPr>
        <w:t xml:space="preserve"> 个志愿。</w:t>
      </w:r>
    </w:p>
    <w:p>
      <w:pPr>
        <w:pStyle w:val="4"/>
        <w:spacing w:line="290" w:lineRule="auto"/>
        <w:ind w:right="457" w:firstLine="367"/>
        <w:jc w:val="both"/>
      </w:pPr>
      <w:r>
        <w:rPr>
          <w:spacing w:val="-49"/>
        </w:rPr>
        <w:t>（四</w:t>
      </w:r>
      <w:r>
        <w:t>）</w:t>
      </w:r>
      <w:r>
        <w:rPr>
          <w:spacing w:val="-5"/>
        </w:rPr>
        <w:t xml:space="preserve"> 属于第三条中第二、三、四项情况的学</w:t>
      </w:r>
      <w:r>
        <w:rPr>
          <w:spacing w:val="1"/>
        </w:rPr>
        <w:t xml:space="preserve">生，需提交纸质的转专业 </w:t>
      </w:r>
      <w:r>
        <w:rPr>
          <w:spacing w:val="-45"/>
        </w:rPr>
        <w:t>（</w:t>
      </w:r>
      <w:r>
        <w:rPr>
          <w:spacing w:val="-42"/>
        </w:rPr>
        <w:t>类</w:t>
      </w:r>
      <w:r>
        <w:t>） 申请表，只能填</w:t>
      </w:r>
      <w:r>
        <w:rPr>
          <w:spacing w:val="2"/>
        </w:rPr>
        <w:t xml:space="preserve">报一个志愿，提交申请的时间同上 </w:t>
      </w:r>
      <w:r>
        <w:rPr>
          <w:spacing w:val="-42"/>
        </w:rPr>
        <w:t>（</w:t>
      </w:r>
      <w:r>
        <w:rPr>
          <w:spacing w:val="6"/>
        </w:rPr>
        <w:t>第五、六项</w:t>
      </w:r>
      <w:r>
        <w:rPr>
          <w:spacing w:val="-3"/>
        </w:rPr>
        <w:t>涉及的学生除外</w:t>
      </w:r>
      <w:r>
        <w:rPr>
          <w:spacing w:val="-52"/>
        </w:rPr>
        <w:t>）</w:t>
      </w:r>
      <w:r>
        <w:t>。</w:t>
      </w:r>
    </w:p>
    <w:p>
      <w:pPr>
        <w:pStyle w:val="4"/>
        <w:spacing w:line="290" w:lineRule="auto"/>
        <w:ind w:right="454" w:firstLine="367"/>
        <w:jc w:val="both"/>
      </w:pPr>
      <w:r>
        <w:rPr>
          <w:spacing w:val="-49"/>
        </w:rPr>
        <w:t>（五</w:t>
      </w:r>
      <w:r>
        <w:t>）</w:t>
      </w:r>
      <w:r>
        <w:rPr>
          <w:spacing w:val="-4"/>
        </w:rPr>
        <w:t xml:space="preserve"> 转专业投档成功后，在公示期间，学生</w:t>
      </w:r>
      <w:r>
        <w:t xml:space="preserve">可以提出放弃转专业 </w:t>
      </w:r>
      <w:r>
        <w:rPr>
          <w:spacing w:val="-45"/>
        </w:rPr>
        <w:t>（类</w:t>
      </w:r>
      <w:r>
        <w:t>） 的申请；放弃转专业</w:t>
      </w:r>
    </w:p>
    <w:p>
      <w:pPr>
        <w:pStyle w:val="4"/>
        <w:ind w:left="412"/>
        <w:jc w:val="both"/>
      </w:pPr>
      <w:r>
        <w:rPr>
          <w:spacing w:val="-28"/>
        </w:rPr>
        <w:t>（类</w:t>
      </w:r>
      <w:r>
        <w:t>）</w:t>
      </w:r>
      <w:r>
        <w:rPr>
          <w:spacing w:val="10"/>
        </w:rPr>
        <w:t xml:space="preserve"> 的学生， 在校期间不能再次提出转专业</w:t>
      </w:r>
    </w:p>
    <w:p>
      <w:pPr>
        <w:pStyle w:val="4"/>
        <w:spacing w:before="56" w:line="290" w:lineRule="auto"/>
        <w:ind w:right="349" w:hanging="53"/>
      </w:pPr>
      <w:r>
        <w:rPr>
          <w:spacing w:val="-45"/>
        </w:rPr>
        <w:t>（类</w:t>
      </w:r>
      <w:r>
        <w:t>）</w:t>
      </w:r>
      <w:r>
        <w:rPr>
          <w:spacing w:val="-4"/>
        </w:rPr>
        <w:t xml:space="preserve"> 的申请。跨学科门类转专业 </w:t>
      </w:r>
      <w:r>
        <w:rPr>
          <w:spacing w:val="-42"/>
        </w:rPr>
        <w:t>（</w:t>
      </w:r>
      <w:r>
        <w:rPr>
          <w:spacing w:val="-45"/>
        </w:rPr>
        <w:t>类</w:t>
      </w:r>
      <w:r>
        <w:t>）</w:t>
      </w:r>
      <w:r>
        <w:rPr>
          <w:spacing w:val="-4"/>
        </w:rPr>
        <w:t xml:space="preserve"> 的学生， </w:t>
      </w:r>
      <w:r>
        <w:rPr>
          <w:spacing w:val="6"/>
        </w:rPr>
        <w:t>根据学生本人意愿及申请，经拟转入学院同意并</w:t>
      </w:r>
      <w:r>
        <w:t>被学校批准后，可降入下一年级学习。</w:t>
      </w:r>
    </w:p>
    <w:p>
      <w:pPr>
        <w:pStyle w:val="4"/>
        <w:spacing w:line="290" w:lineRule="auto"/>
        <w:ind w:right="454" w:firstLine="367"/>
        <w:jc w:val="both"/>
      </w:pPr>
      <w:r>
        <w:rPr>
          <w:spacing w:val="-49"/>
        </w:rPr>
        <w:t>（六</w:t>
      </w:r>
      <w:r>
        <w:t>）</w:t>
      </w:r>
      <w:r>
        <w:rPr>
          <w:spacing w:val="-4"/>
        </w:rPr>
        <w:t xml:space="preserve"> 学校在下一学期初，参照平行志愿投档</w:t>
      </w:r>
      <w:r>
        <w:rPr>
          <w:spacing w:val="6"/>
        </w:rPr>
        <w:t>和录取方法，在转专业网站进行投档录取，并将</w:t>
      </w:r>
      <w:r>
        <w:t>投档成功的学生名单在教务处网站进行公示。</w:t>
      </w:r>
    </w:p>
    <w:p>
      <w:pPr>
        <w:pStyle w:val="4"/>
        <w:spacing w:line="312" w:lineRule="exact"/>
        <w:ind w:left="885"/>
        <w:jc w:val="both"/>
      </w:pPr>
      <w:r>
        <w:rPr>
          <w:rFonts w:hint="eastAsia" w:ascii="方正大黑简体" w:eastAsia="方正大黑简体"/>
          <w:spacing w:val="8"/>
        </w:rPr>
        <w:t xml:space="preserve">第六条 </w:t>
      </w:r>
      <w:r>
        <w:rPr>
          <w:spacing w:val="-14"/>
        </w:rPr>
        <w:t xml:space="preserve">转专业 </w:t>
      </w:r>
      <w:r>
        <w:rPr>
          <w:spacing w:val="-54"/>
        </w:rPr>
        <w:t>（</w:t>
      </w:r>
      <w:r>
        <w:rPr>
          <w:spacing w:val="-52"/>
        </w:rPr>
        <w:t>类</w:t>
      </w:r>
      <w:r>
        <w:t>）</w:t>
      </w:r>
      <w:r>
        <w:rPr>
          <w:spacing w:val="-12"/>
        </w:rPr>
        <w:t xml:space="preserve"> 录取方法</w:t>
      </w:r>
    </w:p>
    <w:p>
      <w:pPr>
        <w:pStyle w:val="4"/>
        <w:spacing w:before="12" w:line="288" w:lineRule="auto"/>
        <w:ind w:right="454" w:firstLine="367"/>
        <w:jc w:val="both"/>
      </w:pPr>
      <w:r>
        <w:rPr>
          <w:spacing w:val="-49"/>
        </w:rPr>
        <w:t>（一</w:t>
      </w:r>
      <w:r>
        <w:t>）</w:t>
      </w:r>
      <w:r>
        <w:rPr>
          <w:spacing w:val="-11"/>
        </w:rPr>
        <w:t xml:space="preserve"> 若申请转入专业 </w:t>
      </w:r>
      <w:r>
        <w:rPr>
          <w:spacing w:val="-49"/>
        </w:rPr>
        <w:t>（</w:t>
      </w:r>
      <w:r>
        <w:rPr>
          <w:spacing w:val="-47"/>
        </w:rPr>
        <w:t>类</w:t>
      </w:r>
      <w:r>
        <w:t>）</w:t>
      </w:r>
      <w:r>
        <w:rPr>
          <w:spacing w:val="-4"/>
        </w:rPr>
        <w:t xml:space="preserve"> 的人数未超过该</w:t>
      </w:r>
      <w:r>
        <w:rPr>
          <w:spacing w:val="-15"/>
        </w:rPr>
        <w:t xml:space="preserve">专业 </w:t>
      </w:r>
      <w:r>
        <w:rPr>
          <w:spacing w:val="-45"/>
        </w:rPr>
        <w:t>（</w:t>
      </w:r>
      <w:r>
        <w:rPr>
          <w:spacing w:val="-47"/>
        </w:rPr>
        <w:t>类</w:t>
      </w:r>
      <w:r>
        <w:t>）</w:t>
      </w:r>
      <w:r>
        <w:rPr>
          <w:spacing w:val="1"/>
        </w:rPr>
        <w:t xml:space="preserve"> 的最低接收人数，接收学院不得限制</w:t>
      </w:r>
    </w:p>
    <w:p>
      <w:pPr>
        <w:spacing w:line="288" w:lineRule="auto"/>
        <w:jc w:val="both"/>
        <w:sectPr>
          <w:pgSz w:w="6240" w:h="10210"/>
          <w:pgMar w:top="760" w:right="360" w:bottom="720" w:left="360" w:header="0" w:footer="528" w:gutter="0"/>
          <w:cols w:space="720" w:num="1"/>
        </w:sectPr>
      </w:pPr>
    </w:p>
    <w:p>
      <w:pPr>
        <w:pStyle w:val="4"/>
        <w:spacing w:before="57" w:line="290" w:lineRule="auto"/>
        <w:ind w:right="457"/>
        <w:jc w:val="both"/>
      </w:pPr>
      <w:r>
        <w:rPr>
          <w:spacing w:val="2"/>
        </w:rPr>
        <w:t xml:space="preserve">学生的转入；若申请转入专业 </w:t>
      </w:r>
      <w:r>
        <w:rPr>
          <w:spacing w:val="-42"/>
        </w:rPr>
        <w:t>（类</w:t>
      </w:r>
      <w:r>
        <w:t>）</w:t>
      </w:r>
      <w:r>
        <w:rPr>
          <w:spacing w:val="-3"/>
        </w:rPr>
        <w:t xml:space="preserve"> 的人数超过</w:t>
      </w:r>
      <w:r>
        <w:rPr>
          <w:spacing w:val="-9"/>
        </w:rPr>
        <w:t xml:space="preserve">该专业 </w:t>
      </w:r>
      <w:r>
        <w:rPr>
          <w:spacing w:val="-45"/>
        </w:rPr>
        <w:t>（类</w:t>
      </w:r>
      <w:r>
        <w:t xml:space="preserve">） 公布的接收人数，对全校申请转入同一年级同一专业 </w:t>
      </w:r>
      <w:r>
        <w:rPr>
          <w:spacing w:val="-42"/>
        </w:rPr>
        <w:t>（类</w:t>
      </w:r>
      <w:r>
        <w:t>） 的学生，按绩点排名比</w:t>
      </w:r>
    </w:p>
    <w:p>
      <w:pPr>
        <w:pStyle w:val="4"/>
        <w:spacing w:line="290" w:lineRule="auto"/>
        <w:ind w:right="401" w:hanging="53"/>
        <w:jc w:val="both"/>
      </w:pPr>
      <w:r>
        <w:rPr>
          <w:spacing w:val="-42"/>
        </w:rPr>
        <w:t>（</w:t>
      </w:r>
      <w:r>
        <w:rPr>
          <w:spacing w:val="5"/>
        </w:rPr>
        <w:t xml:space="preserve">学生的平均学分绩点 </w:t>
      </w:r>
      <w:r>
        <w:rPr>
          <w:spacing w:val="-20"/>
        </w:rPr>
        <w:t>（GPA）</w:t>
      </w:r>
      <w:r>
        <w:t xml:space="preserve"> 在年级专业 </w:t>
      </w:r>
      <w:r>
        <w:rPr>
          <w:spacing w:val="-42"/>
        </w:rPr>
        <w:t>（</w:t>
      </w:r>
      <w:r>
        <w:rPr>
          <w:spacing w:val="-40"/>
        </w:rPr>
        <w:t>类</w:t>
      </w:r>
      <w:r>
        <w:t xml:space="preserve">） </w:t>
      </w:r>
      <w:r>
        <w:rPr>
          <w:spacing w:val="1"/>
        </w:rPr>
        <w:t xml:space="preserve">排名除以所在年级专业 </w:t>
      </w:r>
      <w:r>
        <w:rPr>
          <w:spacing w:val="-42"/>
        </w:rPr>
        <w:t>（类</w:t>
      </w:r>
      <w:r>
        <w:t>）</w:t>
      </w:r>
      <w:r>
        <w:rPr>
          <w:spacing w:val="-12"/>
        </w:rPr>
        <w:t xml:space="preserve"> 的总人数</w:t>
      </w:r>
      <w:r>
        <w:t>）</w:t>
      </w:r>
      <w:r>
        <w:rPr>
          <w:spacing w:val="-8"/>
        </w:rPr>
        <w:t xml:space="preserve"> 排序的原则，从小到大依次录取。</w:t>
      </w:r>
    </w:p>
    <w:p>
      <w:pPr>
        <w:pStyle w:val="4"/>
        <w:spacing w:line="290" w:lineRule="auto"/>
        <w:ind w:right="349" w:firstLine="367"/>
      </w:pPr>
      <w:r>
        <w:rPr>
          <w:spacing w:val="-49"/>
        </w:rPr>
        <w:t>（二</w:t>
      </w:r>
      <w:r>
        <w:t>）</w:t>
      </w:r>
      <w:r>
        <w:rPr>
          <w:spacing w:val="-11"/>
        </w:rPr>
        <w:t xml:space="preserve"> 学生提交转专业 </w:t>
      </w:r>
      <w:r>
        <w:rPr>
          <w:spacing w:val="-49"/>
        </w:rPr>
        <w:t>（</w:t>
      </w:r>
      <w:r>
        <w:rPr>
          <w:spacing w:val="-47"/>
        </w:rPr>
        <w:t>类</w:t>
      </w:r>
      <w:r>
        <w:t>）</w:t>
      </w:r>
      <w:r>
        <w:rPr>
          <w:spacing w:val="-5"/>
        </w:rPr>
        <w:t xml:space="preserve"> 申请时：按照大</w:t>
      </w:r>
      <w:r>
        <w:rPr>
          <w:spacing w:val="-4"/>
        </w:rPr>
        <w:t xml:space="preserve">类招生的专业 </w:t>
      </w:r>
      <w:r>
        <w:rPr>
          <w:spacing w:val="-45"/>
        </w:rPr>
        <w:t>（类</w:t>
      </w:r>
      <w:r>
        <w:rPr>
          <w:spacing w:val="-18"/>
        </w:rPr>
        <w:t>）</w:t>
      </w:r>
      <w:r>
        <w:rPr>
          <w:spacing w:val="3"/>
        </w:rPr>
        <w:t xml:space="preserve">，直接录取到学院相应大类， </w:t>
      </w:r>
      <w:r>
        <w:rPr>
          <w:spacing w:val="6"/>
        </w:rPr>
        <w:t>学院大类分流时学生自主选择专业，如学生转入时，学院已经完成大类分流的，仍直接录取到大</w:t>
      </w:r>
      <w:r>
        <w:rPr>
          <w:spacing w:val="12"/>
        </w:rPr>
        <w:t xml:space="preserve">类，由学院再进行大类分流；按照专业招生的， </w:t>
      </w:r>
      <w:r>
        <w:rPr>
          <w:spacing w:val="2"/>
        </w:rPr>
        <w:t>则直接录取到相应专业。</w:t>
      </w:r>
    </w:p>
    <w:p>
      <w:pPr>
        <w:pStyle w:val="4"/>
        <w:tabs>
          <w:tab w:val="left" w:pos="1761"/>
        </w:tabs>
        <w:spacing w:line="310" w:lineRule="exact"/>
        <w:ind w:left="885"/>
      </w:pPr>
      <w:r>
        <w:rPr>
          <w:rFonts w:hint="eastAsia" w:ascii="方正大黑简体" w:eastAsia="方正大黑简体"/>
          <w:spacing w:val="8"/>
        </w:rPr>
        <w:t>第七</w:t>
      </w:r>
      <w:r>
        <w:rPr>
          <w:rFonts w:hint="eastAsia" w:ascii="方正大黑简体" w:eastAsia="方正大黑简体"/>
        </w:rPr>
        <w:t>条</w:t>
      </w:r>
      <w:r>
        <w:rPr>
          <w:rFonts w:hint="eastAsia" w:ascii="方正大黑简体" w:eastAsia="方正大黑简体"/>
        </w:rPr>
        <w:tab/>
      </w:r>
      <w:r>
        <w:rPr>
          <w:spacing w:val="11"/>
        </w:rPr>
        <w:t>公</w:t>
      </w:r>
      <w:r>
        <w:rPr>
          <w:spacing w:val="8"/>
        </w:rPr>
        <w:t>示期</w:t>
      </w:r>
      <w:r>
        <w:rPr>
          <w:spacing w:val="11"/>
        </w:rPr>
        <w:t>结束</w:t>
      </w:r>
      <w:r>
        <w:rPr>
          <w:spacing w:val="8"/>
        </w:rPr>
        <w:t>后</w:t>
      </w:r>
      <w:r>
        <w:rPr>
          <w:spacing w:val="11"/>
        </w:rPr>
        <w:t>在</w:t>
      </w:r>
      <w:r>
        <w:rPr>
          <w:spacing w:val="8"/>
        </w:rPr>
        <w:t>教</w:t>
      </w:r>
      <w:r>
        <w:rPr>
          <w:spacing w:val="11"/>
        </w:rPr>
        <w:t>务</w:t>
      </w:r>
      <w:r>
        <w:rPr>
          <w:spacing w:val="13"/>
        </w:rPr>
        <w:t>处网</w:t>
      </w:r>
      <w:r>
        <w:rPr>
          <w:spacing w:val="11"/>
        </w:rPr>
        <w:t>站公布</w:t>
      </w:r>
      <w:r>
        <w:t>最</w:t>
      </w:r>
    </w:p>
    <w:p>
      <w:pPr>
        <w:pStyle w:val="4"/>
        <w:spacing w:before="14" w:line="290" w:lineRule="auto"/>
        <w:ind w:right="454"/>
      </w:pPr>
      <w:r>
        <w:rPr>
          <w:spacing w:val="-6"/>
        </w:rPr>
        <w:t xml:space="preserve">终转专业 </w:t>
      </w:r>
      <w:r>
        <w:rPr>
          <w:spacing w:val="-42"/>
        </w:rPr>
        <w:t>（类</w:t>
      </w:r>
      <w:r>
        <w:t>） 学生名单，学校不再受理学生要</w:t>
      </w:r>
      <w:r>
        <w:rPr>
          <w:spacing w:val="-8"/>
        </w:rPr>
        <w:t xml:space="preserve">求转回原专业 </w:t>
      </w:r>
      <w:r>
        <w:rPr>
          <w:spacing w:val="-57"/>
        </w:rPr>
        <w:t>（</w:t>
      </w:r>
      <w:r>
        <w:rPr>
          <w:spacing w:val="-52"/>
        </w:rPr>
        <w:t>类</w:t>
      </w:r>
      <w:r>
        <w:t>）</w:t>
      </w:r>
      <w:r>
        <w:rPr>
          <w:spacing w:val="-12"/>
        </w:rPr>
        <w:t xml:space="preserve"> 的申请。</w:t>
      </w:r>
    </w:p>
    <w:p>
      <w:pPr>
        <w:pStyle w:val="3"/>
        <w:tabs>
          <w:tab w:val="left" w:pos="2761"/>
        </w:tabs>
        <w:spacing w:before="184"/>
      </w:pPr>
      <w:r>
        <w:t>第三章</w:t>
      </w:r>
      <w:r>
        <w:tab/>
      </w:r>
      <w:r>
        <w:t>大类分流</w:t>
      </w:r>
    </w:p>
    <w:p>
      <w:pPr>
        <w:pStyle w:val="4"/>
        <w:spacing w:before="185" w:line="268" w:lineRule="auto"/>
        <w:ind w:right="454" w:firstLine="420"/>
        <w:jc w:val="both"/>
      </w:pPr>
      <w:r>
        <w:rPr>
          <w:rFonts w:hint="eastAsia" w:ascii="方正大黑简体" w:eastAsia="方正大黑简体"/>
        </w:rPr>
        <w:t xml:space="preserve">第八条 </w:t>
      </w:r>
      <w:r>
        <w:t>大类分流是指学生在专业大类所包含的专业范围内进行专业分流，大类分流工作分两个阶段，即专业预分流与专业确认。</w:t>
      </w:r>
    </w:p>
    <w:p>
      <w:pPr>
        <w:pStyle w:val="4"/>
        <w:spacing w:line="268" w:lineRule="auto"/>
        <w:ind w:right="454" w:firstLine="420"/>
        <w:jc w:val="both"/>
      </w:pPr>
      <w:r>
        <w:rPr>
          <w:rFonts w:hint="eastAsia" w:ascii="方正大黑简体" w:eastAsia="方正大黑简体"/>
          <w:spacing w:val="15"/>
        </w:rPr>
        <w:t xml:space="preserve">第九条 </w:t>
      </w:r>
      <w:r>
        <w:rPr>
          <w:spacing w:val="7"/>
        </w:rPr>
        <w:t>按类招生的学生享有大类分流时选</w:t>
      </w:r>
      <w:r>
        <w:rPr>
          <w:spacing w:val="6"/>
        </w:rPr>
        <w:t>择专业的自主权，原则上在学生入学后第二学期</w:t>
      </w:r>
      <w:r>
        <w:rPr>
          <w:spacing w:val="-7"/>
        </w:rPr>
        <w:t xml:space="preserve">或第三学期第 </w:t>
      </w:r>
      <w:r>
        <w:t>10</w:t>
      </w:r>
      <w:r>
        <w:rPr>
          <w:spacing w:val="-5"/>
        </w:rPr>
        <w:t xml:space="preserve"> 周前，学院组织学生完成专业预</w:t>
      </w:r>
    </w:p>
    <w:p>
      <w:pPr>
        <w:pStyle w:val="4"/>
        <w:spacing w:before="14" w:line="290" w:lineRule="auto"/>
        <w:ind w:right="457"/>
        <w:jc w:val="both"/>
      </w:pPr>
      <w:r>
        <w:rPr>
          <w:spacing w:val="6"/>
        </w:rPr>
        <w:t>分流工作。学院完成专业预分流后，将预分流后的学生名单报教务处备案。根据预分流情况，经</w:t>
      </w:r>
      <w:r>
        <w:rPr>
          <w:spacing w:val="5"/>
          <w:w w:val="95"/>
        </w:rPr>
        <w:t>学生同意，学院可提出暂时停办相关专业，报教</w:t>
      </w:r>
    </w:p>
    <w:p>
      <w:pPr>
        <w:spacing w:line="290" w:lineRule="auto"/>
        <w:jc w:val="both"/>
        <w:sectPr>
          <w:pgSz w:w="6240" w:h="10210"/>
          <w:pgMar w:top="760" w:right="360" w:bottom="720" w:left="360" w:header="0" w:footer="528" w:gutter="0"/>
          <w:cols w:space="720" w:num="1"/>
        </w:sectPr>
      </w:pPr>
    </w:p>
    <w:p>
      <w:pPr>
        <w:pStyle w:val="4"/>
        <w:spacing w:before="57" w:line="288" w:lineRule="auto"/>
        <w:ind w:right="457"/>
      </w:pPr>
      <w:r>
        <w:t>务处备案后，由学院负责安排学生到类内其它专业。</w:t>
      </w:r>
    </w:p>
    <w:p>
      <w:pPr>
        <w:pStyle w:val="4"/>
        <w:tabs>
          <w:tab w:val="left" w:pos="1751"/>
        </w:tabs>
        <w:spacing w:line="316" w:lineRule="exact"/>
        <w:ind w:left="885"/>
      </w:pPr>
      <w:r>
        <w:rPr>
          <w:rFonts w:hint="eastAsia" w:ascii="方正大黑简体" w:eastAsia="方正大黑简体"/>
          <w:spacing w:val="8"/>
        </w:rPr>
        <w:t>第十</w:t>
      </w:r>
      <w:r>
        <w:rPr>
          <w:rFonts w:hint="eastAsia" w:ascii="方正大黑简体" w:eastAsia="方正大黑简体"/>
        </w:rPr>
        <w:t>条</w:t>
      </w:r>
      <w:r>
        <w:rPr>
          <w:rFonts w:hint="eastAsia" w:ascii="方正大黑简体" w:eastAsia="方正大黑简体"/>
        </w:rPr>
        <w:tab/>
      </w:r>
      <w:r>
        <w:rPr>
          <w:spacing w:val="11"/>
        </w:rPr>
        <w:t>学</w:t>
      </w:r>
      <w:r>
        <w:rPr>
          <w:spacing w:val="8"/>
        </w:rPr>
        <w:t>生</w:t>
      </w:r>
      <w:r>
        <w:rPr>
          <w:spacing w:val="11"/>
        </w:rPr>
        <w:t>根据</w:t>
      </w:r>
      <w:r>
        <w:rPr>
          <w:spacing w:val="13"/>
        </w:rPr>
        <w:t>自己</w:t>
      </w:r>
      <w:r>
        <w:rPr>
          <w:spacing w:val="11"/>
        </w:rPr>
        <w:t>所选专业</w:t>
      </w:r>
      <w:r>
        <w:rPr>
          <w:spacing w:val="13"/>
        </w:rPr>
        <w:t>，</w:t>
      </w:r>
      <w:r>
        <w:rPr>
          <w:spacing w:val="11"/>
        </w:rPr>
        <w:t>在预分</w:t>
      </w:r>
      <w:r>
        <w:t>流</w:t>
      </w:r>
    </w:p>
    <w:p>
      <w:pPr>
        <w:pStyle w:val="4"/>
        <w:spacing w:before="14" w:line="288" w:lineRule="auto"/>
        <w:ind w:right="349"/>
      </w:pPr>
      <w:r>
        <w:t>后当学期优先选择专业培养计划内课程进行修读， 同时也可修读类内其它相关专业课程。</w:t>
      </w:r>
    </w:p>
    <w:p>
      <w:pPr>
        <w:pStyle w:val="4"/>
        <w:tabs>
          <w:tab w:val="left" w:pos="1981"/>
        </w:tabs>
        <w:spacing w:line="316" w:lineRule="exact"/>
        <w:ind w:left="885"/>
      </w:pPr>
      <w:r>
        <w:rPr>
          <w:rFonts w:hint="eastAsia" w:ascii="方正大黑简体" w:eastAsia="方正大黑简体"/>
          <w:spacing w:val="8"/>
        </w:rPr>
        <w:t>第十</w:t>
      </w:r>
      <w:r>
        <w:rPr>
          <w:rFonts w:hint="eastAsia" w:ascii="方正大黑简体" w:eastAsia="方正大黑简体"/>
          <w:spacing w:val="11"/>
        </w:rPr>
        <w:t>一</w:t>
      </w:r>
      <w:r>
        <w:rPr>
          <w:rFonts w:hint="eastAsia" w:ascii="方正大黑简体" w:eastAsia="方正大黑简体"/>
        </w:rPr>
        <w:t>条</w:t>
      </w:r>
      <w:r>
        <w:rPr>
          <w:rFonts w:hint="eastAsia" w:ascii="方正大黑简体" w:eastAsia="方正大黑简体"/>
        </w:rPr>
        <w:tab/>
      </w:r>
      <w:r>
        <w:rPr>
          <w:spacing w:val="8"/>
        </w:rPr>
        <w:t>按类</w:t>
      </w:r>
      <w:r>
        <w:rPr>
          <w:spacing w:val="11"/>
        </w:rPr>
        <w:t>招</w:t>
      </w:r>
      <w:r>
        <w:rPr>
          <w:spacing w:val="8"/>
        </w:rPr>
        <w:t>生</w:t>
      </w:r>
      <w:r>
        <w:rPr>
          <w:spacing w:val="11"/>
        </w:rPr>
        <w:t>的学生原则</w:t>
      </w:r>
      <w:r>
        <w:rPr>
          <w:spacing w:val="13"/>
        </w:rPr>
        <w:t>上应</w:t>
      </w:r>
      <w:r>
        <w:rPr>
          <w:spacing w:val="11"/>
        </w:rPr>
        <w:t>于入</w:t>
      </w:r>
      <w:r>
        <w:t>学</w:t>
      </w:r>
    </w:p>
    <w:p>
      <w:pPr>
        <w:pStyle w:val="4"/>
        <w:spacing w:before="15" w:line="290" w:lineRule="auto"/>
        <w:ind w:right="454"/>
        <w:jc w:val="both"/>
      </w:pPr>
      <w:r>
        <w:rPr>
          <w:spacing w:val="-6"/>
        </w:rPr>
        <w:t xml:space="preserve">后第四学期第 </w:t>
      </w:r>
      <w:r>
        <w:t>10</w:t>
      </w:r>
      <w:r>
        <w:rPr>
          <w:spacing w:val="-5"/>
        </w:rPr>
        <w:t xml:space="preserve"> 周前，由学院组织完成专业确认</w:t>
      </w:r>
      <w:r>
        <w:rPr>
          <w:spacing w:val="5"/>
        </w:rPr>
        <w:t>工作，并将确认后的学生名单在学院网站进行公</w:t>
      </w:r>
      <w:r>
        <w:rPr>
          <w:spacing w:val="-23"/>
        </w:rPr>
        <w:t xml:space="preserve">示 </w:t>
      </w:r>
      <w:r>
        <w:t>1 周。公示结束后，报教务处备案。经专业确认后，所选专业不得再次更改。</w:t>
      </w:r>
    </w:p>
    <w:p>
      <w:pPr>
        <w:pStyle w:val="4"/>
        <w:tabs>
          <w:tab w:val="left" w:pos="1087"/>
        </w:tabs>
        <w:spacing w:line="310" w:lineRule="exact"/>
        <w:ind w:left="0" w:right="454"/>
        <w:jc w:val="right"/>
      </w:pPr>
      <w:r>
        <w:rPr>
          <w:rFonts w:hint="eastAsia" w:ascii="方正大黑简体" w:eastAsia="方正大黑简体"/>
          <w:spacing w:val="8"/>
        </w:rPr>
        <w:t>第十</w:t>
      </w:r>
      <w:r>
        <w:rPr>
          <w:rFonts w:hint="eastAsia" w:ascii="方正大黑简体" w:eastAsia="方正大黑简体"/>
          <w:spacing w:val="11"/>
        </w:rPr>
        <w:t>二</w:t>
      </w:r>
      <w:r>
        <w:rPr>
          <w:rFonts w:hint="eastAsia" w:ascii="方正大黑简体" w:eastAsia="方正大黑简体"/>
        </w:rPr>
        <w:t>条</w:t>
      </w:r>
      <w:r>
        <w:rPr>
          <w:rFonts w:hint="eastAsia" w:ascii="方正大黑简体" w:eastAsia="方正大黑简体"/>
        </w:rPr>
        <w:tab/>
      </w:r>
      <w:r>
        <w:rPr>
          <w:spacing w:val="8"/>
          <w:w w:val="95"/>
        </w:rPr>
        <w:t>大</w:t>
      </w:r>
      <w:r>
        <w:rPr>
          <w:spacing w:val="11"/>
          <w:w w:val="95"/>
        </w:rPr>
        <w:t>类分</w:t>
      </w:r>
      <w:r>
        <w:rPr>
          <w:spacing w:val="13"/>
          <w:w w:val="95"/>
        </w:rPr>
        <w:t>流工</w:t>
      </w:r>
      <w:r>
        <w:rPr>
          <w:spacing w:val="11"/>
          <w:w w:val="95"/>
        </w:rPr>
        <w:t>作由各学</w:t>
      </w:r>
      <w:r>
        <w:rPr>
          <w:spacing w:val="13"/>
          <w:w w:val="95"/>
        </w:rPr>
        <w:t>院负</w:t>
      </w:r>
      <w:r>
        <w:rPr>
          <w:spacing w:val="11"/>
          <w:w w:val="95"/>
        </w:rPr>
        <w:t>责组</w:t>
      </w:r>
      <w:r>
        <w:rPr>
          <w:w w:val="95"/>
        </w:rPr>
        <w:t>织</w:t>
      </w:r>
    </w:p>
    <w:p>
      <w:pPr>
        <w:pStyle w:val="4"/>
        <w:spacing w:before="15"/>
        <w:ind w:left="0" w:right="430"/>
        <w:jc w:val="right"/>
      </w:pPr>
      <w:r>
        <w:rPr>
          <w:spacing w:val="-1"/>
          <w:w w:val="95"/>
        </w:rPr>
        <w:t>实施，各学院应按照本办法制定相应的实施细则。</w:t>
      </w:r>
    </w:p>
    <w:p>
      <w:pPr>
        <w:pStyle w:val="4"/>
        <w:spacing w:before="8"/>
        <w:ind w:left="0"/>
        <w:rPr>
          <w:sz w:val="18"/>
        </w:rPr>
      </w:pPr>
    </w:p>
    <w:p>
      <w:pPr>
        <w:pStyle w:val="3"/>
        <w:tabs>
          <w:tab w:val="left" w:pos="968"/>
          <w:tab w:val="left" w:pos="1448"/>
        </w:tabs>
        <w:ind w:left="5"/>
        <w:jc w:val="center"/>
      </w:pPr>
      <w:r>
        <w:t>第四章</w:t>
      </w:r>
      <w:r>
        <w:tab/>
      </w:r>
      <w:r>
        <w:t>附</w:t>
      </w:r>
      <w:r>
        <w:tab/>
      </w:r>
      <w:r>
        <w:t>则</w:t>
      </w:r>
    </w:p>
    <w:p>
      <w:pPr>
        <w:pStyle w:val="4"/>
        <w:spacing w:before="8"/>
        <w:ind w:left="0"/>
        <w:rPr>
          <w:rFonts w:ascii="方正大黑简体"/>
          <w:sz w:val="8"/>
        </w:rPr>
      </w:pPr>
    </w:p>
    <w:p>
      <w:pPr>
        <w:pStyle w:val="4"/>
        <w:tabs>
          <w:tab w:val="left" w:pos="1931"/>
        </w:tabs>
        <w:spacing w:before="50" w:line="332" w:lineRule="exact"/>
        <w:ind w:left="885"/>
      </w:pPr>
      <w:r>
        <w:rPr>
          <w:rFonts w:hint="eastAsia" w:ascii="方正大黑简体" w:eastAsia="方正大黑简体"/>
        </w:rPr>
        <w:t>第十三条</w:t>
      </w:r>
      <w:r>
        <w:rPr>
          <w:rFonts w:hint="eastAsia" w:ascii="方正大黑简体" w:eastAsia="方正大黑简体"/>
        </w:rPr>
        <w:tab/>
      </w:r>
      <w:r>
        <w:t>本办法由本科生院负责解</w:t>
      </w:r>
      <w:r>
        <w:rPr>
          <w:spacing w:val="-4"/>
        </w:rPr>
        <w:t>释</w:t>
      </w:r>
      <w:r>
        <w:t>。</w:t>
      </w:r>
    </w:p>
    <w:p>
      <w:pPr>
        <w:pStyle w:val="4"/>
        <w:tabs>
          <w:tab w:val="left" w:pos="1948"/>
        </w:tabs>
        <w:spacing w:line="332" w:lineRule="exact"/>
        <w:ind w:left="885"/>
      </w:pPr>
      <w:r>
        <w:rPr>
          <w:rFonts w:hint="eastAsia" w:ascii="方正大黑简体" w:eastAsia="方正大黑简体"/>
          <w:spacing w:val="3"/>
        </w:rPr>
        <w:t>第十四</w:t>
      </w:r>
      <w:r>
        <w:rPr>
          <w:rFonts w:hint="eastAsia" w:ascii="方正大黑简体" w:eastAsia="方正大黑简体"/>
        </w:rPr>
        <w:t>条</w:t>
      </w:r>
      <w:r>
        <w:rPr>
          <w:rFonts w:hint="eastAsia" w:ascii="方正大黑简体" w:eastAsia="方正大黑简体"/>
        </w:rPr>
        <w:tab/>
      </w:r>
      <w:r>
        <w:rPr>
          <w:spacing w:val="3"/>
        </w:rPr>
        <w:t>本</w:t>
      </w:r>
      <w:r>
        <w:rPr>
          <w:spacing w:val="6"/>
        </w:rPr>
        <w:t>办</w:t>
      </w:r>
      <w:r>
        <w:rPr>
          <w:spacing w:val="3"/>
        </w:rPr>
        <w:t>法</w:t>
      </w:r>
      <w:r>
        <w:t>自2017</w:t>
      </w:r>
      <w:r>
        <w:rPr>
          <w:spacing w:val="6"/>
        </w:rPr>
        <w:t>级本科生起开始</w:t>
      </w:r>
      <w:r>
        <w:t>实</w:t>
      </w:r>
    </w:p>
    <w:p>
      <w:pPr>
        <w:pStyle w:val="4"/>
        <w:spacing w:before="15"/>
      </w:pPr>
      <w:r>
        <w:t>施。</w:t>
      </w:r>
    </w:p>
    <w:p>
      <w:pPr>
        <w:sectPr>
          <w:pgSz w:w="6240" w:h="10210"/>
          <w:pgMar w:top="760" w:right="360" w:bottom="720" w:left="360" w:header="0" w:footer="528" w:gutter="0"/>
          <w:cols w:space="720" w:num="1"/>
        </w:sectPr>
      </w:pPr>
    </w:p>
    <w:p>
      <w:pPr>
        <w:pStyle w:val="4"/>
        <w:spacing w:before="2"/>
        <w:ind w:left="0"/>
        <w:rPr>
          <w:sz w:val="27"/>
        </w:rPr>
      </w:pPr>
    </w:p>
    <w:p>
      <w:pPr>
        <w:pStyle w:val="2"/>
        <w:spacing w:before="77" w:line="237" w:lineRule="auto"/>
        <w:ind w:left="1199" w:right="1168" w:firstLine="314"/>
        <w:jc w:val="left"/>
      </w:pPr>
      <w:r>
        <w:t xml:space="preserve">杭州电子科技大学 </w:t>
      </w:r>
      <w:r>
        <w:rPr>
          <w:spacing w:val="-2"/>
        </w:rPr>
        <w:t>学生纪律处分实施细则</w:t>
      </w:r>
    </w:p>
    <w:p>
      <w:pPr>
        <w:pStyle w:val="4"/>
        <w:spacing w:before="13"/>
        <w:ind w:left="0"/>
        <w:rPr>
          <w:rFonts w:ascii="PMingLiU"/>
          <w:sz w:val="23"/>
        </w:rPr>
      </w:pPr>
    </w:p>
    <w:p>
      <w:pPr>
        <w:pStyle w:val="3"/>
        <w:ind w:left="1725"/>
        <w:rPr>
          <w:rFonts w:hint="eastAsia" w:ascii="宋体" w:eastAsia="宋体"/>
        </w:rPr>
      </w:pPr>
      <w:r>
        <w:rPr>
          <w:rFonts w:hint="eastAsia" w:ascii="宋体" w:eastAsia="宋体"/>
        </w:rPr>
        <w:t>杭电本</w:t>
      </w:r>
      <w:r>
        <w:rPr>
          <w:rFonts w:hint="eastAsia" w:ascii="PMingLiU" w:eastAsia="宋体"/>
          <w:w w:val="90"/>
          <w:lang w:val="en-US"/>
        </w:rPr>
        <w:t>[</w:t>
      </w:r>
      <w:r>
        <w:rPr>
          <w:rFonts w:ascii="Traditional Arabic" w:eastAsia="Traditional Arabic"/>
        </w:rPr>
        <w:t>2017</w:t>
      </w:r>
      <w:r>
        <w:rPr>
          <w:rFonts w:hint="eastAsia" w:ascii="Traditional Arabic" w:eastAsia="宋体"/>
          <w:lang w:val="en-US"/>
        </w:rPr>
        <w:t>]</w:t>
      </w:r>
      <w:r>
        <w:rPr>
          <w:rFonts w:ascii="Traditional Arabic" w:eastAsia="Traditional Arabic"/>
        </w:rPr>
        <w:t xml:space="preserve">170 </w:t>
      </w:r>
      <w:r>
        <w:rPr>
          <w:rFonts w:hint="eastAsia" w:ascii="宋体" w:eastAsia="宋体"/>
        </w:rPr>
        <w:t>号</w:t>
      </w:r>
    </w:p>
    <w:p>
      <w:pPr>
        <w:pStyle w:val="4"/>
        <w:ind w:left="0"/>
        <w:rPr>
          <w:sz w:val="20"/>
        </w:rPr>
      </w:pPr>
    </w:p>
    <w:p>
      <w:pPr>
        <w:tabs>
          <w:tab w:val="left" w:pos="965"/>
          <w:tab w:val="left" w:pos="1448"/>
        </w:tabs>
        <w:spacing w:before="203"/>
        <w:ind w:left="3"/>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spacing w:before="187" w:line="268" w:lineRule="auto"/>
        <w:ind w:left="457" w:right="452" w:firstLine="417"/>
        <w:jc w:val="both"/>
      </w:pPr>
      <w:r>
        <w:rPr>
          <w:rFonts w:hint="eastAsia" w:ascii="方正大黑简体" w:eastAsia="方正大黑简体"/>
          <w:spacing w:val="16"/>
        </w:rPr>
        <w:t xml:space="preserve">第一条 </w:t>
      </w:r>
      <w:r>
        <w:rPr>
          <w:spacing w:val="9"/>
        </w:rPr>
        <w:t>为维护学校正常的教育教学秩序和</w:t>
      </w:r>
      <w:r>
        <w:rPr>
          <w:spacing w:val="7"/>
        </w:rPr>
        <w:t>生活秩序，促进学生德、智、体、美等方面全面</w:t>
      </w:r>
      <w:r>
        <w:rPr>
          <w:spacing w:val="-17"/>
        </w:rPr>
        <w:t>发展，根据 《中华人民共和国高等教育法》、 《普</w:t>
      </w:r>
    </w:p>
    <w:p>
      <w:pPr>
        <w:pStyle w:val="4"/>
        <w:spacing w:before="22"/>
        <w:ind w:left="457"/>
        <w:jc w:val="both"/>
      </w:pPr>
      <w:r>
        <w:t xml:space="preserve">通高等学校学生管理规定》 </w:t>
      </w:r>
      <w:r>
        <w:rPr>
          <w:w w:val="90"/>
        </w:rPr>
        <w:t xml:space="preserve">[ </w:t>
      </w:r>
      <w:r>
        <w:t>教育部 41 号令</w:t>
      </w:r>
      <w:r>
        <w:rPr>
          <w:w w:val="90"/>
        </w:rPr>
        <w:t>]</w:t>
      </w:r>
      <w:r>
        <w:t>、</w:t>
      </w:r>
    </w:p>
    <w:p>
      <w:pPr>
        <w:pStyle w:val="4"/>
        <w:spacing w:before="57" w:line="288" w:lineRule="auto"/>
        <w:ind w:left="457" w:right="449" w:hanging="53"/>
        <w:jc w:val="both"/>
      </w:pPr>
      <w:r>
        <w:rPr>
          <w:spacing w:val="-11"/>
        </w:rPr>
        <w:t>《高等学校学生行为准则》 等法律法规精神，结合</w:t>
      </w:r>
      <w:r>
        <w:rPr>
          <w:spacing w:val="-7"/>
        </w:rPr>
        <w:t>我校实际，特制定本规定。</w:t>
      </w:r>
    </w:p>
    <w:p>
      <w:pPr>
        <w:pStyle w:val="4"/>
        <w:spacing w:line="316" w:lineRule="exact"/>
        <w:ind w:left="875"/>
        <w:jc w:val="both"/>
      </w:pPr>
      <w:r>
        <w:rPr>
          <w:rFonts w:hint="eastAsia" w:ascii="方正大黑简体" w:eastAsia="方正大黑简体"/>
        </w:rPr>
        <w:t xml:space="preserve">第二条 </w:t>
      </w:r>
      <w:r>
        <w:t>学校给予学生处分，应当坚持教育</w:t>
      </w:r>
    </w:p>
    <w:p>
      <w:pPr>
        <w:pStyle w:val="4"/>
        <w:spacing w:before="15" w:line="290" w:lineRule="auto"/>
        <w:ind w:left="457" w:right="449"/>
        <w:jc w:val="both"/>
      </w:pPr>
      <w:r>
        <w:t>与惩戒相结合，与学生违法、违纪行为的性质和过错的严重程度相适应。学校对学生的处分，应当做到证据充分、依据明确、定性准确、程序正当、处分适当。</w:t>
      </w:r>
    </w:p>
    <w:p>
      <w:pPr>
        <w:pStyle w:val="3"/>
        <w:tabs>
          <w:tab w:val="left" w:pos="963"/>
        </w:tabs>
        <w:spacing w:before="180"/>
        <w:ind w:left="1"/>
        <w:jc w:val="center"/>
      </w:pPr>
      <w:r>
        <w:t>第二章</w:t>
      </w:r>
      <w:r>
        <w:tab/>
      </w:r>
      <w:r>
        <w:t>处分的种类和适用</w:t>
      </w:r>
    </w:p>
    <w:p>
      <w:pPr>
        <w:pStyle w:val="4"/>
        <w:spacing w:before="188" w:line="249" w:lineRule="auto"/>
        <w:ind w:left="457" w:right="449" w:firstLine="417"/>
        <w:jc w:val="both"/>
      </w:pPr>
      <w:r>
        <w:rPr>
          <w:rFonts w:hint="eastAsia" w:ascii="方正大黑简体" w:eastAsia="方正大黑简体"/>
        </w:rPr>
        <w:t xml:space="preserve">第三条 </w:t>
      </w:r>
      <w:r>
        <w:t>学生违反校纪校规，学校根据情节轻重给予如下纪律处分：</w:t>
      </w:r>
    </w:p>
    <w:p>
      <w:pPr>
        <w:pStyle w:val="4"/>
        <w:spacing w:before="42"/>
        <w:ind w:left="825"/>
        <w:jc w:val="both"/>
      </w:pPr>
      <w:r>
        <w:rPr>
          <w:spacing w:val="-54"/>
        </w:rPr>
        <w:t>（</w:t>
      </w:r>
      <w:r>
        <w:rPr>
          <w:spacing w:val="-52"/>
        </w:rPr>
        <w:t>一</w:t>
      </w:r>
      <w:r>
        <w:t>）</w:t>
      </w:r>
      <w:r>
        <w:rPr>
          <w:spacing w:val="-15"/>
        </w:rPr>
        <w:t xml:space="preserve"> 警告；</w:t>
      </w:r>
    </w:p>
    <w:p>
      <w:pPr>
        <w:jc w:val="both"/>
        <w:sectPr>
          <w:footerReference r:id="rId17" w:type="default"/>
          <w:footerReference r:id="rId18" w:type="even"/>
          <w:pgSz w:w="6240" w:h="10210"/>
          <w:pgMar w:top="940" w:right="360" w:bottom="720" w:left="360" w:header="0" w:footer="528" w:gutter="0"/>
          <w:pgNumType w:start="70"/>
          <w:cols w:space="720" w:num="1"/>
        </w:sectPr>
      </w:pPr>
    </w:p>
    <w:p>
      <w:pPr>
        <w:pStyle w:val="4"/>
        <w:spacing w:before="57"/>
        <w:ind w:left="832"/>
      </w:pPr>
      <w:r>
        <w:rPr>
          <w:spacing w:val="-54"/>
        </w:rPr>
        <w:t>（</w:t>
      </w:r>
      <w:r>
        <w:rPr>
          <w:spacing w:val="-52"/>
        </w:rPr>
        <w:t>二</w:t>
      </w:r>
      <w:r>
        <w:t>）</w:t>
      </w:r>
      <w:r>
        <w:rPr>
          <w:spacing w:val="-10"/>
        </w:rPr>
        <w:t xml:space="preserve"> 严重警告；</w:t>
      </w:r>
    </w:p>
    <w:p>
      <w:pPr>
        <w:pStyle w:val="4"/>
        <w:spacing w:before="47"/>
        <w:ind w:left="832"/>
      </w:pPr>
      <w:r>
        <w:rPr>
          <w:spacing w:val="-54"/>
        </w:rPr>
        <w:t>（</w:t>
      </w:r>
      <w:r>
        <w:rPr>
          <w:spacing w:val="-52"/>
        </w:rPr>
        <w:t>三</w:t>
      </w:r>
      <w:r>
        <w:t>）</w:t>
      </w:r>
      <w:r>
        <w:rPr>
          <w:spacing w:val="-15"/>
        </w:rPr>
        <w:t xml:space="preserve"> 记过；</w:t>
      </w:r>
    </w:p>
    <w:p>
      <w:pPr>
        <w:pStyle w:val="4"/>
        <w:spacing w:before="48"/>
        <w:ind w:left="832"/>
      </w:pPr>
      <w:r>
        <w:rPr>
          <w:spacing w:val="-54"/>
        </w:rPr>
        <w:t>（</w:t>
      </w:r>
      <w:r>
        <w:rPr>
          <w:spacing w:val="-52"/>
        </w:rPr>
        <w:t>四</w:t>
      </w:r>
      <w:r>
        <w:t>）</w:t>
      </w:r>
      <w:r>
        <w:rPr>
          <w:spacing w:val="-10"/>
        </w:rPr>
        <w:t xml:space="preserve"> 留校察看；</w:t>
      </w:r>
    </w:p>
    <w:p>
      <w:pPr>
        <w:pStyle w:val="4"/>
        <w:spacing w:before="48"/>
        <w:ind w:left="832"/>
      </w:pPr>
      <w:r>
        <w:rPr>
          <w:spacing w:val="-54"/>
        </w:rPr>
        <w:t>（</w:t>
      </w:r>
      <w:r>
        <w:rPr>
          <w:spacing w:val="-52"/>
        </w:rPr>
        <w:t>五</w:t>
      </w:r>
      <w:r>
        <w:t>）</w:t>
      </w:r>
      <w:r>
        <w:rPr>
          <w:spacing w:val="-10"/>
        </w:rPr>
        <w:t xml:space="preserve"> 开除学籍。</w:t>
      </w:r>
    </w:p>
    <w:p>
      <w:pPr>
        <w:pStyle w:val="4"/>
        <w:tabs>
          <w:tab w:val="left" w:pos="1751"/>
        </w:tabs>
        <w:spacing w:before="19" w:line="242" w:lineRule="auto"/>
        <w:ind w:right="457" w:firstLine="420"/>
      </w:pPr>
      <w:r>
        <w:rPr>
          <w:rFonts w:hint="eastAsia" w:ascii="方正大黑简体" w:eastAsia="方正大黑简体"/>
          <w:spacing w:val="8"/>
        </w:rPr>
        <w:t>第四</w:t>
      </w:r>
      <w:r>
        <w:rPr>
          <w:rFonts w:hint="eastAsia" w:ascii="方正大黑简体" w:eastAsia="方正大黑简体"/>
        </w:rPr>
        <w:t>条</w:t>
      </w:r>
      <w:r>
        <w:rPr>
          <w:rFonts w:hint="eastAsia" w:ascii="方正大黑简体" w:eastAsia="方正大黑简体"/>
        </w:rPr>
        <w:tab/>
      </w:r>
      <w:r>
        <w:rPr>
          <w:spacing w:val="11"/>
        </w:rPr>
        <w:t>违</w:t>
      </w:r>
      <w:r>
        <w:rPr>
          <w:spacing w:val="8"/>
        </w:rPr>
        <w:t>反</w:t>
      </w:r>
      <w:r>
        <w:rPr>
          <w:spacing w:val="11"/>
        </w:rPr>
        <w:t>校纪</w:t>
      </w:r>
      <w:r>
        <w:rPr>
          <w:spacing w:val="13"/>
        </w:rPr>
        <w:t>校规</w:t>
      </w:r>
      <w:r>
        <w:rPr>
          <w:spacing w:val="11"/>
        </w:rPr>
        <w:t>有下列</w:t>
      </w:r>
      <w:r>
        <w:rPr>
          <w:spacing w:val="13"/>
        </w:rPr>
        <w:t>情</w:t>
      </w:r>
      <w:r>
        <w:rPr>
          <w:spacing w:val="11"/>
        </w:rPr>
        <w:t>形</w:t>
      </w:r>
      <w:r>
        <w:rPr>
          <w:spacing w:val="13"/>
        </w:rPr>
        <w:t>之</w:t>
      </w:r>
      <w:r>
        <w:rPr>
          <w:spacing w:val="8"/>
        </w:rPr>
        <w:t>一</w:t>
      </w:r>
      <w:r>
        <w:rPr>
          <w:spacing w:val="11"/>
        </w:rPr>
        <w:t>，</w:t>
      </w:r>
      <w:r>
        <w:rPr>
          <w:spacing w:val="-13"/>
        </w:rPr>
        <w:t>可</w:t>
      </w:r>
      <w:r>
        <w:t>酌情从轻或减轻处分：</w:t>
      </w:r>
    </w:p>
    <w:p>
      <w:pPr>
        <w:pStyle w:val="4"/>
        <w:spacing w:before="49" w:line="283" w:lineRule="auto"/>
        <w:ind w:right="380" w:firstLine="367"/>
      </w:pPr>
      <w:r>
        <w:t>（一） 主动承认错误并如实交待错误事实，及时悔改并积极协助学校查清违纪事件的；</w:t>
      </w:r>
    </w:p>
    <w:p>
      <w:pPr>
        <w:pStyle w:val="4"/>
        <w:spacing w:line="285" w:lineRule="auto"/>
        <w:ind w:right="380" w:firstLine="367"/>
      </w:pPr>
      <w:r>
        <w:t>（二） 主动提供情况检举、揭发他人违法违纪行为，并经查证属实或有其他立功表现的；</w:t>
      </w:r>
    </w:p>
    <w:p>
      <w:pPr>
        <w:pStyle w:val="4"/>
        <w:spacing w:line="283" w:lineRule="auto"/>
        <w:ind w:right="351" w:firstLine="367"/>
      </w:pPr>
      <w:r>
        <w:t>（三） 在违纪行为发生后主动放弃违纪行为， 主动报告并积极防止不良后果发生的；</w:t>
      </w:r>
    </w:p>
    <w:p>
      <w:pPr>
        <w:pStyle w:val="4"/>
        <w:spacing w:line="268" w:lineRule="exact"/>
        <w:ind w:left="832"/>
      </w:pPr>
      <w:r>
        <w:rPr>
          <w:spacing w:val="-54"/>
        </w:rPr>
        <w:t>（</w:t>
      </w:r>
      <w:r>
        <w:rPr>
          <w:spacing w:val="-52"/>
        </w:rPr>
        <w:t>四</w:t>
      </w:r>
      <w:r>
        <w:t>）</w:t>
      </w:r>
      <w:r>
        <w:rPr>
          <w:spacing w:val="-8"/>
        </w:rPr>
        <w:t xml:space="preserve"> 有其他可从轻处分情形的。</w:t>
      </w:r>
    </w:p>
    <w:p>
      <w:pPr>
        <w:pStyle w:val="4"/>
        <w:tabs>
          <w:tab w:val="left" w:pos="1751"/>
        </w:tabs>
        <w:spacing w:before="11" w:line="244" w:lineRule="auto"/>
        <w:ind w:right="457" w:firstLine="420"/>
      </w:pPr>
      <w:r>
        <w:rPr>
          <w:rFonts w:hint="eastAsia" w:ascii="方正大黑简体" w:eastAsia="方正大黑简体"/>
          <w:spacing w:val="8"/>
        </w:rPr>
        <w:t>第五</w:t>
      </w:r>
      <w:r>
        <w:rPr>
          <w:rFonts w:hint="eastAsia" w:ascii="方正大黑简体" w:eastAsia="方正大黑简体"/>
        </w:rPr>
        <w:t>条</w:t>
      </w:r>
      <w:r>
        <w:rPr>
          <w:rFonts w:hint="eastAsia" w:ascii="方正大黑简体" w:eastAsia="方正大黑简体"/>
        </w:rPr>
        <w:tab/>
      </w:r>
      <w:r>
        <w:rPr>
          <w:spacing w:val="11"/>
        </w:rPr>
        <w:t>违</w:t>
      </w:r>
      <w:r>
        <w:rPr>
          <w:spacing w:val="8"/>
        </w:rPr>
        <w:t>反</w:t>
      </w:r>
      <w:r>
        <w:rPr>
          <w:spacing w:val="11"/>
        </w:rPr>
        <w:t>校纪</w:t>
      </w:r>
      <w:r>
        <w:rPr>
          <w:spacing w:val="13"/>
        </w:rPr>
        <w:t>校规</w:t>
      </w:r>
      <w:r>
        <w:rPr>
          <w:spacing w:val="11"/>
        </w:rPr>
        <w:t>有下列</w:t>
      </w:r>
      <w:r>
        <w:rPr>
          <w:spacing w:val="13"/>
        </w:rPr>
        <w:t>情</w:t>
      </w:r>
      <w:r>
        <w:rPr>
          <w:spacing w:val="11"/>
        </w:rPr>
        <w:t>形</w:t>
      </w:r>
      <w:r>
        <w:rPr>
          <w:spacing w:val="13"/>
        </w:rPr>
        <w:t>之</w:t>
      </w:r>
      <w:r>
        <w:rPr>
          <w:spacing w:val="8"/>
        </w:rPr>
        <w:t>一</w:t>
      </w:r>
      <w:r>
        <w:rPr>
          <w:spacing w:val="11"/>
        </w:rPr>
        <w:t>，</w:t>
      </w:r>
      <w:r>
        <w:rPr>
          <w:spacing w:val="-13"/>
        </w:rPr>
        <w:t>可</w:t>
      </w:r>
      <w:r>
        <w:t>酌情从重或加重处分：</w:t>
      </w:r>
    </w:p>
    <w:p>
      <w:pPr>
        <w:pStyle w:val="4"/>
        <w:spacing w:before="40" w:line="285" w:lineRule="auto"/>
        <w:ind w:right="351" w:firstLine="367"/>
      </w:pPr>
      <w:r>
        <w:t>（一） 违纪后拒不承认错误事实，毁灭证据、隐瞒真相、互相串供、诬陷他人的；</w:t>
      </w:r>
    </w:p>
    <w:p>
      <w:pPr>
        <w:pStyle w:val="4"/>
        <w:spacing w:line="283" w:lineRule="auto"/>
        <w:ind w:right="380" w:firstLine="367"/>
      </w:pPr>
      <w:r>
        <w:t>（二） 对检举揭发人、证人或工作人员威胁恐吓，打击报复的</w:t>
      </w:r>
      <w:r>
        <w:rPr>
          <w:w w:val="80"/>
        </w:rPr>
        <w:t>;</w:t>
      </w:r>
    </w:p>
    <w:p>
      <w:pPr>
        <w:pStyle w:val="4"/>
        <w:spacing w:line="283" w:lineRule="auto"/>
        <w:ind w:right="454" w:firstLine="367"/>
      </w:pPr>
      <w:r>
        <w:t>（三） 胁迫、诱骗和教唆他人违反校纪校规的；</w:t>
      </w:r>
    </w:p>
    <w:p>
      <w:pPr>
        <w:pStyle w:val="4"/>
        <w:ind w:left="832"/>
      </w:pPr>
      <w:r>
        <w:rPr>
          <w:spacing w:val="-54"/>
        </w:rPr>
        <w:t>（四</w:t>
      </w:r>
      <w:r>
        <w:t>）</w:t>
      </w:r>
      <w:r>
        <w:rPr>
          <w:spacing w:val="-8"/>
        </w:rPr>
        <w:t xml:space="preserve"> 违纪群体行为的策划者、组织实施者；</w:t>
      </w:r>
    </w:p>
    <w:p>
      <w:pPr>
        <w:pStyle w:val="4"/>
        <w:spacing w:before="43"/>
        <w:ind w:left="832"/>
      </w:pPr>
      <w:r>
        <w:rPr>
          <w:spacing w:val="-54"/>
        </w:rPr>
        <w:t>（</w:t>
      </w:r>
      <w:r>
        <w:rPr>
          <w:spacing w:val="-52"/>
        </w:rPr>
        <w:t>五</w:t>
      </w:r>
      <w:r>
        <w:t>）</w:t>
      </w:r>
      <w:r>
        <w:rPr>
          <w:spacing w:val="-8"/>
        </w:rPr>
        <w:t xml:space="preserve"> 同时有两种以上违纪行为的；</w:t>
      </w:r>
    </w:p>
    <w:p>
      <w:pPr>
        <w:pStyle w:val="4"/>
        <w:spacing w:before="46"/>
        <w:ind w:left="832"/>
      </w:pPr>
      <w:r>
        <w:rPr>
          <w:spacing w:val="-54"/>
        </w:rPr>
        <w:t>（</w:t>
      </w:r>
      <w:r>
        <w:rPr>
          <w:spacing w:val="-52"/>
        </w:rPr>
        <w:t>六</w:t>
      </w:r>
      <w:r>
        <w:t>）</w:t>
      </w:r>
      <w:r>
        <w:rPr>
          <w:spacing w:val="-8"/>
        </w:rPr>
        <w:t xml:space="preserve"> 在校期间已受过校纪处分的；</w:t>
      </w:r>
    </w:p>
    <w:p>
      <w:pPr>
        <w:pStyle w:val="4"/>
        <w:spacing w:before="50"/>
        <w:ind w:left="832"/>
      </w:pPr>
      <w:r>
        <w:rPr>
          <w:spacing w:val="-54"/>
        </w:rPr>
        <w:t>（</w:t>
      </w:r>
      <w:r>
        <w:rPr>
          <w:spacing w:val="-52"/>
        </w:rPr>
        <w:t>七</w:t>
      </w:r>
      <w:r>
        <w:t>）</w:t>
      </w:r>
      <w:r>
        <w:rPr>
          <w:spacing w:val="-8"/>
        </w:rPr>
        <w:t xml:space="preserve"> 其他应从重处分的情形。</w:t>
      </w:r>
    </w:p>
    <w:p>
      <w:pPr>
        <w:pStyle w:val="4"/>
        <w:tabs>
          <w:tab w:val="left" w:pos="1751"/>
        </w:tabs>
        <w:spacing w:before="19" w:line="242" w:lineRule="auto"/>
        <w:ind w:right="457" w:firstLine="420"/>
      </w:pPr>
      <w:r>
        <w:rPr>
          <w:rFonts w:hint="eastAsia" w:ascii="方正大黑简体" w:eastAsia="方正大黑简体"/>
          <w:spacing w:val="8"/>
        </w:rPr>
        <w:t>第六</w:t>
      </w:r>
      <w:r>
        <w:rPr>
          <w:rFonts w:hint="eastAsia" w:ascii="方正大黑简体" w:eastAsia="方正大黑简体"/>
        </w:rPr>
        <w:t>条</w:t>
      </w:r>
      <w:r>
        <w:rPr>
          <w:rFonts w:hint="eastAsia" w:ascii="方正大黑简体" w:eastAsia="方正大黑简体"/>
        </w:rPr>
        <w:tab/>
      </w:r>
      <w:r>
        <w:rPr>
          <w:spacing w:val="11"/>
        </w:rPr>
        <w:t>学</w:t>
      </w:r>
      <w:r>
        <w:rPr>
          <w:spacing w:val="8"/>
        </w:rPr>
        <w:t>生</w:t>
      </w:r>
      <w:r>
        <w:rPr>
          <w:spacing w:val="11"/>
        </w:rPr>
        <w:t>有违</w:t>
      </w:r>
      <w:r>
        <w:rPr>
          <w:spacing w:val="13"/>
        </w:rPr>
        <w:t>反校</w:t>
      </w:r>
      <w:r>
        <w:rPr>
          <w:spacing w:val="11"/>
        </w:rPr>
        <w:t>纪校规</w:t>
      </w:r>
      <w:r>
        <w:rPr>
          <w:spacing w:val="13"/>
        </w:rPr>
        <w:t>的</w:t>
      </w:r>
      <w:r>
        <w:rPr>
          <w:spacing w:val="11"/>
        </w:rPr>
        <w:t>行为，但</w:t>
      </w:r>
      <w:r>
        <w:rPr>
          <w:spacing w:val="-14"/>
        </w:rPr>
        <w:t>情</w:t>
      </w:r>
      <w:r>
        <w:rPr>
          <w:spacing w:val="8"/>
        </w:rPr>
        <w:t>节轻</w:t>
      </w:r>
      <w:r>
        <w:rPr>
          <w:spacing w:val="6"/>
        </w:rPr>
        <w:t>微</w:t>
      </w:r>
      <w:r>
        <w:rPr>
          <w:spacing w:val="8"/>
        </w:rPr>
        <w:t>，尚不</w:t>
      </w:r>
      <w:r>
        <w:rPr>
          <w:spacing w:val="11"/>
        </w:rPr>
        <w:t>足以</w:t>
      </w:r>
      <w:r>
        <w:rPr>
          <w:spacing w:val="8"/>
        </w:rPr>
        <w:t>给予</w:t>
      </w:r>
      <w:r>
        <w:rPr>
          <w:spacing w:val="11"/>
        </w:rPr>
        <w:t>处分</w:t>
      </w:r>
      <w:r>
        <w:rPr>
          <w:spacing w:val="8"/>
        </w:rPr>
        <w:t>的，应</w:t>
      </w:r>
      <w:r>
        <w:rPr>
          <w:spacing w:val="11"/>
        </w:rPr>
        <w:t>由学</w:t>
      </w:r>
      <w:r>
        <w:rPr>
          <w:spacing w:val="8"/>
        </w:rPr>
        <w:t>生</w:t>
      </w:r>
      <w:r>
        <w:rPr>
          <w:spacing w:val="11"/>
        </w:rPr>
        <w:t>所</w:t>
      </w:r>
      <w:r>
        <w:rPr>
          <w:spacing w:val="8"/>
        </w:rPr>
        <w:t>在</w:t>
      </w:r>
      <w:r>
        <w:t>的</w:t>
      </w:r>
    </w:p>
    <w:p>
      <w:pPr>
        <w:spacing w:line="242" w:lineRule="auto"/>
        <w:sectPr>
          <w:pgSz w:w="6240" w:h="10210"/>
          <w:pgMar w:top="760" w:right="360" w:bottom="720" w:left="360" w:header="0" w:footer="528" w:gutter="0"/>
          <w:cols w:space="720" w:num="1"/>
        </w:sectPr>
      </w:pPr>
    </w:p>
    <w:p>
      <w:pPr>
        <w:pStyle w:val="4"/>
        <w:spacing w:before="57" w:line="288" w:lineRule="auto"/>
        <w:ind w:right="459"/>
      </w:pPr>
      <w:r>
        <w:t>学院或相关职能部门进行批评教育，督促其改正错误。</w:t>
      </w:r>
    </w:p>
    <w:p>
      <w:pPr>
        <w:pStyle w:val="4"/>
        <w:tabs>
          <w:tab w:val="left" w:pos="866"/>
        </w:tabs>
        <w:spacing w:line="316" w:lineRule="exact"/>
        <w:ind w:left="0" w:right="457"/>
        <w:jc w:val="right"/>
      </w:pPr>
      <w:r>
        <w:rPr>
          <w:rFonts w:hint="eastAsia" w:ascii="方正大黑简体" w:eastAsia="方正大黑简体"/>
          <w:spacing w:val="8"/>
        </w:rPr>
        <w:t>第七</w:t>
      </w:r>
      <w:r>
        <w:rPr>
          <w:rFonts w:hint="eastAsia" w:ascii="方正大黑简体" w:eastAsia="方正大黑简体"/>
        </w:rPr>
        <w:t>条</w:t>
      </w:r>
      <w:r>
        <w:rPr>
          <w:rFonts w:hint="eastAsia" w:ascii="方正大黑简体" w:eastAsia="方正大黑简体"/>
        </w:rPr>
        <w:tab/>
      </w:r>
      <w:r>
        <w:rPr>
          <w:spacing w:val="11"/>
          <w:w w:val="95"/>
        </w:rPr>
        <w:t>经</w:t>
      </w:r>
      <w:r>
        <w:rPr>
          <w:spacing w:val="8"/>
          <w:w w:val="95"/>
        </w:rPr>
        <w:t>法</w:t>
      </w:r>
      <w:r>
        <w:rPr>
          <w:spacing w:val="11"/>
          <w:w w:val="95"/>
        </w:rPr>
        <w:t>定程</w:t>
      </w:r>
      <w:r>
        <w:rPr>
          <w:spacing w:val="13"/>
          <w:w w:val="95"/>
        </w:rPr>
        <w:t>序鉴</w:t>
      </w:r>
      <w:r>
        <w:rPr>
          <w:spacing w:val="11"/>
          <w:w w:val="95"/>
        </w:rPr>
        <w:t>定确</w:t>
      </w:r>
      <w:r>
        <w:rPr>
          <w:spacing w:val="8"/>
          <w:w w:val="95"/>
        </w:rPr>
        <w:t>认</w:t>
      </w:r>
      <w:r>
        <w:rPr>
          <w:spacing w:val="13"/>
          <w:w w:val="95"/>
        </w:rPr>
        <w:t>，患</w:t>
      </w:r>
      <w:r>
        <w:rPr>
          <w:spacing w:val="11"/>
          <w:w w:val="95"/>
        </w:rPr>
        <w:t>有精神</w:t>
      </w:r>
      <w:r>
        <w:rPr>
          <w:w w:val="95"/>
        </w:rPr>
        <w:t>疾</w:t>
      </w:r>
    </w:p>
    <w:p>
      <w:pPr>
        <w:pStyle w:val="4"/>
        <w:tabs>
          <w:tab w:val="left" w:pos="1331"/>
        </w:tabs>
        <w:spacing w:before="12" w:line="283" w:lineRule="auto"/>
        <w:ind w:right="430"/>
        <w:jc w:val="right"/>
      </w:pPr>
      <w:r>
        <w:rPr>
          <w:spacing w:val="8"/>
          <w:w w:val="95"/>
        </w:rPr>
        <w:t>病的学</w:t>
      </w:r>
      <w:r>
        <w:rPr>
          <w:spacing w:val="6"/>
          <w:w w:val="95"/>
        </w:rPr>
        <w:t>生</w:t>
      </w:r>
      <w:r>
        <w:rPr>
          <w:spacing w:val="8"/>
          <w:w w:val="95"/>
        </w:rPr>
        <w:t>在发病</w:t>
      </w:r>
      <w:r>
        <w:rPr>
          <w:spacing w:val="11"/>
          <w:w w:val="95"/>
        </w:rPr>
        <w:t>期</w:t>
      </w:r>
      <w:r>
        <w:rPr>
          <w:spacing w:val="8"/>
          <w:w w:val="95"/>
        </w:rPr>
        <w:t>间</w:t>
      </w:r>
      <w:r>
        <w:rPr>
          <w:spacing w:val="11"/>
          <w:w w:val="95"/>
        </w:rPr>
        <w:t>不能</w:t>
      </w:r>
      <w:r>
        <w:rPr>
          <w:spacing w:val="8"/>
          <w:w w:val="95"/>
        </w:rPr>
        <w:t>辨</w:t>
      </w:r>
      <w:r>
        <w:rPr>
          <w:spacing w:val="11"/>
          <w:w w:val="95"/>
        </w:rPr>
        <w:t>认</w:t>
      </w:r>
      <w:r>
        <w:rPr>
          <w:spacing w:val="8"/>
          <w:w w:val="95"/>
        </w:rPr>
        <w:t>或</w:t>
      </w:r>
      <w:r>
        <w:rPr>
          <w:spacing w:val="11"/>
          <w:w w:val="95"/>
        </w:rPr>
        <w:t>者不</w:t>
      </w:r>
      <w:r>
        <w:rPr>
          <w:spacing w:val="8"/>
          <w:w w:val="95"/>
        </w:rPr>
        <w:t>能控</w:t>
      </w:r>
      <w:r>
        <w:rPr>
          <w:spacing w:val="11"/>
          <w:w w:val="95"/>
        </w:rPr>
        <w:t>制自</w:t>
      </w:r>
      <w:r>
        <w:rPr>
          <w:w w:val="95"/>
        </w:rPr>
        <w:t xml:space="preserve">己 </w:t>
      </w:r>
      <w:r>
        <w:rPr>
          <w:spacing w:val="8"/>
          <w:w w:val="95"/>
        </w:rPr>
        <w:t>行</w:t>
      </w:r>
      <w:r>
        <w:rPr>
          <w:spacing w:val="6"/>
          <w:w w:val="95"/>
        </w:rPr>
        <w:t>为</w:t>
      </w:r>
      <w:r>
        <w:rPr>
          <w:spacing w:val="8"/>
          <w:w w:val="95"/>
        </w:rPr>
        <w:t>的时候实施</w:t>
      </w:r>
      <w:r>
        <w:rPr>
          <w:spacing w:val="11"/>
          <w:w w:val="95"/>
        </w:rPr>
        <w:t>违纪</w:t>
      </w:r>
      <w:r>
        <w:rPr>
          <w:spacing w:val="8"/>
          <w:w w:val="95"/>
        </w:rPr>
        <w:t>行</w:t>
      </w:r>
      <w:r>
        <w:rPr>
          <w:spacing w:val="11"/>
          <w:w w:val="95"/>
        </w:rPr>
        <w:t>为</w:t>
      </w:r>
      <w:r>
        <w:rPr>
          <w:spacing w:val="6"/>
          <w:w w:val="95"/>
        </w:rPr>
        <w:t>的</w:t>
      </w:r>
      <w:r>
        <w:rPr>
          <w:spacing w:val="11"/>
          <w:w w:val="95"/>
        </w:rPr>
        <w:t>，</w:t>
      </w:r>
      <w:r>
        <w:rPr>
          <w:spacing w:val="8"/>
          <w:w w:val="95"/>
        </w:rPr>
        <w:t>不</w:t>
      </w:r>
      <w:r>
        <w:rPr>
          <w:spacing w:val="11"/>
          <w:w w:val="95"/>
        </w:rPr>
        <w:t>予处</w:t>
      </w:r>
      <w:r>
        <w:rPr>
          <w:spacing w:val="8"/>
          <w:w w:val="95"/>
        </w:rPr>
        <w:t>理</w:t>
      </w:r>
      <w:r>
        <w:rPr>
          <w:spacing w:val="11"/>
          <w:w w:val="95"/>
        </w:rPr>
        <w:t>，</w:t>
      </w:r>
      <w:r>
        <w:rPr>
          <w:spacing w:val="8"/>
          <w:w w:val="95"/>
        </w:rPr>
        <w:t>但</w:t>
      </w:r>
      <w:r>
        <w:rPr>
          <w:spacing w:val="11"/>
          <w:w w:val="95"/>
        </w:rPr>
        <w:t>是</w:t>
      </w:r>
      <w:r>
        <w:rPr>
          <w:w w:val="95"/>
        </w:rPr>
        <w:t xml:space="preserve">应 </w:t>
      </w:r>
      <w:r>
        <w:rPr>
          <w:spacing w:val="-1"/>
          <w:w w:val="95"/>
        </w:rPr>
        <w:t>当</w:t>
      </w:r>
      <w:r>
        <w:rPr>
          <w:w w:val="95"/>
        </w:rPr>
        <w:t xml:space="preserve">按照学籍管理的有关规定办理休学或退学手续。 </w:t>
      </w:r>
      <w:r>
        <w:rPr>
          <w:rFonts w:hint="eastAsia" w:ascii="方正大黑简体" w:eastAsia="方正大黑简体"/>
          <w:spacing w:val="8"/>
        </w:rPr>
        <w:t>第八</w:t>
      </w:r>
      <w:r>
        <w:rPr>
          <w:rFonts w:hint="eastAsia" w:ascii="方正大黑简体" w:eastAsia="方正大黑简体"/>
        </w:rPr>
        <w:t>条</w:t>
      </w:r>
      <w:r>
        <w:rPr>
          <w:rFonts w:hint="eastAsia" w:ascii="方正大黑简体" w:eastAsia="方正大黑简体"/>
        </w:rPr>
        <w:tab/>
      </w:r>
      <w:r>
        <w:rPr>
          <w:spacing w:val="11"/>
          <w:w w:val="95"/>
        </w:rPr>
        <w:t>除</w:t>
      </w:r>
      <w:r>
        <w:rPr>
          <w:spacing w:val="8"/>
          <w:w w:val="95"/>
        </w:rPr>
        <w:t>开</w:t>
      </w:r>
      <w:r>
        <w:rPr>
          <w:spacing w:val="11"/>
          <w:w w:val="95"/>
        </w:rPr>
        <w:t>除学</w:t>
      </w:r>
      <w:r>
        <w:rPr>
          <w:spacing w:val="13"/>
          <w:w w:val="95"/>
        </w:rPr>
        <w:t>籍外</w:t>
      </w:r>
      <w:r>
        <w:rPr>
          <w:spacing w:val="11"/>
          <w:w w:val="95"/>
        </w:rPr>
        <w:t>，学生处</w:t>
      </w:r>
      <w:r>
        <w:rPr>
          <w:spacing w:val="13"/>
          <w:w w:val="95"/>
        </w:rPr>
        <w:t>分期</w:t>
      </w:r>
      <w:r>
        <w:rPr>
          <w:spacing w:val="11"/>
          <w:w w:val="95"/>
        </w:rPr>
        <w:t>限一</w:t>
      </w:r>
      <w:r>
        <w:rPr>
          <w:w w:val="95"/>
        </w:rPr>
        <w:t>般</w:t>
      </w:r>
    </w:p>
    <w:p>
      <w:pPr>
        <w:pStyle w:val="4"/>
        <w:spacing w:line="218" w:lineRule="exact"/>
        <w:ind w:left="0" w:right="454"/>
        <w:jc w:val="right"/>
      </w:pPr>
      <w:r>
        <w:rPr>
          <w:spacing w:val="-25"/>
        </w:rPr>
        <w:t xml:space="preserve">为 </w:t>
      </w:r>
      <w:r>
        <w:t>6-12</w:t>
      </w:r>
      <w:r>
        <w:rPr>
          <w:spacing w:val="-5"/>
        </w:rPr>
        <w:t xml:space="preserve"> 个月，其中警告、严重警告和记过处分期</w:t>
      </w:r>
    </w:p>
    <w:p>
      <w:pPr>
        <w:pStyle w:val="4"/>
        <w:spacing w:before="57"/>
      </w:pPr>
      <w:r>
        <w:t>限为 6 个月，留校察看处分期限为 12 个月。</w:t>
      </w:r>
    </w:p>
    <w:p>
      <w:pPr>
        <w:pStyle w:val="4"/>
        <w:tabs>
          <w:tab w:val="left" w:pos="1751"/>
        </w:tabs>
        <w:spacing w:before="29" w:line="268" w:lineRule="auto"/>
        <w:ind w:right="349" w:firstLine="420"/>
      </w:pPr>
      <w:r>
        <w:rPr>
          <w:rFonts w:hint="eastAsia" w:ascii="方正大黑简体" w:eastAsia="方正大黑简体"/>
          <w:spacing w:val="8"/>
        </w:rPr>
        <w:t>第九</w:t>
      </w:r>
      <w:r>
        <w:rPr>
          <w:rFonts w:hint="eastAsia" w:ascii="方正大黑简体" w:eastAsia="方正大黑简体"/>
        </w:rPr>
        <w:t>条</w:t>
      </w:r>
      <w:r>
        <w:rPr>
          <w:rFonts w:hint="eastAsia" w:ascii="方正大黑简体" w:eastAsia="方正大黑简体"/>
        </w:rPr>
        <w:tab/>
      </w:r>
      <w:r>
        <w:rPr>
          <w:spacing w:val="11"/>
        </w:rPr>
        <w:t>学</w:t>
      </w:r>
      <w:r>
        <w:rPr>
          <w:spacing w:val="8"/>
        </w:rPr>
        <w:t>生</w:t>
      </w:r>
      <w:r>
        <w:rPr>
          <w:spacing w:val="11"/>
        </w:rPr>
        <w:t>处分</w:t>
      </w:r>
      <w:r>
        <w:rPr>
          <w:spacing w:val="13"/>
        </w:rPr>
        <w:t>未解</w:t>
      </w:r>
      <w:r>
        <w:rPr>
          <w:spacing w:val="11"/>
        </w:rPr>
        <w:t>除前，不</w:t>
      </w:r>
      <w:r>
        <w:rPr>
          <w:spacing w:val="13"/>
        </w:rPr>
        <w:t>得评</w:t>
      </w:r>
      <w:r>
        <w:rPr>
          <w:spacing w:val="11"/>
        </w:rPr>
        <w:t>定奖</w:t>
      </w:r>
      <w:r>
        <w:t>学</w:t>
      </w:r>
      <w:r>
        <w:rPr>
          <w:spacing w:val="3"/>
        </w:rPr>
        <w:t>金及各种荣</w:t>
      </w:r>
      <w:r>
        <w:rPr>
          <w:spacing w:val="6"/>
        </w:rPr>
        <w:t>誉</w:t>
      </w:r>
      <w:r>
        <w:rPr>
          <w:spacing w:val="3"/>
        </w:rPr>
        <w:t>称</w:t>
      </w:r>
      <w:r>
        <w:t>号</w:t>
      </w:r>
      <w:r>
        <w:rPr>
          <w:spacing w:val="3"/>
        </w:rPr>
        <w:t>；解除</w:t>
      </w:r>
      <w:r>
        <w:rPr>
          <w:spacing w:val="6"/>
        </w:rPr>
        <w:t>处</w:t>
      </w:r>
      <w:r>
        <w:rPr>
          <w:spacing w:val="3"/>
        </w:rPr>
        <w:t>分</w:t>
      </w:r>
      <w:r>
        <w:rPr>
          <w:spacing w:val="4"/>
        </w:rPr>
        <w:t>后</w:t>
      </w:r>
      <w:r>
        <w:rPr>
          <w:spacing w:val="3"/>
        </w:rPr>
        <w:t>，学</w:t>
      </w:r>
      <w:r>
        <w:rPr>
          <w:spacing w:val="6"/>
        </w:rPr>
        <w:t>生</w:t>
      </w:r>
      <w:r>
        <w:rPr>
          <w:spacing w:val="3"/>
        </w:rPr>
        <w:t>获得表</w:t>
      </w:r>
      <w:r>
        <w:rPr>
          <w:spacing w:val="4"/>
        </w:rPr>
        <w:t>彰</w:t>
      </w:r>
      <w:r>
        <w:t>、奖励及其他权益，不再受</w:t>
      </w:r>
      <w:r>
        <w:rPr>
          <w:spacing w:val="3"/>
        </w:rPr>
        <w:t>原</w:t>
      </w:r>
      <w:r>
        <w:t>处分的影响。</w:t>
      </w:r>
    </w:p>
    <w:p>
      <w:pPr>
        <w:pStyle w:val="3"/>
        <w:tabs>
          <w:tab w:val="left" w:pos="2279"/>
        </w:tabs>
        <w:spacing w:before="199"/>
        <w:ind w:left="1317"/>
      </w:pPr>
      <w:r>
        <w:t>第三章</w:t>
      </w:r>
      <w:r>
        <w:tab/>
      </w:r>
      <w:r>
        <w:rPr>
          <w:spacing w:val="-1"/>
        </w:rPr>
        <w:t>违纪行</w:t>
      </w:r>
      <w:r>
        <w:t>为及其处分</w:t>
      </w:r>
    </w:p>
    <w:p>
      <w:pPr>
        <w:pStyle w:val="4"/>
        <w:tabs>
          <w:tab w:val="left" w:pos="1785"/>
        </w:tabs>
        <w:spacing w:before="187" w:line="268" w:lineRule="auto"/>
        <w:ind w:right="351" w:firstLine="420"/>
      </w:pPr>
      <w:r>
        <w:rPr>
          <w:rFonts w:hint="eastAsia" w:ascii="方正大黑简体" w:eastAsia="方正大黑简体"/>
          <w:spacing w:val="13"/>
        </w:rPr>
        <w:t>第</w:t>
      </w:r>
      <w:r>
        <w:rPr>
          <w:rFonts w:hint="eastAsia" w:ascii="方正大黑简体" w:eastAsia="方正大黑简体"/>
          <w:spacing w:val="15"/>
        </w:rPr>
        <w:t>十</w:t>
      </w:r>
      <w:r>
        <w:rPr>
          <w:rFonts w:hint="eastAsia" w:ascii="方正大黑简体" w:eastAsia="方正大黑简体"/>
        </w:rPr>
        <w:t>条</w:t>
      </w:r>
      <w:r>
        <w:rPr>
          <w:rFonts w:hint="eastAsia" w:ascii="方正大黑简体" w:eastAsia="方正大黑简体"/>
        </w:rPr>
        <w:tab/>
      </w:r>
      <w:r>
        <w:rPr>
          <w:spacing w:val="15"/>
        </w:rPr>
        <w:t>违反</w:t>
      </w:r>
      <w:r>
        <w:rPr>
          <w:spacing w:val="13"/>
        </w:rPr>
        <w:t>国</w:t>
      </w:r>
      <w:r>
        <w:rPr>
          <w:spacing w:val="15"/>
        </w:rPr>
        <w:t>家</w:t>
      </w:r>
      <w:r>
        <w:rPr>
          <w:spacing w:val="18"/>
        </w:rPr>
        <w:t>法</w:t>
      </w:r>
      <w:r>
        <w:rPr>
          <w:spacing w:val="16"/>
        </w:rPr>
        <w:t>律</w:t>
      </w:r>
      <w:r>
        <w:rPr>
          <w:spacing w:val="13"/>
        </w:rPr>
        <w:t>、</w:t>
      </w:r>
      <w:r>
        <w:rPr>
          <w:spacing w:val="18"/>
        </w:rPr>
        <w:t>法</w:t>
      </w:r>
      <w:r>
        <w:rPr>
          <w:spacing w:val="15"/>
        </w:rPr>
        <w:t>规</w:t>
      </w:r>
      <w:r>
        <w:t>，</w:t>
      </w:r>
      <w:r>
        <w:rPr>
          <w:spacing w:val="15"/>
        </w:rPr>
        <w:t>受</w:t>
      </w:r>
      <w:r>
        <w:rPr>
          <w:spacing w:val="20"/>
        </w:rPr>
        <w:t>到</w:t>
      </w:r>
      <w:r>
        <w:rPr>
          <w:spacing w:val="15"/>
        </w:rPr>
        <w:t>司</w:t>
      </w:r>
      <w:r>
        <w:rPr>
          <w:spacing w:val="18"/>
        </w:rPr>
        <w:t>法</w:t>
      </w:r>
      <w:r>
        <w:t>、</w:t>
      </w:r>
      <w:r>
        <w:rPr>
          <w:spacing w:val="8"/>
        </w:rPr>
        <w:t>公</w:t>
      </w:r>
      <w:r>
        <w:rPr>
          <w:spacing w:val="6"/>
        </w:rPr>
        <w:t>安</w:t>
      </w:r>
      <w:r>
        <w:rPr>
          <w:spacing w:val="11"/>
        </w:rPr>
        <w:t>部</w:t>
      </w:r>
      <w:r>
        <w:rPr>
          <w:spacing w:val="6"/>
        </w:rPr>
        <w:t>门</w:t>
      </w:r>
      <w:r>
        <w:rPr>
          <w:spacing w:val="8"/>
        </w:rPr>
        <w:t>刑事处</w:t>
      </w:r>
      <w:r>
        <w:rPr>
          <w:spacing w:val="13"/>
        </w:rPr>
        <w:t>罚</w:t>
      </w:r>
      <w:r>
        <w:rPr>
          <w:spacing w:val="8"/>
        </w:rPr>
        <w:t>和行</w:t>
      </w:r>
      <w:r>
        <w:rPr>
          <w:spacing w:val="11"/>
        </w:rPr>
        <w:t>政</w:t>
      </w:r>
      <w:r>
        <w:rPr>
          <w:spacing w:val="8"/>
        </w:rPr>
        <w:t>处</w:t>
      </w:r>
      <w:r>
        <w:rPr>
          <w:spacing w:val="11"/>
        </w:rPr>
        <w:t>罚</w:t>
      </w:r>
      <w:r>
        <w:rPr>
          <w:spacing w:val="8"/>
        </w:rPr>
        <w:t>者，</w:t>
      </w:r>
      <w:r>
        <w:rPr>
          <w:spacing w:val="11"/>
        </w:rPr>
        <w:t>视</w:t>
      </w:r>
      <w:r>
        <w:rPr>
          <w:spacing w:val="8"/>
        </w:rPr>
        <w:t>不</w:t>
      </w:r>
      <w:r>
        <w:rPr>
          <w:spacing w:val="11"/>
        </w:rPr>
        <w:t>同情</w:t>
      </w:r>
      <w:r>
        <w:rPr>
          <w:spacing w:val="8"/>
        </w:rPr>
        <w:t>况</w:t>
      </w:r>
      <w:r>
        <w:t>分别给予下列处分：</w:t>
      </w:r>
    </w:p>
    <w:p>
      <w:pPr>
        <w:pStyle w:val="4"/>
        <w:spacing w:before="21" w:line="290" w:lineRule="auto"/>
        <w:ind w:right="378" w:firstLine="367"/>
      </w:pPr>
      <w:r>
        <w:t>（一） 违反宪法，反对四项基本原则、破坏安定团结、扰乱社会秩序的，给予开除学籍处分。</w:t>
      </w:r>
    </w:p>
    <w:p>
      <w:pPr>
        <w:pStyle w:val="4"/>
        <w:spacing w:line="288" w:lineRule="auto"/>
        <w:ind w:right="380" w:firstLine="367"/>
      </w:pPr>
      <w:r>
        <w:t>（二） 触犯国家法律，构成刑事犯罪的，给予开除学籍处分。</w:t>
      </w:r>
    </w:p>
    <w:p>
      <w:pPr>
        <w:pStyle w:val="4"/>
        <w:spacing w:before="4" w:line="290" w:lineRule="auto"/>
        <w:ind w:right="457" w:firstLine="367"/>
        <w:jc w:val="both"/>
      </w:pPr>
      <w:r>
        <w:rPr>
          <w:spacing w:val="-49"/>
        </w:rPr>
        <w:t>（三</w:t>
      </w:r>
      <w:r>
        <w:t>）</w:t>
      </w:r>
      <w:r>
        <w:rPr>
          <w:spacing w:val="-5"/>
        </w:rPr>
        <w:t xml:space="preserve"> 被处以治安拘留者，视情节轻重，给予</w:t>
      </w:r>
      <w:r>
        <w:rPr>
          <w:spacing w:val="5"/>
        </w:rPr>
        <w:t>记过或留校察看处分，情节特别严重的，给予开除学籍处分。</w:t>
      </w:r>
    </w:p>
    <w:p>
      <w:pPr>
        <w:pStyle w:val="4"/>
        <w:spacing w:line="290" w:lineRule="auto"/>
        <w:ind w:right="454" w:firstLine="367"/>
        <w:jc w:val="both"/>
      </w:pPr>
      <w:r>
        <w:rPr>
          <w:spacing w:val="-49"/>
        </w:rPr>
        <w:t>（四</w:t>
      </w:r>
      <w:r>
        <w:t>）</w:t>
      </w:r>
      <w:r>
        <w:rPr>
          <w:spacing w:val="-4"/>
        </w:rPr>
        <w:t xml:space="preserve"> 被处以治安警告或治安罚款者，视情节轻重，给予严重警告或记过处分。</w:t>
      </w:r>
    </w:p>
    <w:p>
      <w:pPr>
        <w:spacing w:line="290" w:lineRule="auto"/>
        <w:jc w:val="both"/>
        <w:sectPr>
          <w:pgSz w:w="6240" w:h="10210"/>
          <w:pgMar w:top="760" w:right="360" w:bottom="720" w:left="360" w:header="0" w:footer="528" w:gutter="0"/>
          <w:cols w:space="720" w:num="1"/>
        </w:sectPr>
      </w:pPr>
    </w:p>
    <w:p>
      <w:pPr>
        <w:pStyle w:val="4"/>
        <w:spacing w:before="57" w:line="290" w:lineRule="auto"/>
        <w:ind w:right="349" w:firstLine="367"/>
      </w:pPr>
      <w:r>
        <w:t>（五） 虽未受到公安机关的治安管理处罚，但违反学校规定，严重影响学校教育教学秩序、生活秩序以及公共场所管理秩序；或侵害其他个人、组织合法权益，造成严重后果的，也可以给予开除学籍处分。</w:t>
      </w:r>
    </w:p>
    <w:p>
      <w:pPr>
        <w:pStyle w:val="4"/>
        <w:tabs>
          <w:tab w:val="left" w:pos="1948"/>
        </w:tabs>
        <w:spacing w:line="311" w:lineRule="exact"/>
        <w:ind w:left="885"/>
      </w:pPr>
      <w:r>
        <w:rPr>
          <w:rFonts w:hint="eastAsia" w:ascii="方正大黑简体" w:eastAsia="方正大黑简体"/>
          <w:spacing w:val="3"/>
        </w:rPr>
        <w:t>第十一</w:t>
      </w:r>
      <w:r>
        <w:rPr>
          <w:rFonts w:hint="eastAsia" w:ascii="方正大黑简体" w:eastAsia="方正大黑简体"/>
        </w:rPr>
        <w:t>条</w:t>
      </w:r>
      <w:r>
        <w:rPr>
          <w:rFonts w:hint="eastAsia" w:ascii="方正大黑简体" w:eastAsia="方正大黑简体"/>
        </w:rPr>
        <w:tab/>
      </w:r>
      <w:r>
        <w:rPr>
          <w:spacing w:val="3"/>
        </w:rPr>
        <w:t>以偷窃</w:t>
      </w:r>
      <w:r>
        <w:t>、</w:t>
      </w:r>
      <w:r>
        <w:rPr>
          <w:spacing w:val="3"/>
        </w:rPr>
        <w:t>诈</w:t>
      </w:r>
      <w:r>
        <w:rPr>
          <w:spacing w:val="6"/>
        </w:rPr>
        <w:t>骗</w:t>
      </w:r>
      <w:r>
        <w:rPr>
          <w:spacing w:val="5"/>
          <w:w w:val="85"/>
        </w:rPr>
        <w:t>(</w:t>
      </w:r>
      <w:r>
        <w:t>包</w:t>
      </w:r>
      <w:r>
        <w:rPr>
          <w:spacing w:val="3"/>
        </w:rPr>
        <w:t>括冒</w:t>
      </w:r>
      <w:r>
        <w:rPr>
          <w:spacing w:val="4"/>
        </w:rPr>
        <w:t>领</w:t>
      </w:r>
      <w:r>
        <w:rPr>
          <w:spacing w:val="3"/>
        </w:rPr>
        <w:t>、虚</w:t>
      </w:r>
      <w:r>
        <w:rPr>
          <w:spacing w:val="6"/>
        </w:rPr>
        <w:t>报</w:t>
      </w:r>
      <w:r>
        <w:rPr>
          <w:spacing w:val="5"/>
          <w:w w:val="85"/>
        </w:rPr>
        <w:t>)</w:t>
      </w:r>
      <w:r>
        <w:t>等</w:t>
      </w:r>
    </w:p>
    <w:p>
      <w:pPr>
        <w:pStyle w:val="4"/>
        <w:spacing w:before="14" w:line="288" w:lineRule="auto"/>
        <w:ind w:right="457"/>
      </w:pPr>
      <w:r>
        <w:t>各种手段非法占用公私财物的，除追回赃款、赃物或赔偿损失外，视情节分别给予下列处分：</w:t>
      </w:r>
    </w:p>
    <w:p>
      <w:pPr>
        <w:pStyle w:val="4"/>
        <w:spacing w:before="5" w:line="290" w:lineRule="auto"/>
        <w:ind w:right="454" w:firstLine="367"/>
        <w:jc w:val="both"/>
      </w:pPr>
      <w:r>
        <w:rPr>
          <w:spacing w:val="-49"/>
        </w:rPr>
        <w:t>（一</w:t>
      </w:r>
      <w:r>
        <w:t>）</w:t>
      </w:r>
      <w:r>
        <w:rPr>
          <w:spacing w:val="-4"/>
        </w:rPr>
        <w:t xml:space="preserve"> 涉案价值在立案标准以下的，视情节轻</w:t>
      </w:r>
      <w:r>
        <w:rPr>
          <w:spacing w:val="6"/>
        </w:rPr>
        <w:t>重给予警告以上，记过以下处分；涉案价值在立</w:t>
      </w:r>
      <w:r>
        <w:rPr>
          <w:spacing w:val="5"/>
        </w:rPr>
        <w:t>案标准以上的，视情节轻重，给予留校察看或开除学籍处分。</w:t>
      </w:r>
    </w:p>
    <w:p>
      <w:pPr>
        <w:pStyle w:val="4"/>
        <w:spacing w:line="290" w:lineRule="auto"/>
        <w:ind w:right="457" w:firstLine="367"/>
        <w:jc w:val="both"/>
      </w:pPr>
      <w:r>
        <w:rPr>
          <w:spacing w:val="-49"/>
        </w:rPr>
        <w:t>（二</w:t>
      </w:r>
      <w:r>
        <w:t>）</w:t>
      </w:r>
      <w:r>
        <w:rPr>
          <w:spacing w:val="-5"/>
        </w:rPr>
        <w:t xml:space="preserve"> 盗窃公章、保密文件、试卷、档案等物</w:t>
      </w:r>
      <w:r>
        <w:rPr>
          <w:spacing w:val="5"/>
        </w:rPr>
        <w:t>品的，视情节轻重，给予留校察看或开除学籍处分。</w:t>
      </w:r>
    </w:p>
    <w:p>
      <w:pPr>
        <w:pStyle w:val="4"/>
        <w:spacing w:line="290" w:lineRule="auto"/>
        <w:ind w:right="454" w:firstLine="367"/>
        <w:jc w:val="both"/>
      </w:pPr>
      <w:r>
        <w:rPr>
          <w:spacing w:val="-49"/>
        </w:rPr>
        <w:t>（三</w:t>
      </w:r>
      <w:r>
        <w:t>）</w:t>
      </w:r>
      <w:r>
        <w:rPr>
          <w:spacing w:val="-4"/>
        </w:rPr>
        <w:t xml:space="preserve"> 为作案者提供放哨、提供信息、作案工</w:t>
      </w:r>
      <w:r>
        <w:rPr>
          <w:spacing w:val="-3"/>
        </w:rPr>
        <w:t>具、窝赃等帮助者，比照作案者处理。</w:t>
      </w:r>
    </w:p>
    <w:p>
      <w:pPr>
        <w:pStyle w:val="4"/>
        <w:spacing w:line="288" w:lineRule="auto"/>
        <w:ind w:right="457" w:firstLine="367"/>
        <w:jc w:val="both"/>
      </w:pPr>
      <w:r>
        <w:rPr>
          <w:spacing w:val="-49"/>
        </w:rPr>
        <w:t>（四</w:t>
      </w:r>
      <w:r>
        <w:t>）</w:t>
      </w:r>
      <w:r>
        <w:rPr>
          <w:spacing w:val="-5"/>
        </w:rPr>
        <w:t xml:space="preserve"> 诈骗、侵占、敲诈勒索、抢夺公私财物的，比照偷窃行为处理。</w:t>
      </w:r>
    </w:p>
    <w:p>
      <w:pPr>
        <w:pStyle w:val="4"/>
        <w:spacing w:line="316" w:lineRule="exact"/>
        <w:ind w:left="885"/>
        <w:jc w:val="both"/>
      </w:pPr>
      <w:r>
        <w:rPr>
          <w:rFonts w:hint="eastAsia" w:ascii="方正大黑简体" w:eastAsia="方正大黑简体"/>
        </w:rPr>
        <w:t xml:space="preserve">第十二条 </w:t>
      </w:r>
      <w:r>
        <w:t>损坏公私财物者，视不同情况分</w:t>
      </w:r>
    </w:p>
    <w:p>
      <w:pPr>
        <w:pStyle w:val="4"/>
        <w:spacing w:before="12"/>
      </w:pPr>
      <w:r>
        <w:t>别给予下列处分：</w:t>
      </w:r>
    </w:p>
    <w:p>
      <w:pPr>
        <w:pStyle w:val="4"/>
        <w:spacing w:before="55" w:line="290" w:lineRule="auto"/>
        <w:ind w:right="457" w:firstLine="367"/>
        <w:jc w:val="both"/>
      </w:pPr>
      <w:r>
        <w:rPr>
          <w:spacing w:val="-49"/>
        </w:rPr>
        <w:t>（一</w:t>
      </w:r>
      <w:r>
        <w:t>）</w:t>
      </w:r>
      <w:r>
        <w:rPr>
          <w:spacing w:val="-5"/>
        </w:rPr>
        <w:t xml:space="preserve"> 过失损坏公私财物，情节较重的，给予警告或严重警告处分。</w:t>
      </w:r>
    </w:p>
    <w:p>
      <w:pPr>
        <w:pStyle w:val="4"/>
        <w:spacing w:before="2" w:line="290" w:lineRule="auto"/>
        <w:ind w:right="454" w:firstLine="367"/>
        <w:jc w:val="both"/>
      </w:pPr>
      <w:r>
        <w:rPr>
          <w:spacing w:val="-49"/>
        </w:rPr>
        <w:t>（二</w:t>
      </w:r>
      <w:r>
        <w:t>）</w:t>
      </w:r>
      <w:r>
        <w:rPr>
          <w:spacing w:val="-4"/>
        </w:rPr>
        <w:t xml:space="preserve"> 故意损坏公私财物，视情节轻重，给予</w:t>
      </w:r>
      <w:r>
        <w:rPr>
          <w:spacing w:val="5"/>
        </w:rPr>
        <w:t>严重警告或记过处分，情节特别严重的，给予留校察看或开除学籍处分。</w:t>
      </w:r>
    </w:p>
    <w:p>
      <w:pPr>
        <w:spacing w:line="290" w:lineRule="auto"/>
        <w:jc w:val="both"/>
        <w:sectPr>
          <w:pgSz w:w="6240" w:h="10210"/>
          <w:pgMar w:top="760" w:right="360" w:bottom="720" w:left="360" w:header="0" w:footer="528" w:gutter="0"/>
          <w:cols w:space="720" w:num="1"/>
        </w:sectPr>
      </w:pPr>
    </w:p>
    <w:p>
      <w:pPr>
        <w:pStyle w:val="4"/>
        <w:spacing w:before="28" w:line="249" w:lineRule="auto"/>
        <w:ind w:right="454" w:firstLine="420"/>
        <w:jc w:val="both"/>
      </w:pPr>
      <w:r>
        <w:rPr>
          <w:rFonts w:hint="eastAsia" w:ascii="方正大黑简体" w:eastAsia="方正大黑简体"/>
        </w:rPr>
        <w:t xml:space="preserve">第十三条 </w:t>
      </w:r>
      <w:r>
        <w:t>寻衅滋事、打架斗殴者，视不同情况分别给予下列处分：</w:t>
      </w:r>
    </w:p>
    <w:p>
      <w:pPr>
        <w:pStyle w:val="4"/>
        <w:spacing w:before="45" w:line="290" w:lineRule="auto"/>
        <w:ind w:right="454" w:firstLine="367"/>
        <w:jc w:val="both"/>
      </w:pPr>
      <w:r>
        <w:rPr>
          <w:spacing w:val="-49"/>
        </w:rPr>
        <w:t>（一</w:t>
      </w:r>
      <w:r>
        <w:t>）</w:t>
      </w:r>
      <w:r>
        <w:rPr>
          <w:spacing w:val="-4"/>
        </w:rPr>
        <w:t xml:space="preserve"> 虽未动手打人，但用言词侮辱或其他方</w:t>
      </w:r>
      <w:r>
        <w:rPr>
          <w:spacing w:val="5"/>
        </w:rPr>
        <w:t>式触犯他人，引起事端或激化矛盾，造成打架后</w:t>
      </w:r>
      <w:r>
        <w:rPr>
          <w:spacing w:val="6"/>
        </w:rPr>
        <w:t>果者，视情节轻重，给予警告以上，记过以下处分。</w:t>
      </w:r>
    </w:p>
    <w:p>
      <w:pPr>
        <w:pStyle w:val="4"/>
        <w:spacing w:before="1" w:line="290" w:lineRule="auto"/>
        <w:ind w:right="454" w:firstLine="367"/>
        <w:jc w:val="both"/>
      </w:pPr>
      <w:r>
        <w:rPr>
          <w:spacing w:val="-49"/>
        </w:rPr>
        <w:t>（二</w:t>
      </w:r>
      <w:r>
        <w:t>）</w:t>
      </w:r>
      <w:r>
        <w:rPr>
          <w:spacing w:val="-4"/>
        </w:rPr>
        <w:t xml:space="preserve"> 动手打人未造成伤害后果者，给予严重</w:t>
      </w:r>
      <w:r>
        <w:rPr>
          <w:spacing w:val="6"/>
        </w:rPr>
        <w:t>警告处分；动手打人，致他人轻微伤、轻伤或重</w:t>
      </w:r>
      <w:r>
        <w:rPr>
          <w:spacing w:val="5"/>
        </w:rPr>
        <w:t>伤的，视情节轻重给予记过以上，开除学籍以下处分。</w:t>
      </w:r>
    </w:p>
    <w:p>
      <w:pPr>
        <w:pStyle w:val="4"/>
        <w:spacing w:line="290" w:lineRule="auto"/>
        <w:ind w:right="457" w:firstLine="367"/>
        <w:jc w:val="both"/>
      </w:pPr>
      <w:r>
        <w:rPr>
          <w:spacing w:val="-49"/>
        </w:rPr>
        <w:t>（三</w:t>
      </w:r>
      <w:r>
        <w:t>）</w:t>
      </w:r>
      <w:r>
        <w:rPr>
          <w:spacing w:val="-5"/>
        </w:rPr>
        <w:t xml:space="preserve"> 组织、策划、怂恿他人打架斗殴者，或</w:t>
      </w:r>
      <w:r>
        <w:rPr>
          <w:spacing w:val="5"/>
        </w:rPr>
        <w:t>故意为他人打架提供帮助者，比照本条第二款从重处分。</w:t>
      </w:r>
    </w:p>
    <w:p>
      <w:pPr>
        <w:pStyle w:val="4"/>
        <w:spacing w:line="290" w:lineRule="auto"/>
        <w:ind w:right="454" w:firstLine="367"/>
        <w:jc w:val="both"/>
      </w:pPr>
      <w:r>
        <w:rPr>
          <w:spacing w:val="-49"/>
        </w:rPr>
        <w:t>（四</w:t>
      </w:r>
      <w:r>
        <w:t>）</w:t>
      </w:r>
      <w:r>
        <w:rPr>
          <w:spacing w:val="-4"/>
        </w:rPr>
        <w:t xml:space="preserve"> 结伙斗殴、持械斗殴者，比照本条第二</w:t>
      </w:r>
      <w:r>
        <w:rPr>
          <w:spacing w:val="6"/>
        </w:rPr>
        <w:t>款从重处分；为首的，视情节轻重给予留校察看或开除学籍处分。</w:t>
      </w:r>
    </w:p>
    <w:p>
      <w:pPr>
        <w:pStyle w:val="4"/>
        <w:spacing w:line="290" w:lineRule="auto"/>
        <w:ind w:right="454" w:firstLine="367"/>
        <w:jc w:val="both"/>
      </w:pPr>
      <w:r>
        <w:rPr>
          <w:spacing w:val="-49"/>
        </w:rPr>
        <w:t>（五</w:t>
      </w:r>
      <w:r>
        <w:t>）</w:t>
      </w:r>
      <w:r>
        <w:rPr>
          <w:spacing w:val="-4"/>
        </w:rPr>
        <w:t xml:space="preserve"> 酗酒滋事引起打架、斗殴后果的，比照本条第二款从重处分。</w:t>
      </w:r>
    </w:p>
    <w:p>
      <w:pPr>
        <w:pStyle w:val="4"/>
        <w:spacing w:line="290" w:lineRule="auto"/>
        <w:ind w:right="454" w:firstLine="367"/>
        <w:jc w:val="both"/>
      </w:pPr>
      <w:r>
        <w:rPr>
          <w:spacing w:val="-49"/>
        </w:rPr>
        <w:t>（六</w:t>
      </w:r>
      <w:r>
        <w:t>）</w:t>
      </w:r>
      <w:r>
        <w:rPr>
          <w:spacing w:val="-4"/>
        </w:rPr>
        <w:t xml:space="preserve"> 在校期间两次及以上打架的，视情节轻重给予留校察看或开除学籍处分。</w:t>
      </w:r>
    </w:p>
    <w:p>
      <w:pPr>
        <w:pStyle w:val="4"/>
        <w:spacing w:line="311" w:lineRule="exact"/>
        <w:ind w:left="885"/>
        <w:jc w:val="both"/>
      </w:pPr>
      <w:r>
        <w:rPr>
          <w:rFonts w:hint="eastAsia" w:ascii="方正大黑简体" w:eastAsia="方正大黑简体"/>
        </w:rPr>
        <w:t xml:space="preserve">第十四条 </w:t>
      </w:r>
      <w:r>
        <w:t>赌博或变相赌博者，视不同情况</w:t>
      </w:r>
    </w:p>
    <w:p>
      <w:pPr>
        <w:pStyle w:val="4"/>
        <w:spacing w:before="10"/>
      </w:pPr>
      <w:r>
        <w:t>分别给予下列处分：</w:t>
      </w:r>
    </w:p>
    <w:p>
      <w:pPr>
        <w:pStyle w:val="4"/>
        <w:spacing w:before="58" w:line="290" w:lineRule="auto"/>
        <w:ind w:right="378" w:firstLine="367"/>
      </w:pPr>
      <w:r>
        <w:t>（一） 提供赌博场所、赌资或赌具者，视情节轻重，给予警告以上，记过以下处分。</w:t>
      </w:r>
    </w:p>
    <w:p>
      <w:pPr>
        <w:pStyle w:val="4"/>
        <w:spacing w:before="1" w:line="288" w:lineRule="auto"/>
        <w:ind w:right="378" w:firstLine="367"/>
      </w:pPr>
      <w:r>
        <w:t>（二） 首次参与赌博的，给予警告或严重警告处分；</w:t>
      </w:r>
    </w:p>
    <w:p>
      <w:pPr>
        <w:spacing w:line="288" w:lineRule="auto"/>
        <w:sectPr>
          <w:pgSz w:w="6240" w:h="10210"/>
          <w:pgMar w:top="760" w:right="360" w:bottom="720" w:left="360" w:header="0" w:footer="528" w:gutter="0"/>
          <w:cols w:space="720" w:num="1"/>
        </w:sectPr>
      </w:pPr>
    </w:p>
    <w:p>
      <w:pPr>
        <w:pStyle w:val="4"/>
        <w:spacing w:before="57" w:line="288" w:lineRule="auto"/>
        <w:ind w:right="380" w:firstLine="367"/>
      </w:pPr>
      <w:r>
        <w:t>（三） 屡次参与赌博的，给予留校察看或开除学籍处分。</w:t>
      </w:r>
    </w:p>
    <w:p>
      <w:pPr>
        <w:pStyle w:val="4"/>
        <w:tabs>
          <w:tab w:val="left" w:pos="1998"/>
        </w:tabs>
        <w:spacing w:line="316" w:lineRule="exact"/>
        <w:ind w:left="885"/>
      </w:pPr>
      <w:r>
        <w:rPr>
          <w:rFonts w:hint="eastAsia" w:ascii="方正大黑简体" w:eastAsia="方正大黑简体"/>
          <w:spacing w:val="13"/>
        </w:rPr>
        <w:t>第</w:t>
      </w:r>
      <w:r>
        <w:rPr>
          <w:rFonts w:hint="eastAsia" w:ascii="方正大黑简体" w:eastAsia="方正大黑简体"/>
          <w:spacing w:val="15"/>
        </w:rPr>
        <w:t>十</w:t>
      </w:r>
      <w:r>
        <w:rPr>
          <w:rFonts w:hint="eastAsia" w:ascii="方正大黑简体" w:eastAsia="方正大黑简体"/>
          <w:spacing w:val="18"/>
        </w:rPr>
        <w:t>五</w:t>
      </w:r>
      <w:r>
        <w:rPr>
          <w:rFonts w:hint="eastAsia" w:ascii="方正大黑简体" w:eastAsia="方正大黑简体"/>
        </w:rPr>
        <w:t>条</w:t>
      </w:r>
      <w:r>
        <w:rPr>
          <w:rFonts w:hint="eastAsia" w:ascii="方正大黑简体" w:eastAsia="方正大黑简体"/>
        </w:rPr>
        <w:tab/>
      </w:r>
      <w:r>
        <w:rPr>
          <w:spacing w:val="15"/>
        </w:rPr>
        <w:t>侵</w:t>
      </w:r>
      <w:r>
        <w:rPr>
          <w:spacing w:val="18"/>
        </w:rPr>
        <w:t>犯他</w:t>
      </w:r>
      <w:r>
        <w:rPr>
          <w:spacing w:val="15"/>
        </w:rPr>
        <w:t>人</w:t>
      </w:r>
      <w:r>
        <w:rPr>
          <w:spacing w:val="20"/>
        </w:rPr>
        <w:t>或</w:t>
      </w:r>
      <w:r>
        <w:rPr>
          <w:spacing w:val="15"/>
        </w:rPr>
        <w:t>组</w:t>
      </w:r>
      <w:r>
        <w:rPr>
          <w:spacing w:val="18"/>
        </w:rPr>
        <w:t>织的</w:t>
      </w:r>
      <w:r>
        <w:rPr>
          <w:spacing w:val="15"/>
        </w:rPr>
        <w:t>合</w:t>
      </w:r>
      <w:r>
        <w:rPr>
          <w:spacing w:val="20"/>
        </w:rPr>
        <w:t>法</w:t>
      </w:r>
      <w:r>
        <w:rPr>
          <w:spacing w:val="15"/>
        </w:rPr>
        <w:t>权</w:t>
      </w:r>
      <w:r>
        <w:rPr>
          <w:spacing w:val="18"/>
        </w:rPr>
        <w:t>益者</w:t>
      </w:r>
      <w:r>
        <w:t>，</w:t>
      </w:r>
    </w:p>
    <w:p>
      <w:pPr>
        <w:pStyle w:val="4"/>
        <w:spacing w:before="12"/>
      </w:pPr>
      <w:r>
        <w:t>视不同情况分别给予下列处分：</w:t>
      </w:r>
    </w:p>
    <w:p>
      <w:pPr>
        <w:pStyle w:val="4"/>
        <w:spacing w:before="57" w:line="290" w:lineRule="auto"/>
        <w:ind w:right="454" w:firstLine="367"/>
        <w:jc w:val="both"/>
      </w:pPr>
      <w:r>
        <w:t>（一） 非法扣留、冒领或毁弃他人信件</w:t>
      </w:r>
      <w:r>
        <w:rPr>
          <w:w w:val="85"/>
        </w:rPr>
        <w:t>(</w:t>
      </w:r>
      <w:r>
        <w:t>含拆</w:t>
      </w:r>
      <w:r>
        <w:rPr>
          <w:w w:val="95"/>
        </w:rPr>
        <w:t>阅</w:t>
      </w:r>
      <w:r>
        <w:rPr>
          <w:w w:val="85"/>
        </w:rPr>
        <w:t>)</w:t>
      </w:r>
      <w:r>
        <w:rPr>
          <w:w w:val="95"/>
        </w:rPr>
        <w:t>、包裹、汇票或其它邮件者，视情节轻重，给</w:t>
      </w:r>
      <w:r>
        <w:t>予警告以上，记过以下处分。</w:t>
      </w:r>
    </w:p>
    <w:p>
      <w:pPr>
        <w:pStyle w:val="4"/>
        <w:spacing w:line="290" w:lineRule="auto"/>
        <w:ind w:right="457" w:firstLine="367"/>
        <w:jc w:val="both"/>
      </w:pPr>
      <w:r>
        <w:rPr>
          <w:spacing w:val="-49"/>
        </w:rPr>
        <w:t>（二</w:t>
      </w:r>
      <w:r>
        <w:t>）</w:t>
      </w:r>
      <w:r>
        <w:rPr>
          <w:spacing w:val="-4"/>
        </w:rPr>
        <w:t xml:space="preserve"> 恐吓、威胁他人人身安全，干扰他人正</w:t>
      </w:r>
      <w:r>
        <w:rPr>
          <w:spacing w:val="6"/>
        </w:rPr>
        <w:t>常生活者，视其情节轻重，给予警告以上，记过以下处分。</w:t>
      </w:r>
    </w:p>
    <w:p>
      <w:pPr>
        <w:pStyle w:val="4"/>
        <w:spacing w:line="290" w:lineRule="auto"/>
        <w:ind w:right="349" w:firstLine="367"/>
      </w:pPr>
      <w:r>
        <w:t>（三） 捏造事实，诬告、陷害、诽谤、侮辱他人者，视情节轻重，给予严重警告或记过处分； 情节特别严重者，给予留校察看或开除学籍处分。</w:t>
      </w:r>
    </w:p>
    <w:p>
      <w:pPr>
        <w:pStyle w:val="4"/>
        <w:spacing w:line="290" w:lineRule="auto"/>
        <w:ind w:right="349" w:firstLine="367"/>
      </w:pPr>
      <w:r>
        <w:t>（四） 未经当事人允许，通过网络或其它途径公开他人隐私的，视情节轻重给予严重警告以上， 留校察看以下处分。</w:t>
      </w:r>
    </w:p>
    <w:p>
      <w:pPr>
        <w:pStyle w:val="4"/>
        <w:spacing w:before="1" w:line="290" w:lineRule="auto"/>
        <w:ind w:right="457" w:firstLine="367"/>
        <w:jc w:val="both"/>
      </w:pPr>
      <w:r>
        <w:rPr>
          <w:spacing w:val="-49"/>
        </w:rPr>
        <w:t>（五</w:t>
      </w:r>
      <w:r>
        <w:t>）</w:t>
      </w:r>
      <w:r>
        <w:rPr>
          <w:spacing w:val="-4"/>
        </w:rPr>
        <w:t xml:space="preserve"> 冒用学校名义，侵害学校利益，损毁学</w:t>
      </w:r>
      <w:r>
        <w:rPr>
          <w:spacing w:val="5"/>
        </w:rPr>
        <w:t>校名誉，给学校造成不良影响或损失的，视情节轻重，给予记过或留校察看处分；情节特别严重</w:t>
      </w:r>
      <w:r>
        <w:t>的，给予开除学籍处分。</w:t>
      </w:r>
    </w:p>
    <w:p>
      <w:pPr>
        <w:pStyle w:val="4"/>
        <w:spacing w:line="290" w:lineRule="auto"/>
        <w:ind w:right="454" w:firstLine="367"/>
        <w:jc w:val="both"/>
      </w:pPr>
      <w:r>
        <w:rPr>
          <w:spacing w:val="-49"/>
        </w:rPr>
        <w:t>（六</w:t>
      </w:r>
      <w:r>
        <w:t>）</w:t>
      </w:r>
      <w:r>
        <w:rPr>
          <w:spacing w:val="-4"/>
        </w:rPr>
        <w:t xml:space="preserve"> 利用技术进入、攻击校内外计算机系统</w:t>
      </w:r>
      <w:r>
        <w:rPr>
          <w:spacing w:val="5"/>
        </w:rPr>
        <w:t>和网络系统的，给予严重警告处分；窃取相关资</w:t>
      </w:r>
      <w:r>
        <w:rPr>
          <w:spacing w:val="6"/>
        </w:rPr>
        <w:t>料或造成一定危害后果的，给予记过或留校察看处分；造成系统瘫痪或者其他严重后果的，给予</w:t>
      </w:r>
      <w:r>
        <w:rPr>
          <w:spacing w:val="3"/>
        </w:rPr>
        <w:t>开除学籍处分。</w:t>
      </w:r>
    </w:p>
    <w:p>
      <w:pPr>
        <w:pStyle w:val="4"/>
        <w:spacing w:line="311" w:lineRule="exact"/>
        <w:ind w:left="885"/>
        <w:jc w:val="both"/>
      </w:pPr>
      <w:r>
        <w:rPr>
          <w:rFonts w:hint="eastAsia" w:ascii="方正大黑简体" w:eastAsia="方正大黑简体"/>
        </w:rPr>
        <w:t xml:space="preserve">第十六条 </w:t>
      </w:r>
      <w:r>
        <w:t>违反学校学生住宿管理规定者，</w:t>
      </w:r>
    </w:p>
    <w:p>
      <w:pPr>
        <w:spacing w:line="311" w:lineRule="exact"/>
        <w:jc w:val="both"/>
        <w:sectPr>
          <w:pgSz w:w="6240" w:h="10210"/>
          <w:pgMar w:top="760" w:right="360" w:bottom="720" w:left="360" w:header="0" w:footer="528" w:gutter="0"/>
          <w:cols w:space="720" w:num="1"/>
        </w:sectPr>
      </w:pPr>
    </w:p>
    <w:p>
      <w:pPr>
        <w:pStyle w:val="4"/>
        <w:spacing w:before="57"/>
      </w:pPr>
      <w:r>
        <w:rPr>
          <w:spacing w:val="-1"/>
          <w:w w:val="95"/>
        </w:rPr>
        <w:t>视不同情况分别给予下列处分：</w:t>
      </w:r>
    </w:p>
    <w:p>
      <w:pPr>
        <w:pStyle w:val="4"/>
        <w:spacing w:before="54" w:line="290" w:lineRule="auto"/>
        <w:ind w:right="457" w:firstLine="367"/>
        <w:jc w:val="both"/>
      </w:pPr>
      <w:r>
        <w:rPr>
          <w:spacing w:val="-49"/>
        </w:rPr>
        <w:t>（一</w:t>
      </w:r>
      <w:r>
        <w:t>）</w:t>
      </w:r>
      <w:r>
        <w:rPr>
          <w:spacing w:val="-4"/>
        </w:rPr>
        <w:t xml:space="preserve"> 在学生公寓内起哄闹事、掷砸物品等破</w:t>
      </w:r>
      <w:r>
        <w:rPr>
          <w:spacing w:val="6"/>
        </w:rPr>
        <w:t>坏正常的管理秩序和学习生活秩序者，视情节轻</w:t>
      </w:r>
      <w:r>
        <w:rPr>
          <w:spacing w:val="5"/>
        </w:rPr>
        <w:t>重，给予警告以上，留校察看以下处分；情节特</w:t>
      </w:r>
      <w:r>
        <w:rPr>
          <w:spacing w:val="3"/>
        </w:rPr>
        <w:t>别严重的，给予开除学籍处分。</w:t>
      </w:r>
    </w:p>
    <w:p>
      <w:pPr>
        <w:pStyle w:val="4"/>
        <w:spacing w:before="1" w:line="290" w:lineRule="auto"/>
        <w:ind w:right="349" w:firstLine="367"/>
      </w:pPr>
      <w:r>
        <w:rPr>
          <w:spacing w:val="-49"/>
        </w:rPr>
        <w:t>（二</w:t>
      </w:r>
      <w:r>
        <w:t>）</w:t>
      </w:r>
      <w:r>
        <w:rPr>
          <w:spacing w:val="-4"/>
        </w:rPr>
        <w:t xml:space="preserve"> 在学生公寓内使用明火或违章使用电器</w:t>
      </w:r>
      <w:r>
        <w:t xml:space="preserve">者，给予警告或严重警告处分；造成不良后果的， </w:t>
      </w:r>
      <w:r>
        <w:rPr>
          <w:spacing w:val="6"/>
        </w:rPr>
        <w:t>视后果程度，给予记过或留校察看处分；后果特别严重的，给予开除学籍处分。</w:t>
      </w:r>
    </w:p>
    <w:p>
      <w:pPr>
        <w:pStyle w:val="4"/>
        <w:spacing w:before="1" w:line="288" w:lineRule="auto"/>
        <w:ind w:right="349" w:firstLine="367"/>
      </w:pPr>
      <w:r>
        <w:t>（三） 干扰别人正常学习和休息，经劝告或批评教育后仍不改正者，给予警告或严重警告处分； 屡教不改者，给予记过处分。</w:t>
      </w:r>
    </w:p>
    <w:p>
      <w:pPr>
        <w:pStyle w:val="4"/>
        <w:spacing w:before="6" w:line="290" w:lineRule="auto"/>
        <w:ind w:right="457" w:firstLine="367"/>
        <w:jc w:val="both"/>
      </w:pPr>
      <w:r>
        <w:rPr>
          <w:spacing w:val="-49"/>
        </w:rPr>
        <w:t>（四</w:t>
      </w:r>
      <w:r>
        <w:t>）</w:t>
      </w:r>
      <w:r>
        <w:rPr>
          <w:spacing w:val="-4"/>
        </w:rPr>
        <w:t xml:space="preserve"> 擅自在学生宿舍留宿外来人员，视情节</w:t>
      </w:r>
      <w:r>
        <w:rPr>
          <w:spacing w:val="6"/>
        </w:rPr>
        <w:t>轻重，给予警告以上，记过以下处分；情节严重</w:t>
      </w:r>
      <w:r>
        <w:t>的，给予留校察看处分。</w:t>
      </w:r>
    </w:p>
    <w:p>
      <w:pPr>
        <w:pStyle w:val="4"/>
        <w:spacing w:line="290" w:lineRule="auto"/>
        <w:ind w:right="454" w:firstLine="367"/>
        <w:jc w:val="both"/>
      </w:pPr>
      <w:r>
        <w:rPr>
          <w:spacing w:val="-49"/>
        </w:rPr>
        <w:t>（五</w:t>
      </w:r>
      <w:r>
        <w:t>）</w:t>
      </w:r>
      <w:r>
        <w:rPr>
          <w:spacing w:val="-4"/>
        </w:rPr>
        <w:t xml:space="preserve"> 未经批准在校内外租借房居住，或夜不</w:t>
      </w:r>
      <w:r>
        <w:rPr>
          <w:spacing w:val="6"/>
        </w:rPr>
        <w:t>归宿，经批评教育后仍不改正者，给予严重警告或记过处分。</w:t>
      </w:r>
    </w:p>
    <w:p>
      <w:pPr>
        <w:pStyle w:val="4"/>
        <w:spacing w:line="290" w:lineRule="auto"/>
        <w:ind w:right="454" w:firstLine="367"/>
        <w:jc w:val="both"/>
      </w:pPr>
      <w:r>
        <w:rPr>
          <w:spacing w:val="-49"/>
        </w:rPr>
        <w:t>（六</w:t>
      </w:r>
      <w:r>
        <w:t>）</w:t>
      </w:r>
      <w:r>
        <w:rPr>
          <w:spacing w:val="-4"/>
        </w:rPr>
        <w:t xml:space="preserve"> 在学生宿舍内养宠物，经劝告或批评教育后仍不改正者，给予警告或严重警告处分。</w:t>
      </w:r>
    </w:p>
    <w:p>
      <w:pPr>
        <w:pStyle w:val="4"/>
        <w:spacing w:line="290" w:lineRule="auto"/>
        <w:ind w:right="454" w:firstLine="367"/>
        <w:jc w:val="both"/>
      </w:pPr>
      <w:r>
        <w:rPr>
          <w:spacing w:val="-37"/>
        </w:rPr>
        <w:t>（七</w:t>
      </w:r>
      <w:r>
        <w:t>）</w:t>
      </w:r>
      <w:r>
        <w:rPr>
          <w:spacing w:val="7"/>
        </w:rPr>
        <w:t xml:space="preserve"> 携带或藏有国家法律法规禁止的物品</w:t>
      </w:r>
      <w:r>
        <w:rPr>
          <w:spacing w:val="6"/>
        </w:rPr>
        <w:t>者，视情节轻重，给予警告以上，留校察看以下处分；情节特别严重的，给予开除学籍处分。</w:t>
      </w:r>
    </w:p>
    <w:p>
      <w:pPr>
        <w:pStyle w:val="4"/>
        <w:spacing w:line="312" w:lineRule="exact"/>
        <w:ind w:left="885"/>
        <w:jc w:val="both"/>
      </w:pPr>
      <w:r>
        <w:rPr>
          <w:rFonts w:hint="eastAsia" w:ascii="方正大黑简体" w:eastAsia="方正大黑简体"/>
        </w:rPr>
        <w:t xml:space="preserve">第十七条 </w:t>
      </w:r>
      <w:r>
        <w:t>严重违反社会风纪者，视不同情</w:t>
      </w:r>
    </w:p>
    <w:p>
      <w:pPr>
        <w:pStyle w:val="4"/>
        <w:spacing w:before="14"/>
      </w:pPr>
      <w:r>
        <w:t>况分别给予下列处分：</w:t>
      </w:r>
    </w:p>
    <w:p>
      <w:pPr>
        <w:pStyle w:val="4"/>
        <w:spacing w:before="55"/>
        <w:ind w:left="375"/>
        <w:jc w:val="center"/>
      </w:pPr>
      <w:r>
        <w:t>（一） 从事或参与有损大学生形象、有损社会</w:t>
      </w:r>
    </w:p>
    <w:p>
      <w:pPr>
        <w:jc w:val="center"/>
        <w:sectPr>
          <w:pgSz w:w="6240" w:h="10210"/>
          <w:pgMar w:top="760" w:right="360" w:bottom="720" w:left="360" w:header="0" w:footer="528" w:gutter="0"/>
          <w:cols w:space="720" w:num="1"/>
        </w:sectPr>
      </w:pPr>
    </w:p>
    <w:p>
      <w:pPr>
        <w:pStyle w:val="4"/>
        <w:spacing w:before="57" w:line="285" w:lineRule="auto"/>
        <w:ind w:right="349"/>
      </w:pPr>
      <w:r>
        <w:t>公德的活动，视情节轻重，给予严重警告以上， 留校察看以下处分；情节特别严重的，给予开除学籍处分。</w:t>
      </w:r>
    </w:p>
    <w:p>
      <w:pPr>
        <w:pStyle w:val="4"/>
        <w:spacing w:line="285" w:lineRule="auto"/>
        <w:ind w:right="454" w:firstLine="367"/>
        <w:jc w:val="both"/>
      </w:pPr>
      <w:r>
        <w:rPr>
          <w:spacing w:val="-49"/>
        </w:rPr>
        <w:t>（二</w:t>
      </w:r>
      <w:r>
        <w:t>）</w:t>
      </w:r>
      <w:r>
        <w:rPr>
          <w:spacing w:val="-4"/>
        </w:rPr>
        <w:t xml:space="preserve"> 有涉及毒品行为情节较轻的给予记过或</w:t>
      </w:r>
      <w:r>
        <w:rPr>
          <w:spacing w:val="6"/>
        </w:rPr>
        <w:t>留校察看处分，情节较重的，给予留校察看或开除学籍处分。</w:t>
      </w:r>
    </w:p>
    <w:p>
      <w:pPr>
        <w:pStyle w:val="4"/>
        <w:spacing w:line="285" w:lineRule="auto"/>
        <w:ind w:right="454" w:firstLine="367"/>
        <w:jc w:val="both"/>
      </w:pPr>
      <w:r>
        <w:rPr>
          <w:spacing w:val="-49"/>
        </w:rPr>
        <w:t>（三</w:t>
      </w:r>
      <w:r>
        <w:t>）</w:t>
      </w:r>
      <w:r>
        <w:rPr>
          <w:spacing w:val="-4"/>
        </w:rPr>
        <w:t xml:space="preserve"> 经常酗酒不听劝阻的，视情节轻重，给</w:t>
      </w:r>
      <w:r>
        <w:rPr>
          <w:spacing w:val="5"/>
        </w:rPr>
        <w:t>予警告以上，记过以下处分；酗酒滋事者，参照</w:t>
      </w:r>
      <w:r>
        <w:t>本规定相关条款从重处分。</w:t>
      </w:r>
    </w:p>
    <w:p>
      <w:pPr>
        <w:pStyle w:val="4"/>
        <w:spacing w:line="283" w:lineRule="auto"/>
        <w:ind w:right="454" w:firstLine="367"/>
        <w:jc w:val="both"/>
      </w:pPr>
      <w:r>
        <w:rPr>
          <w:spacing w:val="-49"/>
        </w:rPr>
        <w:t>（四</w:t>
      </w:r>
      <w:r>
        <w:t>）</w:t>
      </w:r>
      <w:r>
        <w:rPr>
          <w:spacing w:val="-4"/>
        </w:rPr>
        <w:t xml:space="preserve"> 发生性骚扰、偷窥偷拍隐私等不轨行为</w:t>
      </w:r>
      <w:r>
        <w:rPr>
          <w:spacing w:val="6"/>
        </w:rPr>
        <w:t>的，视情节轻重，给予记过或留校察看处分，情</w:t>
      </w:r>
      <w:r>
        <w:rPr>
          <w:spacing w:val="4"/>
        </w:rPr>
        <w:t>节严重的，给予开除学籍处分。</w:t>
      </w:r>
    </w:p>
    <w:p>
      <w:pPr>
        <w:pStyle w:val="4"/>
        <w:spacing w:line="317" w:lineRule="exact"/>
        <w:ind w:left="885"/>
        <w:jc w:val="both"/>
      </w:pPr>
      <w:r>
        <w:rPr>
          <w:rFonts w:hint="eastAsia" w:ascii="方正大黑简体" w:eastAsia="方正大黑简体"/>
        </w:rPr>
        <w:t xml:space="preserve">第十八条 </w:t>
      </w:r>
      <w:r>
        <w:t>传播、复制、贩卖非法书刊和音</w:t>
      </w:r>
    </w:p>
    <w:p>
      <w:pPr>
        <w:pStyle w:val="4"/>
        <w:spacing w:line="285" w:lineRule="auto"/>
        <w:ind w:right="457"/>
        <w:jc w:val="both"/>
      </w:pPr>
      <w:r>
        <w:t>像制品者，视情节轻重，给予严重警告以上，留校察看以下处分；情节特别严重的，给予开除学籍处分。</w:t>
      </w:r>
    </w:p>
    <w:p>
      <w:pPr>
        <w:pStyle w:val="4"/>
        <w:spacing w:line="311" w:lineRule="exact"/>
        <w:ind w:left="885"/>
        <w:jc w:val="both"/>
      </w:pPr>
      <w:r>
        <w:rPr>
          <w:rFonts w:hint="eastAsia" w:ascii="方正大黑简体" w:eastAsia="方正大黑简体"/>
        </w:rPr>
        <w:t xml:space="preserve">第十九条 </w:t>
      </w:r>
      <w:r>
        <w:t>违反校园秩序管理规定者，视不</w:t>
      </w:r>
    </w:p>
    <w:p>
      <w:pPr>
        <w:pStyle w:val="4"/>
        <w:spacing w:before="1"/>
      </w:pPr>
      <w:r>
        <w:rPr>
          <w:spacing w:val="-1"/>
          <w:w w:val="95"/>
        </w:rPr>
        <w:t>同情况分别给予下列处分：</w:t>
      </w:r>
    </w:p>
    <w:p>
      <w:pPr>
        <w:pStyle w:val="4"/>
        <w:spacing w:before="52" w:line="285" w:lineRule="auto"/>
        <w:ind w:right="349" w:firstLine="367"/>
      </w:pPr>
      <w:r>
        <w:rPr>
          <w:spacing w:val="-49"/>
        </w:rPr>
        <w:t>（一</w:t>
      </w:r>
      <w:r>
        <w:t>）</w:t>
      </w:r>
      <w:r>
        <w:rPr>
          <w:spacing w:val="-4"/>
        </w:rPr>
        <w:t xml:space="preserve"> 扰乱学校公共场所秩序，致使工作、教</w:t>
      </w:r>
      <w:r>
        <w:rPr>
          <w:spacing w:val="12"/>
        </w:rPr>
        <w:t xml:space="preserve">学、科研等活动不能正常进行的，视情节轻重， </w:t>
      </w:r>
      <w:r>
        <w:rPr>
          <w:spacing w:val="6"/>
        </w:rPr>
        <w:t>给予警告以上，留校察看以下处分。情节特别严重的，给予开除学籍处分。</w:t>
      </w:r>
    </w:p>
    <w:p>
      <w:pPr>
        <w:pStyle w:val="4"/>
        <w:spacing w:line="285" w:lineRule="auto"/>
        <w:ind w:right="457" w:firstLine="367"/>
        <w:jc w:val="both"/>
      </w:pPr>
      <w:r>
        <w:rPr>
          <w:spacing w:val="-49"/>
        </w:rPr>
        <w:t>（二</w:t>
      </w:r>
      <w:r>
        <w:t>）</w:t>
      </w:r>
      <w:r>
        <w:rPr>
          <w:spacing w:val="-5"/>
        </w:rPr>
        <w:t xml:space="preserve"> 破坏绿化、环境卫生、公用设施的，视</w:t>
      </w:r>
      <w:r>
        <w:rPr>
          <w:spacing w:val="5"/>
        </w:rPr>
        <w:t>情节轻重，给予严重警告以上，留校察看以下处</w:t>
      </w:r>
      <w:r>
        <w:t>分；情节特别严重的，给予开除学籍处分。</w:t>
      </w:r>
    </w:p>
    <w:p>
      <w:pPr>
        <w:pStyle w:val="4"/>
        <w:spacing w:line="288" w:lineRule="auto"/>
        <w:ind w:right="454" w:firstLine="367"/>
        <w:jc w:val="both"/>
      </w:pPr>
      <w:r>
        <w:rPr>
          <w:spacing w:val="-49"/>
        </w:rPr>
        <w:t>（三</w:t>
      </w:r>
      <w:r>
        <w:t>）</w:t>
      </w:r>
      <w:r>
        <w:rPr>
          <w:spacing w:val="-4"/>
        </w:rPr>
        <w:t xml:space="preserve"> 拒绝、阻碍国家工作人员或学校管理人</w:t>
      </w:r>
      <w:r>
        <w:rPr>
          <w:spacing w:val="6"/>
        </w:rPr>
        <w:t>员依法或依校规执行任务的，视情节轻重，给予</w:t>
      </w:r>
    </w:p>
    <w:p>
      <w:pPr>
        <w:spacing w:line="288" w:lineRule="auto"/>
        <w:jc w:val="both"/>
        <w:sectPr>
          <w:pgSz w:w="6240" w:h="10210"/>
          <w:pgMar w:top="760" w:right="360" w:bottom="720" w:left="360" w:header="0" w:footer="528" w:gutter="0"/>
          <w:cols w:space="720" w:num="1"/>
        </w:sectPr>
      </w:pPr>
    </w:p>
    <w:p>
      <w:pPr>
        <w:pStyle w:val="4"/>
        <w:spacing w:before="57"/>
      </w:pPr>
      <w:r>
        <w:t>严重警告或记过处分。</w:t>
      </w:r>
    </w:p>
    <w:p>
      <w:pPr>
        <w:pStyle w:val="4"/>
        <w:spacing w:before="50" w:line="285" w:lineRule="auto"/>
        <w:ind w:right="457" w:firstLine="367"/>
        <w:jc w:val="both"/>
      </w:pPr>
      <w:r>
        <w:rPr>
          <w:spacing w:val="-49"/>
        </w:rPr>
        <w:t>（四</w:t>
      </w:r>
      <w:r>
        <w:t>）</w:t>
      </w:r>
      <w:r>
        <w:rPr>
          <w:spacing w:val="-4"/>
        </w:rPr>
        <w:t xml:space="preserve"> 未经学校有关部门批准，在校内设摊经</w:t>
      </w:r>
      <w:r>
        <w:rPr>
          <w:spacing w:val="5"/>
        </w:rPr>
        <w:t>商，经劝阻不改的，给予警告以上，记过以下处分。</w:t>
      </w:r>
    </w:p>
    <w:p>
      <w:pPr>
        <w:pStyle w:val="4"/>
        <w:spacing w:line="285" w:lineRule="auto"/>
        <w:ind w:right="454" w:firstLine="367"/>
        <w:jc w:val="both"/>
      </w:pPr>
      <w:r>
        <w:rPr>
          <w:spacing w:val="-49"/>
        </w:rPr>
        <w:t>（五</w:t>
      </w:r>
      <w:r>
        <w:t>）</w:t>
      </w:r>
      <w:r>
        <w:rPr>
          <w:spacing w:val="-4"/>
        </w:rPr>
        <w:t xml:space="preserve"> 在校区内男女交往行为举止不文明，经劝阻无效者，给予警告或严重警告处分。</w:t>
      </w:r>
    </w:p>
    <w:p>
      <w:pPr>
        <w:pStyle w:val="4"/>
        <w:spacing w:line="285" w:lineRule="auto"/>
        <w:ind w:right="349" w:firstLine="367"/>
      </w:pPr>
      <w:r>
        <w:t>（六） 在学校内穿戴宗教服饰、进行宗教或迷信活动的，经劝阻无效者，视情节轻重，给予警告以上，留校察看以下处分；情节特别严重的， 给予开除学籍处分。</w:t>
      </w:r>
    </w:p>
    <w:p>
      <w:pPr>
        <w:pStyle w:val="4"/>
        <w:tabs>
          <w:tab w:val="left" w:pos="1972"/>
        </w:tabs>
        <w:spacing w:line="308"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rPr>
        <w:t>条</w:t>
      </w:r>
      <w:r>
        <w:rPr>
          <w:rFonts w:hint="eastAsia" w:ascii="方正大黑简体" w:eastAsia="方正大黑简体"/>
        </w:rPr>
        <w:tab/>
      </w:r>
      <w:r>
        <w:rPr>
          <w:spacing w:val="8"/>
        </w:rPr>
        <w:t>使</w:t>
      </w:r>
      <w:r>
        <w:rPr>
          <w:spacing w:val="11"/>
        </w:rPr>
        <w:t>用计</w:t>
      </w:r>
      <w:r>
        <w:rPr>
          <w:spacing w:val="13"/>
        </w:rPr>
        <w:t>算机</w:t>
      </w:r>
      <w:r>
        <w:rPr>
          <w:spacing w:val="11"/>
        </w:rPr>
        <w:t>信息网络</w:t>
      </w:r>
      <w:r>
        <w:rPr>
          <w:spacing w:val="13"/>
        </w:rPr>
        <w:t>和现</w:t>
      </w:r>
      <w:r>
        <w:rPr>
          <w:spacing w:val="11"/>
        </w:rPr>
        <w:t>代通</w:t>
      </w:r>
      <w:r>
        <w:t>讯</w:t>
      </w:r>
    </w:p>
    <w:p>
      <w:pPr>
        <w:pStyle w:val="4"/>
      </w:pPr>
      <w:r>
        <w:t>工具违反校纪校规的，分别给予下列处分：</w:t>
      </w:r>
    </w:p>
    <w:p>
      <w:pPr>
        <w:pStyle w:val="4"/>
        <w:spacing w:before="52" w:line="283" w:lineRule="auto"/>
        <w:ind w:right="380" w:firstLine="367"/>
      </w:pPr>
      <w:r>
        <w:t>（一） 擅自转发不实信息，给学校和他人造成不良影响的，给予警告处分。</w:t>
      </w:r>
    </w:p>
    <w:p>
      <w:pPr>
        <w:pStyle w:val="4"/>
        <w:spacing w:before="4" w:line="283" w:lineRule="auto"/>
        <w:ind w:right="349" w:firstLine="367"/>
      </w:pPr>
      <w:r>
        <w:t>（二） 捏造或者歪曲事实、散布谣言或虚假信息、扰乱社会秩序和学校稳定的，视情节轻重， 给予严重警告以上，留校察看以下处分；情节特别严重的，给予开除学籍处分。</w:t>
      </w:r>
    </w:p>
    <w:p>
      <w:pPr>
        <w:pStyle w:val="4"/>
        <w:spacing w:before="7" w:line="285" w:lineRule="auto"/>
        <w:ind w:right="349" w:firstLine="367"/>
      </w:pPr>
      <w:r>
        <w:t>（三） 散发恶意信息或信息垃圾、公然侮辱他人或捏造事实诽谤他人，或者侵犯他人名誉权， 或者冒用他人名义发布信息的，视情节轻重，给予严重警告以上，留校察看以下处分；情节特别严重的，给予开除学籍处分。</w:t>
      </w:r>
    </w:p>
    <w:p>
      <w:pPr>
        <w:pStyle w:val="4"/>
        <w:spacing w:line="285" w:lineRule="auto"/>
        <w:ind w:right="349" w:firstLine="367"/>
      </w:pPr>
      <w:r>
        <w:rPr>
          <w:spacing w:val="-49"/>
        </w:rPr>
        <w:t>（四</w:t>
      </w:r>
      <w:r>
        <w:t>）</w:t>
      </w:r>
      <w:r>
        <w:rPr>
          <w:spacing w:val="-5"/>
        </w:rPr>
        <w:t xml:space="preserve"> 宣扬邪教、封建迷信、淫秽、色情、赌</w:t>
      </w:r>
      <w:r>
        <w:rPr>
          <w:spacing w:val="6"/>
        </w:rPr>
        <w:t>博、暴力、凶杀、恐怖、教唆犯罪的，视情节轻</w:t>
      </w:r>
      <w:r>
        <w:rPr>
          <w:spacing w:val="2"/>
        </w:rPr>
        <w:t>重，给予记过或留校察看处分；情节特别严重的， 给予开除学籍处分。</w:t>
      </w:r>
    </w:p>
    <w:p>
      <w:pPr>
        <w:spacing w:line="285" w:lineRule="auto"/>
        <w:sectPr>
          <w:pgSz w:w="6240" w:h="10210"/>
          <w:pgMar w:top="760" w:right="360" w:bottom="720" w:left="360" w:header="0" w:footer="528" w:gutter="0"/>
          <w:cols w:space="720" w:num="1"/>
        </w:sectPr>
      </w:pPr>
    </w:p>
    <w:p>
      <w:pPr>
        <w:pStyle w:val="4"/>
        <w:spacing w:before="57" w:line="285" w:lineRule="auto"/>
        <w:ind w:right="454" w:firstLine="367"/>
        <w:jc w:val="both"/>
      </w:pPr>
      <w:r>
        <w:rPr>
          <w:spacing w:val="-49"/>
        </w:rPr>
        <w:t>（五</w:t>
      </w:r>
      <w:r>
        <w:t>）</w:t>
      </w:r>
      <w:r>
        <w:rPr>
          <w:spacing w:val="-4"/>
        </w:rPr>
        <w:t xml:space="preserve"> 故意制作、传播计算机病毒等破坏性程</w:t>
      </w:r>
      <w:r>
        <w:rPr>
          <w:spacing w:val="6"/>
        </w:rPr>
        <w:t>序，影响或破坏计算机信息系统正常运行的，视情节轻重，给予严重警告以上，留校察看以下处</w:t>
      </w:r>
      <w:r>
        <w:t>分；情节特别严重的，给予开除学籍处分。</w:t>
      </w:r>
    </w:p>
    <w:p>
      <w:pPr>
        <w:pStyle w:val="4"/>
        <w:spacing w:line="285" w:lineRule="auto"/>
        <w:ind w:right="349" w:firstLine="367"/>
      </w:pPr>
      <w:r>
        <w:rPr>
          <w:spacing w:val="-47"/>
        </w:rPr>
        <w:t>（六</w:t>
      </w:r>
      <w:r>
        <w:t>）</w:t>
      </w:r>
      <w:r>
        <w:rPr>
          <w:spacing w:val="-7"/>
        </w:rPr>
        <w:t xml:space="preserve"> 冒用校园网服务器 </w:t>
      </w:r>
      <w:r>
        <w:t>IP</w:t>
      </w:r>
      <w:r>
        <w:rPr>
          <w:spacing w:val="-12"/>
        </w:rPr>
        <w:t xml:space="preserve"> 地址或他人 </w:t>
      </w:r>
      <w:r>
        <w:t>IP</w:t>
      </w:r>
      <w:r>
        <w:rPr>
          <w:spacing w:val="-28"/>
        </w:rPr>
        <w:t xml:space="preserve"> 地</w:t>
      </w:r>
      <w:r>
        <w:rPr>
          <w:spacing w:val="5"/>
        </w:rPr>
        <w:t>址，蓄意攻击扫描服务器及各种网络设备，视情</w:t>
      </w:r>
      <w:r>
        <w:rPr>
          <w:spacing w:val="2"/>
        </w:rPr>
        <w:t xml:space="preserve">节轻重，给予严重警告以上，留校察看以下处分； </w:t>
      </w:r>
      <w:r>
        <w:t>情节特别严重的，给予开除学籍处分。</w:t>
      </w:r>
    </w:p>
    <w:p>
      <w:pPr>
        <w:pStyle w:val="4"/>
        <w:spacing w:line="285" w:lineRule="auto"/>
        <w:ind w:right="380" w:firstLine="367"/>
      </w:pPr>
      <w:r>
        <w:t>（七） 盗用他人公共信息网络上网账号、密码上网的，依照本规定第十三条有关条款处理。</w:t>
      </w:r>
    </w:p>
    <w:p>
      <w:pPr>
        <w:pStyle w:val="4"/>
        <w:tabs>
          <w:tab w:val="left" w:pos="2161"/>
        </w:tabs>
        <w:spacing w:line="310" w:lineRule="exact"/>
        <w:ind w:left="885"/>
      </w:pPr>
      <w:r>
        <w:rPr>
          <w:rFonts w:hint="eastAsia" w:ascii="方正大黑简体" w:eastAsia="方正大黑简体"/>
          <w:spacing w:val="3"/>
        </w:rPr>
        <w:t>第二十一</w:t>
      </w:r>
      <w:r>
        <w:rPr>
          <w:rFonts w:hint="eastAsia" w:ascii="方正大黑简体" w:eastAsia="方正大黑简体"/>
        </w:rPr>
        <w:t>条</w:t>
      </w:r>
      <w:r>
        <w:rPr>
          <w:rFonts w:hint="eastAsia" w:ascii="方正大黑简体" w:eastAsia="方正大黑简体"/>
        </w:rPr>
        <w:tab/>
      </w:r>
      <w:r>
        <w:rPr>
          <w:spacing w:val="3"/>
        </w:rPr>
        <w:t>违反消防安全</w:t>
      </w:r>
      <w:r>
        <w:rPr>
          <w:spacing w:val="6"/>
        </w:rPr>
        <w:t>管理法</w:t>
      </w:r>
      <w:r>
        <w:rPr>
          <w:spacing w:val="4"/>
        </w:rPr>
        <w:t>规</w:t>
      </w:r>
      <w:r>
        <w:rPr>
          <w:spacing w:val="6"/>
        </w:rPr>
        <w:t>、条例</w:t>
      </w:r>
      <w:r>
        <w:t>，</w:t>
      </w:r>
    </w:p>
    <w:p>
      <w:pPr>
        <w:pStyle w:val="4"/>
        <w:spacing w:line="285" w:lineRule="auto"/>
        <w:ind w:right="349"/>
      </w:pPr>
      <w:r>
        <w:t>擅自动用、损坏消防器材、设备的，违章用电、用火、用危险品的，除赔偿损失外，给予警告或严重警告处分；引起火警的，除赔偿损失外，给予记过处分；造成火灾的，除赔偿损失外，视造成的危害程度，给予留校察看或开除学籍处分。</w:t>
      </w:r>
    </w:p>
    <w:p>
      <w:pPr>
        <w:pStyle w:val="4"/>
        <w:tabs>
          <w:tab w:val="left" w:pos="2190"/>
        </w:tabs>
        <w:spacing w:line="309"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二</w:t>
      </w:r>
      <w:r>
        <w:rPr>
          <w:rFonts w:hint="eastAsia" w:ascii="方正大黑简体" w:eastAsia="方正大黑简体"/>
        </w:rPr>
        <w:t>条</w:t>
      </w:r>
      <w:r>
        <w:rPr>
          <w:rFonts w:hint="eastAsia" w:ascii="方正大黑简体" w:eastAsia="方正大黑简体"/>
        </w:rPr>
        <w:tab/>
      </w:r>
      <w:r>
        <w:rPr>
          <w:spacing w:val="11"/>
        </w:rPr>
        <w:t>学生</w:t>
      </w:r>
      <w:r>
        <w:rPr>
          <w:spacing w:val="13"/>
        </w:rPr>
        <w:t>在</w:t>
      </w:r>
      <w:r>
        <w:rPr>
          <w:spacing w:val="11"/>
        </w:rPr>
        <w:t>校</w:t>
      </w:r>
      <w:r>
        <w:rPr>
          <w:spacing w:val="13"/>
        </w:rPr>
        <w:t>期</w:t>
      </w:r>
      <w:r>
        <w:rPr>
          <w:spacing w:val="11"/>
        </w:rPr>
        <w:t>间违</w:t>
      </w:r>
      <w:r>
        <w:t>反</w:t>
      </w:r>
      <w:r>
        <w:rPr>
          <w:spacing w:val="-40"/>
        </w:rPr>
        <w:t>《</w:t>
      </w:r>
      <w:r>
        <w:rPr>
          <w:spacing w:val="11"/>
        </w:rPr>
        <w:t>中</w:t>
      </w:r>
      <w:r>
        <w:rPr>
          <w:spacing w:val="13"/>
        </w:rPr>
        <w:t>华</w:t>
      </w:r>
      <w:r>
        <w:rPr>
          <w:spacing w:val="11"/>
        </w:rPr>
        <w:t>人</w:t>
      </w:r>
      <w:r>
        <w:t>民</w:t>
      </w:r>
    </w:p>
    <w:p>
      <w:pPr>
        <w:pStyle w:val="4"/>
        <w:spacing w:before="2" w:line="285" w:lineRule="auto"/>
        <w:ind w:right="457"/>
        <w:jc w:val="both"/>
      </w:pPr>
      <w:r>
        <w:rPr>
          <w:spacing w:val="-7"/>
        </w:rPr>
        <w:t>共和国人口与计划生育法》 或 《浙江省人口与计</w:t>
      </w:r>
      <w:r>
        <w:rPr>
          <w:spacing w:val="-9"/>
        </w:rPr>
        <w:t>划生育条例》，未婚生育或计划外生育，给予留校察看或开除学籍处分。</w:t>
      </w:r>
    </w:p>
    <w:p>
      <w:pPr>
        <w:pStyle w:val="4"/>
        <w:tabs>
          <w:tab w:val="left" w:pos="2190"/>
        </w:tabs>
        <w:spacing w:line="311"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三</w:t>
      </w:r>
      <w:r>
        <w:rPr>
          <w:rFonts w:hint="eastAsia" w:ascii="方正大黑简体" w:eastAsia="方正大黑简体"/>
        </w:rPr>
        <w:t>条</w:t>
      </w:r>
      <w:r>
        <w:rPr>
          <w:rFonts w:hint="eastAsia" w:ascii="方正大黑简体" w:eastAsia="方正大黑简体"/>
        </w:rPr>
        <w:tab/>
      </w:r>
      <w:r>
        <w:rPr>
          <w:spacing w:val="11"/>
        </w:rPr>
        <w:t>一学</w:t>
      </w:r>
      <w:r>
        <w:rPr>
          <w:spacing w:val="13"/>
        </w:rPr>
        <w:t>期</w:t>
      </w:r>
      <w:r>
        <w:rPr>
          <w:spacing w:val="11"/>
        </w:rPr>
        <w:t>内</w:t>
      </w:r>
      <w:r>
        <w:rPr>
          <w:spacing w:val="13"/>
        </w:rPr>
        <w:t>旷</w:t>
      </w:r>
      <w:r>
        <w:rPr>
          <w:spacing w:val="11"/>
        </w:rPr>
        <w:t>课累计</w:t>
      </w:r>
      <w:r>
        <w:rPr>
          <w:spacing w:val="13"/>
        </w:rPr>
        <w:t>学时</w:t>
      </w:r>
      <w:r>
        <w:rPr>
          <w:spacing w:val="11"/>
        </w:rPr>
        <w:t>达到</w:t>
      </w:r>
      <w:r>
        <w:t>下</w:t>
      </w:r>
    </w:p>
    <w:p>
      <w:pPr>
        <w:pStyle w:val="4"/>
        <w:spacing w:before="7" w:line="285" w:lineRule="auto"/>
        <w:ind w:right="457"/>
      </w:pPr>
      <w:r>
        <w:rPr>
          <w:spacing w:val="-6"/>
        </w:rPr>
        <w:t xml:space="preserve">列程度者 </w:t>
      </w:r>
      <w:r>
        <w:rPr>
          <w:spacing w:val="-45"/>
        </w:rPr>
        <w:t>（</w:t>
      </w:r>
      <w:r>
        <w:rPr>
          <w:spacing w:val="7"/>
        </w:rPr>
        <w:t>毕业设计、课程设计、生产实习等一</w:t>
      </w:r>
      <w:r>
        <w:rPr>
          <w:spacing w:val="-14"/>
        </w:rPr>
        <w:t xml:space="preserve">天按 </w:t>
      </w:r>
      <w:r>
        <w:t>6</w:t>
      </w:r>
      <w:r>
        <w:rPr>
          <w:spacing w:val="-27"/>
        </w:rPr>
        <w:t xml:space="preserve"> 学时计</w:t>
      </w:r>
      <w:r>
        <w:rPr>
          <w:spacing w:val="-26"/>
        </w:rPr>
        <w:t>）：</w:t>
      </w:r>
    </w:p>
    <w:p>
      <w:pPr>
        <w:pStyle w:val="4"/>
        <w:spacing w:line="267" w:lineRule="exact"/>
        <w:ind w:left="885"/>
      </w:pPr>
      <w:r>
        <w:t>10-20 学时的，给予警告或严重警告处分；</w:t>
      </w:r>
    </w:p>
    <w:p>
      <w:pPr>
        <w:pStyle w:val="4"/>
        <w:spacing w:before="55"/>
        <w:ind w:left="885"/>
      </w:pPr>
      <w:r>
        <w:t>21-49 学时的，给予记过处分；</w:t>
      </w:r>
    </w:p>
    <w:p>
      <w:pPr>
        <w:pStyle w:val="4"/>
        <w:spacing w:before="58"/>
        <w:ind w:left="885"/>
      </w:pPr>
      <w:r>
        <w:t>50-90 学时的，给予留校察看处分。</w:t>
      </w:r>
    </w:p>
    <w:p>
      <w:pPr>
        <w:pStyle w:val="4"/>
        <w:tabs>
          <w:tab w:val="left" w:pos="2142"/>
        </w:tabs>
        <w:spacing w:before="26"/>
        <w:ind w:left="885"/>
      </w:pPr>
      <w:r>
        <w:rPr>
          <w:rFonts w:hint="eastAsia" w:ascii="方正大黑简体" w:eastAsia="方正大黑简体"/>
        </w:rPr>
        <w:t>第二十四条</w:t>
      </w:r>
      <w:r>
        <w:rPr>
          <w:rFonts w:hint="eastAsia" w:ascii="方正大黑简体" w:eastAsia="方正大黑简体"/>
        </w:rPr>
        <w:tab/>
      </w:r>
      <w:r>
        <w:t>考试</w:t>
      </w:r>
      <w:r>
        <w:rPr>
          <w:spacing w:val="-52"/>
        </w:rPr>
        <w:t>（</w:t>
      </w:r>
      <w:r>
        <w:t>考</w:t>
      </w:r>
      <w:r>
        <w:rPr>
          <w:spacing w:val="-52"/>
        </w:rPr>
        <w:t>查</w:t>
      </w:r>
      <w:r>
        <w:t>）违规或作弊者：</w:t>
      </w:r>
    </w:p>
    <w:p>
      <w:pPr>
        <w:sectPr>
          <w:pgSz w:w="6240" w:h="10210"/>
          <w:pgMar w:top="760" w:right="360" w:bottom="700" w:left="360" w:header="0" w:footer="528" w:gutter="0"/>
          <w:cols w:space="720" w:num="1"/>
        </w:sectPr>
      </w:pPr>
    </w:p>
    <w:p>
      <w:pPr>
        <w:pStyle w:val="4"/>
        <w:spacing w:before="57" w:line="288" w:lineRule="auto"/>
        <w:ind w:right="454" w:firstLine="367"/>
      </w:pPr>
      <w:r>
        <w:t>（一） 考试违规者，给予严重警告或记过处分；</w:t>
      </w:r>
    </w:p>
    <w:p>
      <w:pPr>
        <w:pStyle w:val="4"/>
        <w:spacing w:before="4" w:line="288" w:lineRule="auto"/>
        <w:ind w:right="380" w:firstLine="367"/>
      </w:pPr>
      <w:r>
        <w:t>（二） 作弊者，给予留校察看处分；有下列情形之一者，给予开除学籍处分：</w:t>
      </w:r>
    </w:p>
    <w:p>
      <w:pPr>
        <w:pStyle w:val="4"/>
        <w:spacing w:before="5"/>
        <w:ind w:left="885"/>
      </w:pPr>
      <w:r>
        <w:t>1、由他人代替考试或替他人考试的；</w:t>
      </w:r>
    </w:p>
    <w:p>
      <w:pPr>
        <w:pStyle w:val="4"/>
        <w:spacing w:before="57"/>
        <w:ind w:left="885"/>
      </w:pPr>
      <w:r>
        <w:t>2、组织团伙作弊的；</w:t>
      </w:r>
    </w:p>
    <w:p>
      <w:pPr>
        <w:pStyle w:val="4"/>
        <w:spacing w:before="58" w:line="288" w:lineRule="auto"/>
        <w:ind w:right="454" w:firstLine="420"/>
      </w:pPr>
      <w:r>
        <w:t>3、组织利用网络、通讯设备或其他器材发送、接收考试相关内容的。</w:t>
      </w:r>
    </w:p>
    <w:p>
      <w:pPr>
        <w:pStyle w:val="4"/>
        <w:spacing w:before="4"/>
        <w:ind w:left="885"/>
      </w:pPr>
      <w:r>
        <w:t>4、窃取试卷或篡改分数的。</w:t>
      </w:r>
    </w:p>
    <w:p>
      <w:pPr>
        <w:pStyle w:val="4"/>
        <w:spacing w:before="58" w:line="288" w:lineRule="auto"/>
        <w:ind w:right="454" w:firstLine="420"/>
      </w:pPr>
      <w:r>
        <w:t>5、在校期间出现两次及以上考试违纪或考试作弊的。</w:t>
      </w:r>
    </w:p>
    <w:p>
      <w:pPr>
        <w:pStyle w:val="4"/>
        <w:spacing w:before="2" w:line="290" w:lineRule="auto"/>
        <w:ind w:right="454" w:firstLine="420"/>
      </w:pPr>
      <w:r>
        <w:t>6、在全国、全省统考或其他考试中作弊情节严重，影响恶劣的。</w:t>
      </w:r>
    </w:p>
    <w:p>
      <w:pPr>
        <w:pStyle w:val="4"/>
        <w:tabs>
          <w:tab w:val="left" w:pos="2190"/>
        </w:tabs>
        <w:spacing w:line="313"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五</w:t>
      </w:r>
      <w:r>
        <w:rPr>
          <w:rFonts w:hint="eastAsia" w:ascii="方正大黑简体" w:eastAsia="方正大黑简体"/>
        </w:rPr>
        <w:t>条</w:t>
      </w:r>
      <w:r>
        <w:rPr>
          <w:rFonts w:hint="eastAsia" w:ascii="方正大黑简体" w:eastAsia="方正大黑简体"/>
        </w:rPr>
        <w:tab/>
      </w:r>
      <w:r>
        <w:rPr>
          <w:spacing w:val="11"/>
        </w:rPr>
        <w:t>毕业</w:t>
      </w:r>
      <w:r>
        <w:rPr>
          <w:spacing w:val="13"/>
        </w:rPr>
        <w:t>设</w:t>
      </w:r>
      <w:r>
        <w:rPr>
          <w:spacing w:val="11"/>
        </w:rPr>
        <w:t>计、</w:t>
      </w:r>
      <w:r>
        <w:rPr>
          <w:spacing w:val="13"/>
        </w:rPr>
        <w:t>学</w:t>
      </w:r>
      <w:r>
        <w:rPr>
          <w:spacing w:val="11"/>
        </w:rPr>
        <w:t>位论文、公</w:t>
      </w:r>
      <w:r>
        <w:rPr>
          <w:spacing w:val="13"/>
        </w:rPr>
        <w:t>开</w:t>
      </w:r>
      <w:r>
        <w:t>发</w:t>
      </w:r>
    </w:p>
    <w:p>
      <w:pPr>
        <w:pStyle w:val="4"/>
        <w:spacing w:before="12" w:line="290" w:lineRule="auto"/>
        <w:ind w:right="457"/>
        <w:jc w:val="both"/>
      </w:pPr>
      <w:r>
        <w:t>表的研究成果存在抄袭、篡改、伪造等学术不端行为的，视情节轻重，给予严重警告以上，留校察看以下处分；代写论文、买卖论文等情节特别严重的，给予开除学籍处分。</w:t>
      </w:r>
    </w:p>
    <w:p>
      <w:pPr>
        <w:pStyle w:val="4"/>
        <w:tabs>
          <w:tab w:val="left" w:pos="2224"/>
        </w:tabs>
        <w:spacing w:line="313" w:lineRule="exact"/>
        <w:ind w:left="885"/>
      </w:pPr>
      <w:r>
        <w:rPr>
          <w:rFonts w:hint="eastAsia" w:ascii="方正大黑简体" w:eastAsia="方正大黑简体"/>
          <w:spacing w:val="13"/>
        </w:rPr>
        <w:t>第</w:t>
      </w:r>
      <w:r>
        <w:rPr>
          <w:rFonts w:hint="eastAsia" w:ascii="方正大黑简体" w:eastAsia="方正大黑简体"/>
          <w:spacing w:val="15"/>
        </w:rPr>
        <w:t>二</w:t>
      </w:r>
      <w:r>
        <w:rPr>
          <w:rFonts w:hint="eastAsia" w:ascii="方正大黑简体" w:eastAsia="方正大黑简体"/>
          <w:spacing w:val="18"/>
        </w:rPr>
        <w:t>十六</w:t>
      </w:r>
      <w:r>
        <w:rPr>
          <w:rFonts w:hint="eastAsia" w:ascii="方正大黑简体" w:eastAsia="方正大黑简体"/>
        </w:rPr>
        <w:t>条</w:t>
      </w:r>
      <w:r>
        <w:rPr>
          <w:rFonts w:hint="eastAsia" w:ascii="方正大黑简体" w:eastAsia="方正大黑简体"/>
        </w:rPr>
        <w:tab/>
      </w:r>
      <w:r>
        <w:rPr>
          <w:spacing w:val="18"/>
        </w:rPr>
        <w:t>本规</w:t>
      </w:r>
      <w:r>
        <w:rPr>
          <w:spacing w:val="15"/>
        </w:rPr>
        <w:t>定</w:t>
      </w:r>
      <w:r>
        <w:rPr>
          <w:spacing w:val="18"/>
        </w:rPr>
        <w:t>没有列举</w:t>
      </w:r>
      <w:r>
        <w:rPr>
          <w:spacing w:val="15"/>
        </w:rPr>
        <w:t>的</w:t>
      </w:r>
      <w:r>
        <w:rPr>
          <w:spacing w:val="18"/>
        </w:rPr>
        <w:t>违纪行为</w:t>
      </w:r>
      <w:r>
        <w:t>，</w:t>
      </w:r>
    </w:p>
    <w:p>
      <w:pPr>
        <w:pStyle w:val="4"/>
        <w:spacing w:before="15" w:line="288" w:lineRule="auto"/>
        <w:ind w:right="457"/>
      </w:pPr>
      <w:r>
        <w:t>但学校认为有必要给予处分的，可以参照本规定相近条款进行类推或解释，给予相应处分。</w:t>
      </w:r>
    </w:p>
    <w:p>
      <w:pPr>
        <w:pStyle w:val="3"/>
        <w:tabs>
          <w:tab w:val="left" w:pos="1919"/>
        </w:tabs>
        <w:spacing w:before="184"/>
        <w:ind w:left="957"/>
      </w:pPr>
      <w:r>
        <w:t>第四章</w:t>
      </w:r>
      <w:r>
        <w:tab/>
      </w:r>
      <w:r>
        <w:t>处分管理权限和处分程序</w:t>
      </w:r>
    </w:p>
    <w:p>
      <w:pPr>
        <w:pStyle w:val="4"/>
        <w:spacing w:before="187" w:line="268" w:lineRule="auto"/>
        <w:ind w:right="457" w:firstLine="420"/>
        <w:jc w:val="both"/>
      </w:pPr>
      <w:r>
        <w:rPr>
          <w:rFonts w:hint="eastAsia" w:ascii="方正大黑简体" w:eastAsia="方正大黑简体"/>
        </w:rPr>
        <w:t xml:space="preserve">第二十七条 </w:t>
      </w:r>
      <w:r>
        <w:t>学生发生违纪事件，一般情况下由所在单位对其进行批评、教育，并提出处分意见。</w:t>
      </w:r>
    </w:p>
    <w:p>
      <w:pPr>
        <w:spacing w:line="268" w:lineRule="auto"/>
        <w:jc w:val="both"/>
        <w:sectPr>
          <w:footerReference r:id="rId19" w:type="default"/>
          <w:footerReference r:id="rId20" w:type="even"/>
          <w:pgSz w:w="6240" w:h="10210"/>
          <w:pgMar w:top="760" w:right="360" w:bottom="720" w:left="360" w:header="0" w:footer="528" w:gutter="0"/>
          <w:pgNumType w:start="80"/>
          <w:cols w:space="720" w:num="1"/>
        </w:sectPr>
      </w:pPr>
    </w:p>
    <w:p>
      <w:pPr>
        <w:pStyle w:val="4"/>
        <w:spacing w:before="57" w:line="290" w:lineRule="auto"/>
        <w:ind w:right="349" w:firstLine="420"/>
      </w:pPr>
      <w:r>
        <w:rPr>
          <w:spacing w:val="-7"/>
        </w:rPr>
        <w:t>违反 《中华人民共和国治安管理处罚法》 或</w:t>
      </w:r>
      <w:r>
        <w:rPr>
          <w:spacing w:val="6"/>
        </w:rPr>
        <w:t>触犯刑法的，由保卫部门负责与公安、司法机关</w:t>
      </w:r>
      <w:r>
        <w:rPr>
          <w:spacing w:val="12"/>
        </w:rPr>
        <w:t xml:space="preserve">的联系，协助和配合公安、司法机关查清事实， </w:t>
      </w:r>
      <w:r>
        <w:rPr>
          <w:spacing w:val="6"/>
        </w:rPr>
        <w:t>同时填写材料移交单，将公安、司法机关的调查和处理结果等有关材料转交学生处。</w:t>
      </w:r>
    </w:p>
    <w:p>
      <w:pPr>
        <w:pStyle w:val="4"/>
        <w:spacing w:line="290" w:lineRule="auto"/>
        <w:ind w:right="454" w:firstLine="420"/>
      </w:pPr>
      <w:r>
        <w:t>学籍方面的违纪处分，由教务处受理；其余方面的违纪处分，由学生处受理。</w:t>
      </w:r>
    </w:p>
    <w:p>
      <w:pPr>
        <w:pStyle w:val="4"/>
        <w:spacing w:line="290" w:lineRule="auto"/>
        <w:ind w:right="454" w:firstLine="420"/>
        <w:jc w:val="both"/>
      </w:pPr>
      <w:r>
        <w:t>跨单位的学生违纪事件，由学生处及相关部门召集学生所在单位有关负责人讨论研究，按照本规定提出处理意见。有关单位按照处理意见提出处分意见，按规定处分程序呈报处理。</w:t>
      </w:r>
    </w:p>
    <w:p>
      <w:pPr>
        <w:pStyle w:val="4"/>
        <w:spacing w:line="310" w:lineRule="exact"/>
        <w:ind w:left="885"/>
        <w:jc w:val="both"/>
      </w:pPr>
      <w:r>
        <w:rPr>
          <w:rFonts w:hint="eastAsia" w:ascii="方正大黑简体" w:eastAsia="方正大黑简体"/>
        </w:rPr>
        <w:t xml:space="preserve">第二十八条 </w:t>
      </w:r>
      <w:r>
        <w:t>在对学生作出处分决定之前，</w:t>
      </w:r>
    </w:p>
    <w:p>
      <w:pPr>
        <w:pStyle w:val="4"/>
        <w:spacing w:before="13" w:line="290" w:lineRule="auto"/>
        <w:ind w:right="349"/>
      </w:pPr>
      <w:r>
        <w:t>学院应当告知学生作出决定的事实、理由及依据， 并告知学生享有陈述和申辩的权利，听取学生的陈述和申辩。</w:t>
      </w:r>
    </w:p>
    <w:p>
      <w:pPr>
        <w:pStyle w:val="4"/>
        <w:spacing w:line="312" w:lineRule="exact"/>
        <w:ind w:left="885"/>
        <w:jc w:val="both"/>
      </w:pPr>
      <w:r>
        <w:rPr>
          <w:rFonts w:hint="eastAsia" w:ascii="方正大黑简体" w:eastAsia="方正大黑简体"/>
        </w:rPr>
        <w:t xml:space="preserve">第二十九条 </w:t>
      </w:r>
      <w:r>
        <w:t>学生处对有关材料进行审定后，</w:t>
      </w:r>
    </w:p>
    <w:p>
      <w:pPr>
        <w:pStyle w:val="4"/>
        <w:spacing w:before="15" w:line="290" w:lineRule="auto"/>
        <w:ind w:right="457"/>
        <w:jc w:val="both"/>
      </w:pPr>
      <w:r>
        <w:t>起草处分文件，报主管校领导签发。对于开除学籍处分的，应当提交校长办公会研究决定，并应当事先进行合法性审查。</w:t>
      </w:r>
    </w:p>
    <w:p>
      <w:pPr>
        <w:pStyle w:val="4"/>
        <w:spacing w:line="312" w:lineRule="exact"/>
        <w:ind w:left="885"/>
        <w:jc w:val="both"/>
      </w:pPr>
      <w:r>
        <w:rPr>
          <w:rFonts w:hint="eastAsia" w:ascii="方正大黑简体" w:eastAsia="方正大黑简体"/>
        </w:rPr>
        <w:t xml:space="preserve">第三十条 </w:t>
      </w:r>
      <w:r>
        <w:t>学校对学生作出处分，出具包括</w:t>
      </w:r>
    </w:p>
    <w:p>
      <w:pPr>
        <w:pStyle w:val="4"/>
        <w:spacing w:before="12"/>
        <w:jc w:val="both"/>
      </w:pPr>
      <w:r>
        <w:rPr>
          <w:spacing w:val="-4"/>
        </w:rPr>
        <w:t xml:space="preserve">下列内容的处分决定书： </w:t>
      </w:r>
      <w:r>
        <w:rPr>
          <w:spacing w:val="-49"/>
        </w:rPr>
        <w:t>（一</w:t>
      </w:r>
      <w:r>
        <w:t>）</w:t>
      </w:r>
      <w:r>
        <w:rPr>
          <w:spacing w:val="-5"/>
        </w:rPr>
        <w:t xml:space="preserve"> 学生的基本信息；</w:t>
      </w:r>
    </w:p>
    <w:p>
      <w:pPr>
        <w:pStyle w:val="4"/>
        <w:spacing w:before="55" w:line="290" w:lineRule="auto"/>
        <w:ind w:right="349" w:hanging="53"/>
        <w:jc w:val="both"/>
      </w:pPr>
      <w:r>
        <w:rPr>
          <w:spacing w:val="-40"/>
        </w:rPr>
        <w:t>（二</w:t>
      </w:r>
      <w:r>
        <w:t>）</w:t>
      </w:r>
      <w:r>
        <w:rPr>
          <w:spacing w:val="1"/>
        </w:rPr>
        <w:t xml:space="preserve"> 作出处分的事实和证据； </w:t>
      </w:r>
      <w:r>
        <w:rPr>
          <w:spacing w:val="-37"/>
        </w:rPr>
        <w:t>（三</w:t>
      </w:r>
      <w:r>
        <w:t>） 处分的种</w:t>
      </w:r>
      <w:r>
        <w:rPr>
          <w:spacing w:val="14"/>
        </w:rPr>
        <w:t xml:space="preserve">类、依据、期限； </w:t>
      </w:r>
      <w:r>
        <w:rPr>
          <w:spacing w:val="-25"/>
        </w:rPr>
        <w:t>（</w:t>
      </w:r>
      <w:r>
        <w:rPr>
          <w:spacing w:val="-23"/>
        </w:rPr>
        <w:t>四</w:t>
      </w:r>
      <w:r>
        <w:t>）</w:t>
      </w:r>
      <w:r>
        <w:rPr>
          <w:spacing w:val="17"/>
        </w:rPr>
        <w:t xml:space="preserve"> 申诉的途径和期限；</w:t>
      </w:r>
    </w:p>
    <w:p>
      <w:pPr>
        <w:pStyle w:val="4"/>
        <w:spacing w:before="1"/>
        <w:ind w:left="412"/>
        <w:jc w:val="both"/>
      </w:pPr>
      <w:r>
        <w:rPr>
          <w:spacing w:val="-52"/>
        </w:rPr>
        <w:t>（</w:t>
      </w:r>
      <w:r>
        <w:rPr>
          <w:spacing w:val="-54"/>
        </w:rPr>
        <w:t>五</w:t>
      </w:r>
      <w:r>
        <w:t>）</w:t>
      </w:r>
      <w:r>
        <w:rPr>
          <w:spacing w:val="-8"/>
        </w:rPr>
        <w:t xml:space="preserve"> 其他必要内容。</w:t>
      </w:r>
    </w:p>
    <w:p>
      <w:pPr>
        <w:pStyle w:val="4"/>
        <w:spacing w:before="29" w:line="249" w:lineRule="auto"/>
        <w:ind w:right="454" w:firstLine="420"/>
        <w:jc w:val="both"/>
      </w:pPr>
      <w:r>
        <w:rPr>
          <w:rFonts w:hint="eastAsia" w:ascii="方正大黑简体" w:eastAsia="方正大黑简体"/>
        </w:rPr>
        <w:t xml:space="preserve">第三十一条 </w:t>
      </w:r>
      <w:r>
        <w:t>处分决定作出后，处分决定书由学生所在单位直接送达违纪学生本人，学生拒</w:t>
      </w:r>
    </w:p>
    <w:p>
      <w:pPr>
        <w:spacing w:line="249" w:lineRule="auto"/>
        <w:jc w:val="both"/>
        <w:sectPr>
          <w:pgSz w:w="6240" w:h="10210"/>
          <w:pgMar w:top="760" w:right="360" w:bottom="720" w:left="360" w:header="0" w:footer="528" w:gutter="0"/>
          <w:cols w:space="720" w:num="1"/>
        </w:sectPr>
      </w:pPr>
    </w:p>
    <w:p>
      <w:pPr>
        <w:pStyle w:val="4"/>
        <w:spacing w:before="57" w:line="290" w:lineRule="auto"/>
        <w:ind w:right="454"/>
        <w:jc w:val="both"/>
      </w:pPr>
      <w:r>
        <w:t>绝签收的，可以以留置方式送达；已离校的，可以采取邮寄方式送达；因其他原因无法送达学生本人的，在学生处或研究生处网站发布公告，公告 15 个工作日视为送达。</w:t>
      </w:r>
    </w:p>
    <w:p>
      <w:pPr>
        <w:pStyle w:val="4"/>
        <w:spacing w:line="290" w:lineRule="auto"/>
        <w:ind w:right="454" w:firstLine="420"/>
        <w:jc w:val="both"/>
      </w:pPr>
      <w:r>
        <w:t>学生本人或其指定代理人签署 《学生处分决定送达接收单》 后，报学生处存档。送达指定代理人的，须同时留取相关授权凭证。</w:t>
      </w:r>
    </w:p>
    <w:p>
      <w:pPr>
        <w:pStyle w:val="4"/>
        <w:spacing w:line="312" w:lineRule="exact"/>
        <w:ind w:left="885"/>
        <w:jc w:val="both"/>
      </w:pPr>
      <w:r>
        <w:rPr>
          <w:rFonts w:hint="eastAsia" w:ascii="方正大黑简体" w:eastAsia="方正大黑简体"/>
          <w:spacing w:val="8"/>
        </w:rPr>
        <w:t xml:space="preserve">第三十二条   </w:t>
      </w:r>
      <w:r>
        <w:rPr>
          <w:spacing w:val="10"/>
        </w:rPr>
        <w:t>处分决定送达违纪学生后，违</w:t>
      </w:r>
    </w:p>
    <w:p>
      <w:pPr>
        <w:pStyle w:val="4"/>
        <w:spacing w:before="13" w:line="290" w:lineRule="auto"/>
        <w:ind w:right="454"/>
        <w:jc w:val="both"/>
      </w:pPr>
      <w:r>
        <w:rPr>
          <w:spacing w:val="5"/>
        </w:rPr>
        <w:t>纪学生对处分决定有异议的，可在规定期限内向</w:t>
      </w:r>
      <w:r>
        <w:rPr>
          <w:spacing w:val="2"/>
        </w:rPr>
        <w:t xml:space="preserve">学校学生申诉处理委员会提出申诉 </w:t>
      </w:r>
      <w:r>
        <w:rPr>
          <w:spacing w:val="-42"/>
        </w:rPr>
        <w:t>（</w:t>
      </w:r>
      <w:r>
        <w:rPr>
          <w:spacing w:val="6"/>
        </w:rPr>
        <w:t>由于特殊原因处分决定文件无法送达违纪学生的，申诉期限</w:t>
      </w:r>
      <w:r>
        <w:rPr>
          <w:spacing w:val="-3"/>
        </w:rPr>
        <w:t>自公告期期满之日起计算</w:t>
      </w:r>
      <w:r>
        <w:rPr>
          <w:spacing w:val="-49"/>
        </w:rPr>
        <w:t>）</w:t>
      </w:r>
      <w:r>
        <w:rPr>
          <w:spacing w:val="2"/>
        </w:rPr>
        <w:t>。申诉委员会对学生提</w:t>
      </w:r>
      <w:r>
        <w:t xml:space="preserve">出的申诉进行复查，并在接到书面申诉之日起 15 </w:t>
      </w:r>
      <w:r>
        <w:rPr>
          <w:spacing w:val="17"/>
          <w:w w:val="95"/>
        </w:rPr>
        <w:t>日内作出复查结论并告知申诉人。具体办法按</w:t>
      </w:r>
    </w:p>
    <w:p>
      <w:pPr>
        <w:pStyle w:val="4"/>
        <w:spacing w:line="290" w:lineRule="auto"/>
        <w:ind w:right="459" w:hanging="53"/>
        <w:jc w:val="both"/>
      </w:pPr>
      <w:r>
        <w:t>《杭州电子科技大学学生校内申诉管理规定》 执行。</w:t>
      </w:r>
    </w:p>
    <w:p>
      <w:pPr>
        <w:pStyle w:val="4"/>
        <w:spacing w:line="290" w:lineRule="auto"/>
        <w:ind w:right="454" w:firstLine="420"/>
        <w:jc w:val="both"/>
      </w:pPr>
      <w:r>
        <w:rPr>
          <w:spacing w:val="7"/>
        </w:rPr>
        <w:t>违纪学生对复查决定仍有异议的，在接到学</w:t>
      </w:r>
      <w:r>
        <w:rPr>
          <w:spacing w:val="-4"/>
        </w:rPr>
        <w:t xml:space="preserve">校复查决定书之日起 </w:t>
      </w:r>
      <w:r>
        <w:t>15</w:t>
      </w:r>
      <w:r>
        <w:rPr>
          <w:spacing w:val="-4"/>
        </w:rPr>
        <w:t xml:space="preserve"> 日内，可以向浙江省教育厅提出书面申诉。</w:t>
      </w:r>
    </w:p>
    <w:p>
      <w:pPr>
        <w:pStyle w:val="4"/>
        <w:spacing w:line="288" w:lineRule="auto"/>
        <w:ind w:right="457" w:firstLine="420"/>
        <w:jc w:val="both"/>
      </w:pPr>
      <w:r>
        <w:t>自处分或者复查决定书送达之日起，学生在申诉期内未提出申诉的视为放弃申诉，学校或者浙江省教育厅不再受理其提出的申诉。</w:t>
      </w:r>
    </w:p>
    <w:p>
      <w:pPr>
        <w:pStyle w:val="4"/>
        <w:spacing w:line="317" w:lineRule="exact"/>
        <w:ind w:left="885"/>
        <w:jc w:val="both"/>
      </w:pPr>
      <w:r>
        <w:rPr>
          <w:rFonts w:hint="eastAsia" w:ascii="方正大黑简体" w:eastAsia="方正大黑简体"/>
          <w:spacing w:val="8"/>
        </w:rPr>
        <w:t xml:space="preserve">第三十三条   </w:t>
      </w:r>
      <w:r>
        <w:rPr>
          <w:spacing w:val="10"/>
        </w:rPr>
        <w:t>学生处分期限到期，学生可以</w:t>
      </w:r>
    </w:p>
    <w:p>
      <w:pPr>
        <w:pStyle w:val="4"/>
        <w:spacing w:before="14" w:line="290" w:lineRule="auto"/>
        <w:ind w:right="454"/>
        <w:jc w:val="both"/>
      </w:pPr>
      <w:r>
        <w:rPr>
          <w:spacing w:val="6"/>
        </w:rPr>
        <w:t>提出解除处分申请，学生所在单位对学生处分期限内的表现进行认定，并作出是否解除处分的书</w:t>
      </w:r>
      <w:r>
        <w:rPr>
          <w:spacing w:val="6"/>
          <w:w w:val="95"/>
        </w:rPr>
        <w:t>面处理意见，学生处审核后，报分管学生工作的</w:t>
      </w:r>
    </w:p>
    <w:p>
      <w:pPr>
        <w:spacing w:line="290" w:lineRule="auto"/>
        <w:jc w:val="both"/>
        <w:sectPr>
          <w:pgSz w:w="6240" w:h="10210"/>
          <w:pgMar w:top="760" w:right="360" w:bottom="720" w:left="360" w:header="0" w:footer="528" w:gutter="0"/>
          <w:cols w:space="720" w:num="1"/>
        </w:sectPr>
      </w:pPr>
    </w:p>
    <w:p>
      <w:pPr>
        <w:pStyle w:val="4"/>
        <w:spacing w:before="57"/>
      </w:pPr>
      <w:r>
        <w:t>校领导审批，由学校发文公布。</w:t>
      </w:r>
    </w:p>
    <w:p>
      <w:pPr>
        <w:pStyle w:val="4"/>
        <w:tabs>
          <w:tab w:val="left" w:pos="2161"/>
        </w:tabs>
        <w:spacing w:before="26" w:line="249" w:lineRule="auto"/>
        <w:ind w:right="351" w:firstLine="420"/>
      </w:pPr>
      <w:r>
        <w:rPr>
          <w:rFonts w:hint="eastAsia" w:ascii="方正大黑简体" w:eastAsia="方正大黑简体"/>
          <w:spacing w:val="3"/>
        </w:rPr>
        <w:t>第三十四</w:t>
      </w:r>
      <w:r>
        <w:rPr>
          <w:rFonts w:hint="eastAsia" w:ascii="方正大黑简体" w:eastAsia="方正大黑简体"/>
        </w:rPr>
        <w:t>条</w:t>
      </w:r>
      <w:r>
        <w:rPr>
          <w:rFonts w:hint="eastAsia" w:ascii="方正大黑简体" w:eastAsia="方正大黑简体"/>
        </w:rPr>
        <w:tab/>
      </w:r>
      <w:r>
        <w:rPr>
          <w:spacing w:val="3"/>
        </w:rPr>
        <w:t>对学生的处分</w:t>
      </w:r>
      <w:r>
        <w:rPr>
          <w:spacing w:val="6"/>
        </w:rPr>
        <w:t>及解除处分材</w:t>
      </w:r>
      <w:r>
        <w:rPr>
          <w:spacing w:val="4"/>
        </w:rPr>
        <w:t>料</w:t>
      </w:r>
      <w:r>
        <w:t>， 应当真实完整地归入学校</w:t>
      </w:r>
      <w:r>
        <w:rPr>
          <w:spacing w:val="3"/>
        </w:rPr>
        <w:t>文</w:t>
      </w:r>
      <w:r>
        <w:t>书档案和本人档</w:t>
      </w:r>
      <w:r>
        <w:rPr>
          <w:spacing w:val="-4"/>
        </w:rPr>
        <w:t>案</w:t>
      </w:r>
      <w:r>
        <w:t>。</w:t>
      </w:r>
    </w:p>
    <w:p>
      <w:pPr>
        <w:pStyle w:val="4"/>
        <w:spacing w:before="45" w:line="290" w:lineRule="auto"/>
        <w:ind w:right="349" w:firstLine="420"/>
      </w:pPr>
      <w:r>
        <w:rPr>
          <w:spacing w:val="7"/>
        </w:rPr>
        <w:t>受开除学籍处分的学生，由学校发给学习证</w:t>
      </w:r>
      <w:r>
        <w:rPr>
          <w:spacing w:val="-3"/>
        </w:rPr>
        <w:t xml:space="preserve">明。学生应当自处理决定宣布之日起 </w:t>
      </w:r>
      <w:r>
        <w:t>15</w:t>
      </w:r>
      <w:r>
        <w:rPr>
          <w:spacing w:val="-8"/>
        </w:rPr>
        <w:t xml:space="preserve"> 日内办理</w:t>
      </w:r>
      <w:r>
        <w:rPr>
          <w:spacing w:val="5"/>
        </w:rPr>
        <w:t>完离校手续。违纪学生提出申诉的，可适当延缓</w:t>
      </w:r>
      <w:r>
        <w:rPr>
          <w:spacing w:val="12"/>
        </w:rPr>
        <w:t xml:space="preserve">办理。逾期不办的，由所在学院为其代办手续， </w:t>
      </w:r>
      <w:r>
        <w:rPr>
          <w:spacing w:val="6"/>
        </w:rPr>
        <w:t>档案退回其家庭所在地，户口按照国家相关规定</w:t>
      </w:r>
      <w:r>
        <w:rPr>
          <w:spacing w:val="2"/>
        </w:rPr>
        <w:t>迁回原户籍地或家庭户籍所在地。</w:t>
      </w:r>
    </w:p>
    <w:p>
      <w:pPr>
        <w:pStyle w:val="3"/>
        <w:tabs>
          <w:tab w:val="left" w:pos="968"/>
          <w:tab w:val="left" w:pos="1448"/>
        </w:tabs>
        <w:spacing w:before="180"/>
        <w:ind w:left="5"/>
        <w:jc w:val="center"/>
      </w:pPr>
      <w:r>
        <w:t>第五章</w:t>
      </w:r>
      <w:r>
        <w:tab/>
      </w:r>
      <w:r>
        <w:t>附</w:t>
      </w:r>
      <w:r>
        <w:tab/>
      </w:r>
      <w:r>
        <w:t>则</w:t>
      </w:r>
    </w:p>
    <w:p>
      <w:pPr>
        <w:pStyle w:val="4"/>
        <w:spacing w:before="187" w:line="249" w:lineRule="auto"/>
        <w:ind w:right="349" w:firstLine="420"/>
        <w:jc w:val="both"/>
      </w:pPr>
      <w:r>
        <w:rPr>
          <w:rFonts w:hint="eastAsia" w:ascii="方正大黑简体" w:hAnsi="方正大黑简体" w:eastAsia="方正大黑简体"/>
        </w:rPr>
        <w:t xml:space="preserve">第三十五条 </w:t>
      </w:r>
      <w:r>
        <w:t>本细则中“以上” 或“以下” 的文字表述均包含该级别处分。</w:t>
      </w:r>
    </w:p>
    <w:p>
      <w:pPr>
        <w:pStyle w:val="4"/>
        <w:spacing w:before="17" w:line="271" w:lineRule="auto"/>
        <w:ind w:right="454" w:firstLine="420"/>
        <w:jc w:val="both"/>
      </w:pPr>
      <w:r>
        <w:rPr>
          <w:rFonts w:hint="eastAsia" w:ascii="方正大黑简体" w:eastAsia="方正大黑简体"/>
        </w:rPr>
        <w:t xml:space="preserve">第三十六条 </w:t>
      </w:r>
      <w:r>
        <w:t>本细则适用于我校全日制普通本科学生。具有我校学籍的研究生和全日制成人学历教育学生的违纪处分参照本细则执行。</w:t>
      </w:r>
    </w:p>
    <w:p>
      <w:pPr>
        <w:pStyle w:val="4"/>
        <w:spacing w:line="317" w:lineRule="exact"/>
        <w:ind w:left="885"/>
        <w:jc w:val="both"/>
      </w:pPr>
      <w:r>
        <w:rPr>
          <w:rFonts w:hint="eastAsia" w:ascii="方正大黑简体" w:eastAsia="方正大黑简体"/>
        </w:rPr>
        <w:t xml:space="preserve">第三十七条 </w:t>
      </w:r>
      <w:r>
        <w:t>本规定由学生处负责解释。</w:t>
      </w:r>
    </w:p>
    <w:p>
      <w:pPr>
        <w:pStyle w:val="4"/>
        <w:spacing w:line="268" w:lineRule="auto"/>
        <w:ind w:right="454" w:firstLine="420"/>
        <w:jc w:val="both"/>
      </w:pPr>
      <w:r>
        <w:rPr>
          <w:rFonts w:hint="eastAsia" w:ascii="方正大黑简体" w:eastAsia="方正大黑简体"/>
          <w:spacing w:val="7"/>
        </w:rPr>
        <w:t xml:space="preserve">第三十八条 </w:t>
      </w:r>
      <w:r>
        <w:rPr>
          <w:spacing w:val="-7"/>
        </w:rPr>
        <w:t xml:space="preserve">本规定自 </w:t>
      </w:r>
      <w:r>
        <w:t>2017</w:t>
      </w:r>
      <w:r>
        <w:rPr>
          <w:spacing w:val="-32"/>
        </w:rPr>
        <w:t xml:space="preserve"> 年 </w:t>
      </w:r>
      <w:r>
        <w:t>9</w:t>
      </w:r>
      <w:r>
        <w:rPr>
          <w:spacing w:val="-33"/>
        </w:rPr>
        <w:t xml:space="preserve"> 月 </w:t>
      </w:r>
      <w:r>
        <w:t>1</w:t>
      </w:r>
      <w:r>
        <w:rPr>
          <w:spacing w:val="-9"/>
        </w:rPr>
        <w:t xml:space="preserve"> 日起执</w:t>
      </w:r>
      <w:r>
        <w:rPr>
          <w:spacing w:val="-2"/>
        </w:rPr>
        <w:t>行，原 《杭州电子科技大学学生纪律处分实施细</w:t>
      </w:r>
      <w:r>
        <w:rPr>
          <w:spacing w:val="-19"/>
        </w:rPr>
        <w:t xml:space="preserve">则》 </w:t>
      </w:r>
      <w:r>
        <w:rPr>
          <w:spacing w:val="-52"/>
        </w:rPr>
        <w:t>（</w:t>
      </w:r>
      <w:r>
        <w:rPr>
          <w:spacing w:val="-13"/>
        </w:rPr>
        <w:t xml:space="preserve">杭电学 </w:t>
      </w:r>
      <w:r>
        <w:t>2008</w:t>
      </w:r>
      <w:r>
        <w:rPr>
          <w:spacing w:val="-53"/>
        </w:rPr>
        <w:t xml:space="preserve"> 〔</w:t>
      </w:r>
      <w:r>
        <w:rPr>
          <w:spacing w:val="-18"/>
        </w:rPr>
        <w:t>215</w:t>
      </w:r>
      <w:r>
        <w:rPr>
          <w:spacing w:val="-36"/>
        </w:rPr>
        <w:t>〕 号</w:t>
      </w:r>
      <w:r>
        <w:t>）</w:t>
      </w:r>
      <w:r>
        <w:rPr>
          <w:spacing w:val="-11"/>
        </w:rPr>
        <w:t xml:space="preserve"> 同时废止。</w:t>
      </w:r>
    </w:p>
    <w:p>
      <w:pPr>
        <w:spacing w:line="268" w:lineRule="auto"/>
        <w:jc w:val="both"/>
        <w:sectPr>
          <w:pgSz w:w="6240" w:h="10210"/>
          <w:pgMar w:top="760" w:right="360" w:bottom="720" w:left="360" w:header="0" w:footer="528" w:gutter="0"/>
          <w:cols w:space="720" w:num="1"/>
        </w:sectPr>
      </w:pPr>
    </w:p>
    <w:p>
      <w:pPr>
        <w:pStyle w:val="4"/>
        <w:spacing w:before="6"/>
        <w:ind w:left="0"/>
        <w:rPr>
          <w:sz w:val="26"/>
        </w:rPr>
      </w:pPr>
    </w:p>
    <w:p>
      <w:pPr>
        <w:pStyle w:val="2"/>
        <w:spacing w:before="77" w:line="237" w:lineRule="auto"/>
        <w:ind w:left="1189" w:right="1177" w:firstLine="314"/>
        <w:jc w:val="left"/>
      </w:pPr>
      <w:r>
        <w:t xml:space="preserve">杭州电子科技大学 </w:t>
      </w:r>
      <w:r>
        <w:rPr>
          <w:spacing w:val="-2"/>
        </w:rPr>
        <w:t>学生校内申诉管理规定</w:t>
      </w:r>
    </w:p>
    <w:p>
      <w:pPr>
        <w:pStyle w:val="4"/>
        <w:spacing w:before="12"/>
        <w:ind w:left="0"/>
        <w:rPr>
          <w:rFonts w:ascii="PMingLiU"/>
          <w:sz w:val="23"/>
        </w:rPr>
      </w:pPr>
    </w:p>
    <w:p>
      <w:pPr>
        <w:pStyle w:val="3"/>
        <w:ind w:left="1725"/>
        <w:rPr>
          <w:rFonts w:hint="eastAsia" w:ascii="宋体" w:eastAsia="宋体"/>
        </w:rPr>
      </w:pPr>
      <w:r>
        <w:rPr>
          <w:rFonts w:hint="eastAsia" w:ascii="宋体" w:eastAsia="宋体"/>
        </w:rPr>
        <w:t>杭电本</w:t>
      </w:r>
      <w:r>
        <w:rPr>
          <w:rFonts w:hint="eastAsia" w:ascii="PMingLiU" w:eastAsia="宋体"/>
          <w:w w:val="90"/>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171 </w:t>
      </w:r>
      <w:r>
        <w:rPr>
          <w:rFonts w:hint="eastAsia" w:ascii="宋体" w:eastAsia="宋体"/>
        </w:rPr>
        <w:t>号</w:t>
      </w:r>
    </w:p>
    <w:p>
      <w:pPr>
        <w:pStyle w:val="4"/>
        <w:ind w:left="0"/>
        <w:rPr>
          <w:sz w:val="20"/>
        </w:rPr>
      </w:pPr>
    </w:p>
    <w:p>
      <w:pPr>
        <w:pStyle w:val="4"/>
        <w:spacing w:before="9"/>
        <w:ind w:left="0"/>
        <w:rPr>
          <w:sz w:val="20"/>
        </w:rPr>
      </w:pPr>
    </w:p>
    <w:p>
      <w:pPr>
        <w:tabs>
          <w:tab w:val="left" w:pos="977"/>
        </w:tabs>
        <w:spacing w:before="43"/>
        <w:ind w:left="13"/>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总则</w:t>
      </w:r>
    </w:p>
    <w:p>
      <w:pPr>
        <w:pStyle w:val="4"/>
        <w:spacing w:before="190" w:line="268" w:lineRule="auto"/>
        <w:ind w:left="474" w:right="459" w:firstLine="420"/>
        <w:jc w:val="both"/>
      </w:pPr>
      <w:r>
        <w:rPr>
          <w:rFonts w:hint="eastAsia" w:ascii="方正大黑简体" w:hAnsi="方正大黑简体" w:eastAsia="方正大黑简体"/>
          <w:spacing w:val="13"/>
        </w:rPr>
        <w:t xml:space="preserve">第一条 </w:t>
      </w:r>
      <w:r>
        <w:rPr>
          <w:spacing w:val="7"/>
        </w:rPr>
        <w:t>为贯彻落实“以人为本”的教育理</w:t>
      </w:r>
      <w:r>
        <w:rPr>
          <w:spacing w:val="5"/>
        </w:rPr>
        <w:t>念，规范学生校内申诉制度，保障学生的合法权</w:t>
      </w:r>
      <w:r>
        <w:rPr>
          <w:spacing w:val="-18"/>
        </w:rPr>
        <w:t>益，依据 《中华人民共和国教育法》、 《中华人民</w:t>
      </w:r>
    </w:p>
    <w:p>
      <w:pPr>
        <w:pStyle w:val="4"/>
        <w:spacing w:before="19" w:line="290" w:lineRule="auto"/>
        <w:ind w:left="474" w:right="459"/>
        <w:jc w:val="both"/>
      </w:pPr>
      <w:r>
        <w:rPr>
          <w:spacing w:val="-12"/>
        </w:rPr>
        <w:t>共和国高等教育法》、 《普通高等学校学生管理规</w:t>
      </w:r>
      <w:r>
        <w:rPr>
          <w:spacing w:val="-18"/>
        </w:rPr>
        <w:t xml:space="preserve">定》 </w:t>
      </w:r>
      <w:r>
        <w:rPr>
          <w:spacing w:val="-52"/>
        </w:rPr>
        <w:t>（</w:t>
      </w:r>
      <w:r>
        <w:rPr>
          <w:spacing w:val="-13"/>
        </w:rPr>
        <w:t xml:space="preserve">教育部 </w:t>
      </w:r>
      <w:r>
        <w:t>41</w:t>
      </w:r>
      <w:r>
        <w:rPr>
          <w:spacing w:val="-32"/>
        </w:rPr>
        <w:t xml:space="preserve"> 号令</w:t>
      </w:r>
      <w:r>
        <w:t>）</w:t>
      </w:r>
      <w:r>
        <w:rPr>
          <w:spacing w:val="-4"/>
        </w:rPr>
        <w:t xml:space="preserve"> 等其他有关法律、法规和</w:t>
      </w:r>
    </w:p>
    <w:p>
      <w:pPr>
        <w:pStyle w:val="4"/>
        <w:spacing w:line="268" w:lineRule="exact"/>
        <w:ind w:left="421"/>
        <w:jc w:val="both"/>
      </w:pPr>
      <w:r>
        <w:t>《杭州电子科技大学章程》 制定本规定。</w:t>
      </w:r>
    </w:p>
    <w:p>
      <w:pPr>
        <w:pStyle w:val="4"/>
        <w:spacing w:before="29" w:line="268" w:lineRule="auto"/>
        <w:ind w:left="474" w:right="459" w:firstLine="420"/>
        <w:jc w:val="both"/>
      </w:pPr>
      <w:r>
        <w:rPr>
          <w:rFonts w:hint="eastAsia" w:ascii="方正大黑简体" w:eastAsia="方正大黑简体"/>
        </w:rPr>
        <w:t xml:space="preserve">第二条 </w:t>
      </w:r>
      <w:r>
        <w:t>本规定所称的申诉，是指学生对学校做出的涉及本人合法权益的处理或处分决定有异议，向学生申诉处理委员会提出对该决定进行</w:t>
      </w:r>
    </w:p>
    <w:p>
      <w:pPr>
        <w:pStyle w:val="4"/>
        <w:spacing w:before="21"/>
        <w:ind w:left="474"/>
      </w:pPr>
      <w:r>
        <w:t>复议的意见和要求。</w:t>
      </w:r>
    </w:p>
    <w:p>
      <w:pPr>
        <w:pStyle w:val="4"/>
        <w:spacing w:before="29" w:line="249" w:lineRule="auto"/>
        <w:ind w:left="474" w:right="461" w:firstLine="420"/>
        <w:jc w:val="both"/>
      </w:pPr>
      <w:r>
        <w:rPr>
          <w:rFonts w:hint="eastAsia" w:ascii="方正大黑简体" w:eastAsia="方正大黑简体"/>
        </w:rPr>
        <w:t xml:space="preserve">第三条 </w:t>
      </w:r>
      <w:r>
        <w:t>本规定适用于我校在册接受学历教育的全日制普通学生。</w:t>
      </w:r>
    </w:p>
    <w:p>
      <w:pPr>
        <w:pStyle w:val="4"/>
        <w:spacing w:before="16" w:line="271" w:lineRule="auto"/>
        <w:ind w:left="474" w:right="459" w:firstLine="420"/>
        <w:jc w:val="both"/>
      </w:pPr>
      <w:r>
        <w:rPr>
          <w:rFonts w:hint="eastAsia" w:ascii="方正大黑简体" w:eastAsia="方正大黑简体"/>
        </w:rPr>
        <w:t xml:space="preserve">第四条 </w:t>
      </w:r>
      <w:r>
        <w:t>学生坚持严肃、认真、诚实的原则提出申诉；学校坚持公开、公正、实事求是和有错必纠的原则处理学生的申诉。</w:t>
      </w:r>
    </w:p>
    <w:p>
      <w:pPr>
        <w:spacing w:line="271" w:lineRule="auto"/>
        <w:jc w:val="both"/>
        <w:sectPr>
          <w:pgSz w:w="6240" w:h="10210"/>
          <w:pgMar w:top="940" w:right="360" w:bottom="720" w:left="360" w:header="0" w:footer="528" w:gutter="0"/>
          <w:cols w:space="720" w:num="1"/>
        </w:sectPr>
      </w:pPr>
    </w:p>
    <w:p>
      <w:pPr>
        <w:pStyle w:val="3"/>
        <w:tabs>
          <w:tab w:val="left" w:pos="2519"/>
        </w:tabs>
        <w:spacing w:before="59"/>
        <w:ind w:left="1557"/>
      </w:pPr>
      <w:r>
        <w:t>第二章</w:t>
      </w:r>
      <w:r>
        <w:tab/>
      </w:r>
      <w:r>
        <w:t>申诉处理机构</w:t>
      </w:r>
    </w:p>
    <w:p>
      <w:pPr>
        <w:pStyle w:val="4"/>
        <w:tabs>
          <w:tab w:val="left" w:pos="1751"/>
        </w:tabs>
        <w:spacing w:before="182" w:line="247" w:lineRule="auto"/>
        <w:ind w:right="457" w:firstLine="420"/>
      </w:pPr>
      <w:r>
        <w:rPr>
          <w:rFonts w:hint="eastAsia" w:ascii="方正大黑简体" w:eastAsia="方正大黑简体"/>
          <w:spacing w:val="8"/>
        </w:rPr>
        <w:t>第五</w:t>
      </w:r>
      <w:r>
        <w:rPr>
          <w:rFonts w:hint="eastAsia" w:ascii="方正大黑简体" w:eastAsia="方正大黑简体"/>
        </w:rPr>
        <w:t>条</w:t>
      </w:r>
      <w:r>
        <w:rPr>
          <w:rFonts w:hint="eastAsia" w:ascii="方正大黑简体" w:eastAsia="方正大黑简体"/>
        </w:rPr>
        <w:tab/>
      </w:r>
      <w:r>
        <w:rPr>
          <w:spacing w:val="11"/>
        </w:rPr>
        <w:t>学</w:t>
      </w:r>
      <w:r>
        <w:rPr>
          <w:spacing w:val="8"/>
        </w:rPr>
        <w:t>校</w:t>
      </w:r>
      <w:r>
        <w:rPr>
          <w:spacing w:val="11"/>
        </w:rPr>
        <w:t>成立</w:t>
      </w:r>
      <w:r>
        <w:rPr>
          <w:spacing w:val="13"/>
        </w:rPr>
        <w:t>学生</w:t>
      </w:r>
      <w:r>
        <w:rPr>
          <w:spacing w:val="11"/>
        </w:rPr>
        <w:t>申诉处</w:t>
      </w:r>
      <w:r>
        <w:rPr>
          <w:spacing w:val="13"/>
        </w:rPr>
        <w:t>理</w:t>
      </w:r>
      <w:r>
        <w:rPr>
          <w:spacing w:val="11"/>
        </w:rPr>
        <w:t>委</w:t>
      </w:r>
      <w:r>
        <w:rPr>
          <w:spacing w:val="13"/>
        </w:rPr>
        <w:t>员</w:t>
      </w:r>
      <w:r>
        <w:rPr>
          <w:spacing w:val="8"/>
        </w:rPr>
        <w:t>会</w:t>
      </w:r>
      <w:r>
        <w:rPr>
          <w:spacing w:val="11"/>
        </w:rPr>
        <w:t>，</w:t>
      </w:r>
      <w:r>
        <w:rPr>
          <w:spacing w:val="-13"/>
        </w:rPr>
        <w:t>负</w:t>
      </w:r>
      <w:r>
        <w:rPr>
          <w:spacing w:val="8"/>
        </w:rPr>
        <w:t>责处理</w:t>
      </w:r>
      <w:r>
        <w:rPr>
          <w:spacing w:val="6"/>
        </w:rPr>
        <w:t>学</w:t>
      </w:r>
      <w:r>
        <w:rPr>
          <w:spacing w:val="8"/>
        </w:rPr>
        <w:t>生</w:t>
      </w:r>
      <w:r>
        <w:rPr>
          <w:spacing w:val="11"/>
        </w:rPr>
        <w:t>申</w:t>
      </w:r>
      <w:r>
        <w:rPr>
          <w:spacing w:val="8"/>
        </w:rPr>
        <w:t>诉</w:t>
      </w:r>
      <w:r>
        <w:rPr>
          <w:spacing w:val="11"/>
        </w:rPr>
        <w:t>事</w:t>
      </w:r>
      <w:r>
        <w:rPr>
          <w:spacing w:val="8"/>
        </w:rPr>
        <w:t>务，</w:t>
      </w:r>
      <w:r>
        <w:rPr>
          <w:spacing w:val="11"/>
        </w:rPr>
        <w:t>并提</w:t>
      </w:r>
      <w:r>
        <w:rPr>
          <w:spacing w:val="8"/>
        </w:rPr>
        <w:t>出</w:t>
      </w:r>
      <w:r>
        <w:rPr>
          <w:spacing w:val="11"/>
        </w:rPr>
        <w:t>具</w:t>
      </w:r>
      <w:r>
        <w:rPr>
          <w:spacing w:val="8"/>
        </w:rPr>
        <w:t>体</w:t>
      </w:r>
      <w:r>
        <w:rPr>
          <w:spacing w:val="11"/>
        </w:rPr>
        <w:t>处理</w:t>
      </w:r>
      <w:r>
        <w:rPr>
          <w:spacing w:val="8"/>
        </w:rPr>
        <w:t>意见。</w:t>
      </w:r>
      <w:r>
        <w:t>学</w:t>
      </w:r>
    </w:p>
    <w:p>
      <w:pPr>
        <w:pStyle w:val="4"/>
        <w:spacing w:before="40" w:line="288" w:lineRule="auto"/>
        <w:ind w:right="459"/>
      </w:pPr>
      <w:r>
        <w:t>生申诉处理委员会对涉及学生申诉的事项，有权进行查询和调查。</w:t>
      </w:r>
    </w:p>
    <w:p>
      <w:pPr>
        <w:pStyle w:val="4"/>
        <w:tabs>
          <w:tab w:val="left" w:pos="1751"/>
        </w:tabs>
        <w:spacing w:line="304" w:lineRule="exact"/>
        <w:ind w:left="885"/>
      </w:pPr>
      <w:r>
        <w:rPr>
          <w:rFonts w:hint="eastAsia" w:ascii="方正大黑简体" w:eastAsia="方正大黑简体"/>
          <w:spacing w:val="8"/>
        </w:rPr>
        <w:t>第六</w:t>
      </w:r>
      <w:r>
        <w:rPr>
          <w:rFonts w:hint="eastAsia" w:ascii="方正大黑简体" w:eastAsia="方正大黑简体"/>
        </w:rPr>
        <w:t>条</w:t>
      </w:r>
      <w:r>
        <w:rPr>
          <w:rFonts w:hint="eastAsia" w:ascii="方正大黑简体" w:eastAsia="方正大黑简体"/>
        </w:rPr>
        <w:tab/>
      </w:r>
      <w:r>
        <w:rPr>
          <w:spacing w:val="11"/>
        </w:rPr>
        <w:t>学</w:t>
      </w:r>
      <w:r>
        <w:rPr>
          <w:spacing w:val="8"/>
        </w:rPr>
        <w:t>生申</w:t>
      </w:r>
      <w:r>
        <w:rPr>
          <w:spacing w:val="13"/>
        </w:rPr>
        <w:t>诉处</w:t>
      </w:r>
      <w:r>
        <w:rPr>
          <w:spacing w:val="11"/>
        </w:rPr>
        <w:t>理委员会</w:t>
      </w:r>
      <w:r>
        <w:rPr>
          <w:spacing w:val="13"/>
        </w:rPr>
        <w:t>由学</w:t>
      </w:r>
      <w:r>
        <w:rPr>
          <w:spacing w:val="11"/>
        </w:rPr>
        <w:t>校主管</w:t>
      </w:r>
      <w:r>
        <w:t>学</w:t>
      </w:r>
    </w:p>
    <w:p>
      <w:pPr>
        <w:pStyle w:val="4"/>
        <w:spacing w:before="9" w:line="285" w:lineRule="auto"/>
        <w:ind w:right="454"/>
        <w:jc w:val="both"/>
      </w:pPr>
      <w:r>
        <w:t>生工作和教学工作校领导、党校办、纪监办、本科生院、研究生院、团委等部门负责人以及教师代表、学生代表和法律顾问等组成。其中，教师代表 1 人，由校工会负责推荐产生；学生代表 3 人，由学生会或研究生会推荐产生。</w:t>
      </w:r>
    </w:p>
    <w:p>
      <w:pPr>
        <w:pStyle w:val="4"/>
        <w:spacing w:line="304" w:lineRule="exact"/>
        <w:ind w:left="885"/>
        <w:jc w:val="both"/>
      </w:pPr>
      <w:r>
        <w:rPr>
          <w:rFonts w:hint="eastAsia" w:ascii="方正大黑简体" w:eastAsia="方正大黑简体"/>
        </w:rPr>
        <w:t xml:space="preserve">第七条 </w:t>
      </w:r>
      <w:r>
        <w:t>学生申诉处理委员会下设学生申诉</w:t>
      </w:r>
    </w:p>
    <w:p>
      <w:pPr>
        <w:pStyle w:val="4"/>
        <w:spacing w:before="10" w:line="283" w:lineRule="auto"/>
        <w:ind w:right="457"/>
        <w:jc w:val="both"/>
      </w:pPr>
      <w:r>
        <w:rPr>
          <w:spacing w:val="6"/>
        </w:rPr>
        <w:t>管理办公室，设在校团委，办公室主任由校团委</w:t>
      </w:r>
      <w:r>
        <w:rPr>
          <w:spacing w:val="-15"/>
        </w:rPr>
        <w:t xml:space="preserve">书记 </w:t>
      </w:r>
      <w:r>
        <w:rPr>
          <w:spacing w:val="-45"/>
        </w:rPr>
        <w:t>（</w:t>
      </w:r>
      <w:r>
        <w:rPr>
          <w:spacing w:val="-1"/>
        </w:rPr>
        <w:t>学工部副部长</w:t>
      </w:r>
      <w:r>
        <w:t>）</w:t>
      </w:r>
      <w:r>
        <w:rPr>
          <w:spacing w:val="1"/>
        </w:rPr>
        <w:t xml:space="preserve"> 担任。学生申诉管理办公</w:t>
      </w:r>
      <w:r>
        <w:rPr>
          <w:spacing w:val="5"/>
        </w:rPr>
        <w:t>室负责学生申诉的接收登记、组织会议、档案整理等日常管理工作。</w:t>
      </w:r>
    </w:p>
    <w:p>
      <w:pPr>
        <w:pStyle w:val="3"/>
        <w:tabs>
          <w:tab w:val="left" w:pos="2641"/>
        </w:tabs>
        <w:spacing w:before="189"/>
        <w:ind w:left="1677"/>
      </w:pPr>
      <w:r>
        <w:t>第三章</w:t>
      </w:r>
      <w:r>
        <w:tab/>
      </w:r>
      <w:r>
        <w:t>申诉的受理</w:t>
      </w:r>
    </w:p>
    <w:p>
      <w:pPr>
        <w:pStyle w:val="4"/>
        <w:tabs>
          <w:tab w:val="left" w:pos="1751"/>
        </w:tabs>
        <w:spacing w:before="165" w:line="320" w:lineRule="exact"/>
        <w:ind w:right="351" w:firstLine="420"/>
      </w:pPr>
      <w:r>
        <w:rPr>
          <w:rFonts w:hint="eastAsia" w:ascii="方正大黑简体" w:eastAsia="方正大黑简体"/>
          <w:spacing w:val="8"/>
        </w:rPr>
        <w:t>第八</w:t>
      </w:r>
      <w:r>
        <w:rPr>
          <w:rFonts w:hint="eastAsia" w:ascii="方正大黑简体" w:eastAsia="方正大黑简体"/>
        </w:rPr>
        <w:t>条</w:t>
      </w:r>
      <w:r>
        <w:rPr>
          <w:rFonts w:hint="eastAsia" w:ascii="方正大黑简体" w:eastAsia="方正大黑简体"/>
        </w:rPr>
        <w:tab/>
      </w:r>
      <w:r>
        <w:rPr>
          <w:spacing w:val="11"/>
        </w:rPr>
        <w:t>学</w:t>
      </w:r>
      <w:r>
        <w:rPr>
          <w:spacing w:val="8"/>
        </w:rPr>
        <w:t>生对</w:t>
      </w:r>
      <w:r>
        <w:rPr>
          <w:spacing w:val="13"/>
        </w:rPr>
        <w:t>学校</w:t>
      </w:r>
      <w:r>
        <w:rPr>
          <w:spacing w:val="11"/>
        </w:rPr>
        <w:t>做出的处</w:t>
      </w:r>
      <w:r>
        <w:rPr>
          <w:spacing w:val="13"/>
        </w:rPr>
        <w:t>理或</w:t>
      </w:r>
      <w:r>
        <w:rPr>
          <w:spacing w:val="11"/>
        </w:rPr>
        <w:t>者处分</w:t>
      </w:r>
      <w:r>
        <w:t>决</w:t>
      </w:r>
      <w:r>
        <w:rPr>
          <w:spacing w:val="8"/>
        </w:rPr>
        <w:t>定</w:t>
      </w:r>
      <w:r>
        <w:rPr>
          <w:spacing w:val="6"/>
        </w:rPr>
        <w:t>有</w:t>
      </w:r>
      <w:r>
        <w:rPr>
          <w:spacing w:val="8"/>
        </w:rPr>
        <w:t>异</w:t>
      </w:r>
      <w:r>
        <w:rPr>
          <w:spacing w:val="6"/>
        </w:rPr>
        <w:t>议</w:t>
      </w:r>
      <w:r>
        <w:rPr>
          <w:spacing w:val="11"/>
        </w:rPr>
        <w:t>的</w:t>
      </w:r>
      <w:r>
        <w:rPr>
          <w:spacing w:val="8"/>
        </w:rPr>
        <w:t>，可</w:t>
      </w:r>
      <w:r>
        <w:rPr>
          <w:spacing w:val="11"/>
        </w:rPr>
        <w:t>在</w:t>
      </w:r>
      <w:r>
        <w:rPr>
          <w:spacing w:val="8"/>
        </w:rPr>
        <w:t>收</w:t>
      </w:r>
      <w:r>
        <w:rPr>
          <w:spacing w:val="11"/>
        </w:rPr>
        <w:t>到学</w:t>
      </w:r>
      <w:r>
        <w:rPr>
          <w:spacing w:val="8"/>
        </w:rPr>
        <w:t>校</w:t>
      </w:r>
      <w:r>
        <w:rPr>
          <w:spacing w:val="11"/>
        </w:rPr>
        <w:t>处</w:t>
      </w:r>
      <w:r>
        <w:rPr>
          <w:spacing w:val="8"/>
        </w:rPr>
        <w:t>理</w:t>
      </w:r>
      <w:r>
        <w:rPr>
          <w:spacing w:val="11"/>
        </w:rPr>
        <w:t>或者</w:t>
      </w:r>
      <w:r>
        <w:rPr>
          <w:spacing w:val="8"/>
        </w:rPr>
        <w:t>处分</w:t>
      </w:r>
      <w:r>
        <w:rPr>
          <w:spacing w:val="11"/>
        </w:rPr>
        <w:t>决定</w:t>
      </w:r>
      <w:r>
        <w:t>书</w:t>
      </w:r>
      <w:r>
        <w:rPr>
          <w:spacing w:val="8"/>
        </w:rPr>
        <w:t>之</w:t>
      </w:r>
      <w:r>
        <w:rPr>
          <w:spacing w:val="6"/>
        </w:rPr>
        <w:t>日</w:t>
      </w:r>
      <w:r>
        <w:t>起10</w:t>
      </w:r>
      <w:r>
        <w:rPr>
          <w:spacing w:val="8"/>
        </w:rPr>
        <w:t>日</w:t>
      </w:r>
      <w:r>
        <w:rPr>
          <w:spacing w:val="11"/>
        </w:rPr>
        <w:t>内</w:t>
      </w:r>
      <w:r>
        <w:rPr>
          <w:spacing w:val="8"/>
        </w:rPr>
        <w:t>向</w:t>
      </w:r>
      <w:r>
        <w:rPr>
          <w:spacing w:val="11"/>
        </w:rPr>
        <w:t>学</w:t>
      </w:r>
      <w:r>
        <w:rPr>
          <w:spacing w:val="8"/>
        </w:rPr>
        <w:t>生</w:t>
      </w:r>
      <w:r>
        <w:rPr>
          <w:spacing w:val="11"/>
        </w:rPr>
        <w:t>申诉</w:t>
      </w:r>
      <w:r>
        <w:rPr>
          <w:spacing w:val="8"/>
        </w:rPr>
        <w:t>处理</w:t>
      </w:r>
      <w:r>
        <w:rPr>
          <w:spacing w:val="11"/>
        </w:rPr>
        <w:t>委员</w:t>
      </w:r>
      <w:r>
        <w:rPr>
          <w:spacing w:val="8"/>
        </w:rPr>
        <w:t>会</w:t>
      </w:r>
      <w:r>
        <w:rPr>
          <w:spacing w:val="11"/>
        </w:rPr>
        <w:t>提</w:t>
      </w:r>
      <w:r>
        <w:rPr>
          <w:spacing w:val="8"/>
        </w:rPr>
        <w:t>出</w:t>
      </w:r>
      <w:r>
        <w:rPr>
          <w:spacing w:val="11"/>
        </w:rPr>
        <w:t>申</w:t>
      </w:r>
      <w:r>
        <w:rPr>
          <w:spacing w:val="8"/>
        </w:rPr>
        <w:t>诉</w:t>
      </w:r>
      <w:r>
        <w:t>， 逾期不予受理，但法律法规有明</w:t>
      </w:r>
      <w:r>
        <w:rPr>
          <w:spacing w:val="3"/>
        </w:rPr>
        <w:t>确</w:t>
      </w:r>
      <w:r>
        <w:t>规定的除外。</w:t>
      </w:r>
    </w:p>
    <w:p>
      <w:pPr>
        <w:pStyle w:val="4"/>
        <w:spacing w:before="15" w:line="268" w:lineRule="auto"/>
        <w:ind w:right="457" w:firstLine="420"/>
        <w:jc w:val="both"/>
      </w:pPr>
      <w:r>
        <w:rPr>
          <w:rFonts w:hint="eastAsia" w:ascii="方正大黑简体" w:eastAsia="方正大黑简体"/>
          <w:spacing w:val="13"/>
        </w:rPr>
        <w:t xml:space="preserve">第九条 </w:t>
      </w:r>
      <w:r>
        <w:rPr>
          <w:spacing w:val="6"/>
        </w:rPr>
        <w:t>学生提出申诉时，应该向学生申诉</w:t>
      </w:r>
      <w:r>
        <w:rPr>
          <w:spacing w:val="5"/>
        </w:rPr>
        <w:t>管理办公室提交书面申诉书，并附上学校及相关</w:t>
      </w:r>
      <w:r>
        <w:rPr>
          <w:spacing w:val="1"/>
        </w:rPr>
        <w:t xml:space="preserve">部门做出的处理决定文件 </w:t>
      </w:r>
      <w:r>
        <w:rPr>
          <w:spacing w:val="-45"/>
        </w:rPr>
        <w:t>（</w:t>
      </w:r>
      <w:r>
        <w:rPr>
          <w:spacing w:val="-8"/>
        </w:rPr>
        <w:t>复印件</w:t>
      </w:r>
      <w:r>
        <w:t>）</w:t>
      </w:r>
      <w:r>
        <w:rPr>
          <w:spacing w:val="-3"/>
        </w:rPr>
        <w:t xml:space="preserve"> 和申诉人有</w:t>
      </w:r>
    </w:p>
    <w:p>
      <w:pPr>
        <w:spacing w:line="268" w:lineRule="auto"/>
        <w:jc w:val="both"/>
        <w:sectPr>
          <w:pgSz w:w="6240" w:h="10210"/>
          <w:pgMar w:top="940" w:right="360" w:bottom="720" w:left="360" w:header="0" w:footer="528" w:gutter="0"/>
          <w:cols w:space="720" w:num="1"/>
        </w:sectPr>
      </w:pPr>
    </w:p>
    <w:p>
      <w:pPr>
        <w:pStyle w:val="4"/>
        <w:spacing w:before="57"/>
      </w:pPr>
      <w:r>
        <w:t>效身份证件。申诉书应当载明下列内容：</w:t>
      </w:r>
    </w:p>
    <w:p>
      <w:pPr>
        <w:pStyle w:val="4"/>
        <w:spacing w:before="54" w:line="290" w:lineRule="auto"/>
        <w:ind w:right="457" w:firstLine="367"/>
        <w:jc w:val="both"/>
      </w:pPr>
      <w:r>
        <w:rPr>
          <w:spacing w:val="-49"/>
        </w:rPr>
        <w:t>（一</w:t>
      </w:r>
      <w:r>
        <w:t>）</w:t>
      </w:r>
      <w:r>
        <w:rPr>
          <w:spacing w:val="-5"/>
        </w:rPr>
        <w:t xml:space="preserve"> 申诉人的姓名、性别、班级、学号、通</w:t>
      </w:r>
      <w:r>
        <w:rPr>
          <w:spacing w:val="5"/>
        </w:rPr>
        <w:t>讯地址、联系方式及其他自己认为应当说明的情况；</w:t>
      </w:r>
    </w:p>
    <w:p>
      <w:pPr>
        <w:pStyle w:val="4"/>
        <w:spacing w:before="1"/>
        <w:ind w:left="832"/>
      </w:pPr>
      <w:r>
        <w:rPr>
          <w:spacing w:val="-54"/>
        </w:rPr>
        <w:t>（</w:t>
      </w:r>
      <w:r>
        <w:rPr>
          <w:spacing w:val="-52"/>
        </w:rPr>
        <w:t>二</w:t>
      </w:r>
      <w:r>
        <w:t>）</w:t>
      </w:r>
      <w:r>
        <w:rPr>
          <w:spacing w:val="-8"/>
        </w:rPr>
        <w:t xml:space="preserve"> 申诉的事项、理由及要求；</w:t>
      </w:r>
    </w:p>
    <w:p>
      <w:pPr>
        <w:pStyle w:val="4"/>
        <w:spacing w:before="57"/>
        <w:ind w:left="832"/>
      </w:pPr>
      <w:r>
        <w:rPr>
          <w:spacing w:val="-54"/>
        </w:rPr>
        <w:t>（</w:t>
      </w:r>
      <w:r>
        <w:rPr>
          <w:spacing w:val="-52"/>
        </w:rPr>
        <w:t>三</w:t>
      </w:r>
      <w:r>
        <w:t>）</w:t>
      </w:r>
      <w:r>
        <w:rPr>
          <w:spacing w:val="-9"/>
        </w:rPr>
        <w:t xml:space="preserve"> 申诉人签名；</w:t>
      </w:r>
    </w:p>
    <w:p>
      <w:pPr>
        <w:pStyle w:val="4"/>
        <w:spacing w:before="57"/>
        <w:ind w:left="832"/>
      </w:pPr>
      <w:r>
        <w:rPr>
          <w:spacing w:val="-54"/>
        </w:rPr>
        <w:t>（</w:t>
      </w:r>
      <w:r>
        <w:rPr>
          <w:spacing w:val="-52"/>
        </w:rPr>
        <w:t>四</w:t>
      </w:r>
      <w:r>
        <w:t>）</w:t>
      </w:r>
      <w:r>
        <w:rPr>
          <w:spacing w:val="-8"/>
        </w:rPr>
        <w:t xml:space="preserve"> 提出申诉的日期；</w:t>
      </w:r>
    </w:p>
    <w:p>
      <w:pPr>
        <w:pStyle w:val="4"/>
        <w:spacing w:before="55"/>
        <w:ind w:left="832"/>
      </w:pPr>
      <w:r>
        <w:rPr>
          <w:spacing w:val="-54"/>
        </w:rPr>
        <w:t>（</w:t>
      </w:r>
      <w:r>
        <w:rPr>
          <w:spacing w:val="-52"/>
        </w:rPr>
        <w:t>五</w:t>
      </w:r>
      <w:r>
        <w:t>）</w:t>
      </w:r>
      <w:r>
        <w:rPr>
          <w:spacing w:val="-8"/>
        </w:rPr>
        <w:t xml:space="preserve"> 其他需要说明的事项。</w:t>
      </w:r>
    </w:p>
    <w:p>
      <w:pPr>
        <w:pStyle w:val="4"/>
        <w:spacing w:before="29" w:line="268" w:lineRule="auto"/>
        <w:ind w:right="430" w:firstLine="420"/>
        <w:jc w:val="both"/>
      </w:pPr>
      <w:r>
        <w:rPr>
          <w:rFonts w:hint="eastAsia" w:ascii="方正大黑简体" w:eastAsia="方正大黑简体"/>
        </w:rPr>
        <w:t xml:space="preserve">第十条 </w:t>
      </w:r>
      <w:r>
        <w:t>对学生提出的申诉，学生申诉管理办公室应当在接到申诉书之日起 3 日内，区别不</w:t>
      </w:r>
      <w:r>
        <w:rPr>
          <w:w w:val="95"/>
        </w:rPr>
        <w:t>同情况作如下处理，同时以书面方式告知申诉人：</w:t>
      </w:r>
    </w:p>
    <w:p>
      <w:pPr>
        <w:pStyle w:val="4"/>
        <w:spacing w:before="19"/>
        <w:ind w:left="832"/>
      </w:pPr>
      <w:r>
        <w:rPr>
          <w:spacing w:val="-54"/>
        </w:rPr>
        <w:t>（</w:t>
      </w:r>
      <w:r>
        <w:rPr>
          <w:spacing w:val="-52"/>
        </w:rPr>
        <w:t>一</w:t>
      </w:r>
      <w:r>
        <w:t>）</w:t>
      </w:r>
      <w:r>
        <w:rPr>
          <w:spacing w:val="-8"/>
        </w:rPr>
        <w:t xml:space="preserve"> 申诉材料完整者</w:t>
      </w:r>
    </w:p>
    <w:p>
      <w:pPr>
        <w:pStyle w:val="4"/>
        <w:spacing w:before="57"/>
        <w:ind w:left="885"/>
      </w:pPr>
      <w:r>
        <w:t>1、予以受理，同时告知申诉人。</w:t>
      </w:r>
    </w:p>
    <w:p>
      <w:pPr>
        <w:pStyle w:val="4"/>
        <w:spacing w:before="58"/>
        <w:ind w:left="885"/>
      </w:pPr>
      <w:r>
        <w:t>2、不予受理，并同时告知不予受理理由。</w:t>
      </w:r>
    </w:p>
    <w:p>
      <w:pPr>
        <w:pStyle w:val="4"/>
        <w:spacing w:before="55"/>
        <w:ind w:left="832"/>
      </w:pPr>
      <w:r>
        <w:rPr>
          <w:spacing w:val="-54"/>
        </w:rPr>
        <w:t>（</w:t>
      </w:r>
      <w:r>
        <w:rPr>
          <w:spacing w:val="-52"/>
        </w:rPr>
        <w:t>二</w:t>
      </w:r>
      <w:r>
        <w:t>）</w:t>
      </w:r>
      <w:r>
        <w:rPr>
          <w:spacing w:val="-8"/>
        </w:rPr>
        <w:t xml:space="preserve"> 申诉材料不齐备者</w:t>
      </w:r>
    </w:p>
    <w:p>
      <w:pPr>
        <w:pStyle w:val="4"/>
        <w:spacing w:before="57" w:line="290" w:lineRule="auto"/>
        <w:ind w:right="454" w:firstLine="420"/>
        <w:jc w:val="both"/>
      </w:pPr>
      <w:r>
        <w:rPr>
          <w:spacing w:val="-13"/>
        </w:rPr>
        <w:t xml:space="preserve">限期 </w:t>
      </w:r>
      <w:r>
        <w:t>3</w:t>
      </w:r>
      <w:r>
        <w:rPr>
          <w:spacing w:val="-5"/>
        </w:rPr>
        <w:t xml:space="preserve"> 日内补正，再按第 </w:t>
      </w:r>
      <w:r>
        <w:rPr>
          <w:spacing w:val="-42"/>
        </w:rPr>
        <w:t>（</w:t>
      </w:r>
      <w:r>
        <w:rPr>
          <w:spacing w:val="-40"/>
        </w:rPr>
        <w:t>一</w:t>
      </w:r>
      <w:r>
        <w:t>）</w:t>
      </w:r>
      <w:r>
        <w:rPr>
          <w:spacing w:val="-1"/>
        </w:rPr>
        <w:t xml:space="preserve"> 类处理。逾期不补正的视为撤回申诉。</w:t>
      </w:r>
    </w:p>
    <w:p>
      <w:pPr>
        <w:pStyle w:val="4"/>
        <w:spacing w:line="290" w:lineRule="auto"/>
        <w:ind w:right="454" w:firstLine="420"/>
        <w:jc w:val="both"/>
      </w:pPr>
      <w:r>
        <w:t>如因申诉人提供的个人信息有误或因申诉人擅自离校等原因而导致无法以书面方式告知申诉人，视为撤回申诉。</w:t>
      </w:r>
    </w:p>
    <w:p>
      <w:pPr>
        <w:pStyle w:val="4"/>
        <w:spacing w:line="312" w:lineRule="exact"/>
        <w:ind w:left="885"/>
        <w:jc w:val="both"/>
      </w:pPr>
      <w:r>
        <w:rPr>
          <w:rFonts w:hint="eastAsia" w:ascii="方正大黑简体" w:eastAsia="方正大黑简体"/>
          <w:spacing w:val="8"/>
        </w:rPr>
        <w:t xml:space="preserve">第十一条   </w:t>
      </w:r>
      <w:r>
        <w:rPr>
          <w:spacing w:val="9"/>
        </w:rPr>
        <w:t>自处理、处分或者复查决定书送</w:t>
      </w:r>
    </w:p>
    <w:p>
      <w:pPr>
        <w:pStyle w:val="4"/>
        <w:spacing w:before="14" w:line="290" w:lineRule="auto"/>
        <w:ind w:right="454"/>
        <w:jc w:val="both"/>
      </w:pPr>
      <w:r>
        <w:rPr>
          <w:spacing w:val="6"/>
        </w:rPr>
        <w:t>达之日起，学生在申诉期内未提出申诉的视为放</w:t>
      </w:r>
      <w:r>
        <w:rPr>
          <w:spacing w:val="5"/>
        </w:rPr>
        <w:t>弃申诉，学校或者省级教育行政部门不再受理其</w:t>
      </w:r>
      <w:r>
        <w:rPr>
          <w:spacing w:val="6"/>
        </w:rPr>
        <w:t>提出的申诉。处理、处分或者复查决定书未告知学生申诉期限的，申诉期限自学生知道或者应当</w:t>
      </w:r>
      <w:r>
        <w:rPr>
          <w:spacing w:val="5"/>
          <w:w w:val="95"/>
        </w:rPr>
        <w:t>知道处理或者处分决定之日起计算，但最长不得</w:t>
      </w:r>
    </w:p>
    <w:p>
      <w:pPr>
        <w:spacing w:line="290" w:lineRule="auto"/>
        <w:jc w:val="both"/>
        <w:sectPr>
          <w:pgSz w:w="6240" w:h="10210"/>
          <w:pgMar w:top="760" w:right="360" w:bottom="720" w:left="360" w:header="0" w:footer="528" w:gutter="0"/>
          <w:cols w:space="720" w:num="1"/>
        </w:sectPr>
      </w:pPr>
    </w:p>
    <w:p>
      <w:pPr>
        <w:pStyle w:val="4"/>
        <w:spacing w:before="57"/>
      </w:pPr>
      <w:r>
        <w:t>超过 6 个月。</w:t>
      </w:r>
    </w:p>
    <w:p>
      <w:pPr>
        <w:pStyle w:val="4"/>
        <w:spacing w:before="6"/>
        <w:ind w:left="0"/>
        <w:rPr>
          <w:sz w:val="18"/>
        </w:rPr>
      </w:pPr>
    </w:p>
    <w:p>
      <w:pPr>
        <w:pStyle w:val="3"/>
        <w:tabs>
          <w:tab w:val="left" w:pos="2399"/>
        </w:tabs>
        <w:ind w:left="1437"/>
      </w:pPr>
      <w:r>
        <w:t>第四章</w:t>
      </w:r>
      <w:r>
        <w:tab/>
      </w:r>
      <w:r>
        <w:t>申诉的处理程序</w:t>
      </w:r>
    </w:p>
    <w:p>
      <w:pPr>
        <w:pStyle w:val="4"/>
        <w:spacing w:before="187" w:line="268" w:lineRule="auto"/>
        <w:ind w:right="454" w:firstLine="420"/>
        <w:jc w:val="both"/>
      </w:pPr>
      <w:r>
        <w:rPr>
          <w:rFonts w:hint="eastAsia" w:ascii="方正大黑简体" w:eastAsia="方正大黑简体"/>
        </w:rPr>
        <w:t xml:space="preserve">第十二条 </w:t>
      </w:r>
      <w:r>
        <w:t>学生申诉处理委员会在受理申诉申请后，可要求作出学校处理决定的机构在 3 个工作日内就学校处理决定情况作出书面说明，并</w:t>
      </w:r>
    </w:p>
    <w:p>
      <w:pPr>
        <w:pStyle w:val="4"/>
        <w:spacing w:before="22" w:line="290" w:lineRule="auto"/>
        <w:ind w:right="459"/>
        <w:jc w:val="both"/>
      </w:pPr>
      <w:r>
        <w:t>提供处理过程中的事实认定证据材料、处理依据及其他相关材料。申诉委员会认为有必要的，可自行向有关人员调查情况，收集相关证据。</w:t>
      </w:r>
    </w:p>
    <w:p>
      <w:pPr>
        <w:pStyle w:val="4"/>
        <w:spacing w:line="309" w:lineRule="exact"/>
        <w:ind w:left="885"/>
        <w:jc w:val="both"/>
      </w:pPr>
      <w:r>
        <w:rPr>
          <w:rFonts w:hint="eastAsia" w:ascii="方正大黑简体" w:eastAsia="方正大黑简体"/>
        </w:rPr>
        <w:t xml:space="preserve">第十三条 </w:t>
      </w:r>
      <w:r>
        <w:t>申诉委员会通过召开会议审查学</w:t>
      </w:r>
    </w:p>
    <w:p>
      <w:pPr>
        <w:pStyle w:val="4"/>
        <w:spacing w:before="14" w:line="290" w:lineRule="auto"/>
        <w:ind w:right="349"/>
      </w:pPr>
      <w:r>
        <w:t>校处理决定认定的事实是否清楚、适用依据是否准确、处理程序是否合法、处理措施是否适当。会议期间，申诉委员会可以要求申诉人或作出学校处理决定的机构代表到会说明有关情况。申诉处理委员会认为需要采用听证方式的，启动听证程序。听证程序按第五章的有关规定实行。</w:t>
      </w:r>
    </w:p>
    <w:p>
      <w:pPr>
        <w:pStyle w:val="4"/>
        <w:tabs>
          <w:tab w:val="left" w:pos="1950"/>
        </w:tabs>
        <w:spacing w:line="312" w:lineRule="exact"/>
        <w:ind w:left="885"/>
      </w:pPr>
      <w:r>
        <w:rPr>
          <w:rFonts w:hint="eastAsia" w:ascii="方正大黑简体" w:eastAsia="方正大黑简体"/>
          <w:spacing w:val="3"/>
        </w:rPr>
        <w:t>第十四</w:t>
      </w:r>
      <w:r>
        <w:rPr>
          <w:rFonts w:hint="eastAsia" w:ascii="方正大黑简体" w:eastAsia="方正大黑简体"/>
        </w:rPr>
        <w:t>条</w:t>
      </w:r>
      <w:r>
        <w:rPr>
          <w:rFonts w:hint="eastAsia" w:ascii="方正大黑简体" w:eastAsia="方正大黑简体"/>
        </w:rPr>
        <w:tab/>
      </w:r>
      <w:r>
        <w:rPr>
          <w:spacing w:val="3"/>
        </w:rPr>
        <w:t>学生申诉</w:t>
      </w:r>
      <w:r>
        <w:rPr>
          <w:spacing w:val="6"/>
        </w:rPr>
        <w:t>处</w:t>
      </w:r>
      <w:r>
        <w:rPr>
          <w:spacing w:val="3"/>
        </w:rPr>
        <w:t>理委员</w:t>
      </w:r>
      <w:r>
        <w:rPr>
          <w:spacing w:val="6"/>
        </w:rPr>
        <w:t>会会议应</w:t>
      </w:r>
      <w:r>
        <w:t>有2/3</w:t>
      </w:r>
    </w:p>
    <w:p>
      <w:pPr>
        <w:pStyle w:val="4"/>
        <w:spacing w:before="15" w:line="290" w:lineRule="auto"/>
        <w:ind w:right="324"/>
      </w:pPr>
      <w:r>
        <w:t>以上委员出席方为有效，会议决定事项，应有出席委员的过半数同意方能通过。由于委员生病、出国、出差等原因致使在校委员人数不足全体委员人数的 2/3 时，经学生申诉处理委员会主任会议批准，可由原派出单位指派临时委员替补出席。</w:t>
      </w:r>
    </w:p>
    <w:p>
      <w:pPr>
        <w:pStyle w:val="4"/>
        <w:tabs>
          <w:tab w:val="left" w:pos="1981"/>
        </w:tabs>
        <w:spacing w:line="311" w:lineRule="exact"/>
        <w:ind w:left="885"/>
      </w:pPr>
      <w:r>
        <w:rPr>
          <w:rFonts w:hint="eastAsia" w:ascii="方正大黑简体" w:eastAsia="方正大黑简体"/>
          <w:spacing w:val="8"/>
        </w:rPr>
        <w:t>第十</w:t>
      </w:r>
      <w:r>
        <w:rPr>
          <w:rFonts w:hint="eastAsia" w:ascii="方正大黑简体" w:eastAsia="方正大黑简体"/>
          <w:spacing w:val="11"/>
        </w:rPr>
        <w:t>五</w:t>
      </w:r>
      <w:r>
        <w:rPr>
          <w:rFonts w:hint="eastAsia" w:ascii="方正大黑简体" w:eastAsia="方正大黑简体"/>
        </w:rPr>
        <w:t>条</w:t>
      </w:r>
      <w:r>
        <w:rPr>
          <w:rFonts w:hint="eastAsia" w:ascii="方正大黑简体" w:eastAsia="方正大黑简体"/>
        </w:rPr>
        <w:tab/>
      </w:r>
      <w:r>
        <w:rPr>
          <w:spacing w:val="8"/>
        </w:rPr>
        <w:t>学生</w:t>
      </w:r>
      <w:r>
        <w:rPr>
          <w:spacing w:val="11"/>
        </w:rPr>
        <w:t>申</w:t>
      </w:r>
      <w:r>
        <w:rPr>
          <w:spacing w:val="8"/>
        </w:rPr>
        <w:t>诉</w:t>
      </w:r>
      <w:r>
        <w:rPr>
          <w:spacing w:val="11"/>
        </w:rPr>
        <w:t>处理委员会</w:t>
      </w:r>
      <w:r>
        <w:rPr>
          <w:spacing w:val="13"/>
        </w:rPr>
        <w:t>委员</w:t>
      </w:r>
      <w:r>
        <w:rPr>
          <w:spacing w:val="11"/>
        </w:rPr>
        <w:t>如有</w:t>
      </w:r>
      <w:r>
        <w:t>与</w:t>
      </w:r>
    </w:p>
    <w:p>
      <w:pPr>
        <w:pStyle w:val="4"/>
        <w:spacing w:before="15"/>
      </w:pPr>
      <w:r>
        <w:t>申诉事务直接关联或有利害关系的，应当回避。</w:t>
      </w:r>
    </w:p>
    <w:p>
      <w:pPr>
        <w:pStyle w:val="4"/>
        <w:tabs>
          <w:tab w:val="left" w:pos="1981"/>
        </w:tabs>
        <w:spacing w:before="28" w:line="249" w:lineRule="auto"/>
        <w:ind w:right="454" w:firstLine="420"/>
      </w:pPr>
      <w:r>
        <w:rPr>
          <w:rFonts w:hint="eastAsia" w:ascii="方正大黑简体" w:eastAsia="方正大黑简体"/>
          <w:spacing w:val="8"/>
        </w:rPr>
        <w:t>第十</w:t>
      </w:r>
      <w:r>
        <w:rPr>
          <w:rFonts w:hint="eastAsia" w:ascii="方正大黑简体" w:eastAsia="方正大黑简体"/>
          <w:spacing w:val="11"/>
        </w:rPr>
        <w:t>六</w:t>
      </w:r>
      <w:r>
        <w:rPr>
          <w:rFonts w:hint="eastAsia" w:ascii="方正大黑简体" w:eastAsia="方正大黑简体"/>
        </w:rPr>
        <w:t>条</w:t>
      </w:r>
      <w:r>
        <w:rPr>
          <w:rFonts w:hint="eastAsia" w:ascii="方正大黑简体" w:eastAsia="方正大黑简体"/>
        </w:rPr>
        <w:tab/>
      </w:r>
      <w:r>
        <w:rPr>
          <w:spacing w:val="8"/>
        </w:rPr>
        <w:t>申诉</w:t>
      </w:r>
      <w:r>
        <w:rPr>
          <w:spacing w:val="11"/>
        </w:rPr>
        <w:t>处</w:t>
      </w:r>
      <w:r>
        <w:rPr>
          <w:spacing w:val="8"/>
        </w:rPr>
        <w:t>理</w:t>
      </w:r>
      <w:r>
        <w:rPr>
          <w:spacing w:val="11"/>
        </w:rPr>
        <w:t>委员会应根</w:t>
      </w:r>
      <w:r>
        <w:rPr>
          <w:spacing w:val="13"/>
        </w:rPr>
        <w:t>据审</w:t>
      </w:r>
      <w:r>
        <w:rPr>
          <w:spacing w:val="11"/>
        </w:rPr>
        <w:t>理情</w:t>
      </w:r>
      <w:r>
        <w:rPr>
          <w:spacing w:val="-12"/>
        </w:rPr>
        <w:t>况</w:t>
      </w:r>
      <w:r>
        <w:rPr>
          <w:spacing w:val="6"/>
        </w:rPr>
        <w:t>提</w:t>
      </w:r>
      <w:r>
        <w:rPr>
          <w:spacing w:val="3"/>
        </w:rPr>
        <w:t>出书面意</w:t>
      </w:r>
      <w:r>
        <w:rPr>
          <w:spacing w:val="4"/>
        </w:rPr>
        <w:t>见</w:t>
      </w:r>
      <w:r>
        <w:rPr>
          <w:spacing w:val="3"/>
        </w:rPr>
        <w:t>，并在自接</w:t>
      </w:r>
      <w:r>
        <w:rPr>
          <w:spacing w:val="6"/>
        </w:rPr>
        <w:t>到</w:t>
      </w:r>
      <w:r>
        <w:rPr>
          <w:spacing w:val="3"/>
        </w:rPr>
        <w:t>申诉申</w:t>
      </w:r>
      <w:r>
        <w:rPr>
          <w:spacing w:val="6"/>
        </w:rPr>
        <w:t>请</w:t>
      </w:r>
      <w:r>
        <w:rPr>
          <w:spacing w:val="3"/>
        </w:rPr>
        <w:t>书后</w:t>
      </w:r>
      <w:r>
        <w:t>的15日</w:t>
      </w:r>
    </w:p>
    <w:p>
      <w:pPr>
        <w:spacing w:line="249" w:lineRule="auto"/>
        <w:sectPr>
          <w:pgSz w:w="6240" w:h="10210"/>
          <w:pgMar w:top="760" w:right="360" w:bottom="720" w:left="360" w:header="0" w:footer="528" w:gutter="0"/>
          <w:cols w:space="720" w:num="1"/>
        </w:sectPr>
      </w:pPr>
    </w:p>
    <w:p>
      <w:pPr>
        <w:pStyle w:val="4"/>
        <w:spacing w:before="57" w:line="290" w:lineRule="auto"/>
        <w:ind w:right="454"/>
        <w:jc w:val="both"/>
      </w:pPr>
      <w:r>
        <w:rPr>
          <w:spacing w:val="6"/>
        </w:rPr>
        <w:t>内产生对申诉的处理决定，并送达申诉人。情况复杂不能在规定限期内作出结论的，经学校负责</w:t>
      </w:r>
      <w:r>
        <w:rPr>
          <w:spacing w:val="-6"/>
        </w:rPr>
        <w:t xml:space="preserve">人批准，可延长 </w:t>
      </w:r>
      <w:r>
        <w:t>15</w:t>
      </w:r>
      <w:r>
        <w:rPr>
          <w:spacing w:val="-5"/>
        </w:rPr>
        <w:t xml:space="preserve"> 日。学生申诉处理委员会认为</w:t>
      </w:r>
      <w:r>
        <w:rPr>
          <w:spacing w:val="6"/>
        </w:rPr>
        <w:t>有必要的，可以建议暂缓执行有关规定。根据复查事实，作出如下处理：</w:t>
      </w:r>
    </w:p>
    <w:p>
      <w:pPr>
        <w:pStyle w:val="4"/>
        <w:spacing w:line="290" w:lineRule="auto"/>
        <w:ind w:right="349" w:firstLine="367"/>
      </w:pPr>
      <w:r>
        <w:rPr>
          <w:spacing w:val="-49"/>
        </w:rPr>
        <w:t>（一</w:t>
      </w:r>
      <w:r>
        <w:t>）</w:t>
      </w:r>
      <w:r>
        <w:rPr>
          <w:spacing w:val="-4"/>
        </w:rPr>
        <w:t xml:space="preserve"> 原处分或处理决定认定事实清楚，适用</w:t>
      </w:r>
      <w:r>
        <w:rPr>
          <w:spacing w:val="12"/>
        </w:rPr>
        <w:t xml:space="preserve">依据明确，定性准确，程序正当、处理适当的， </w:t>
      </w:r>
      <w:r>
        <w:rPr>
          <w:spacing w:val="2"/>
        </w:rPr>
        <w:t>维持原处分或处理决定。</w:t>
      </w:r>
    </w:p>
    <w:p>
      <w:pPr>
        <w:pStyle w:val="4"/>
        <w:spacing w:line="290" w:lineRule="auto"/>
        <w:ind w:right="457" w:firstLine="367"/>
        <w:jc w:val="both"/>
      </w:pPr>
      <w:r>
        <w:rPr>
          <w:spacing w:val="-49"/>
        </w:rPr>
        <w:t>（二</w:t>
      </w:r>
      <w:r>
        <w:t>）</w:t>
      </w:r>
      <w:r>
        <w:rPr>
          <w:spacing w:val="-4"/>
        </w:rPr>
        <w:t xml:space="preserve"> 原处理决定存在事实不清或错误、程序</w:t>
      </w:r>
      <w:r>
        <w:rPr>
          <w:spacing w:val="6"/>
        </w:rPr>
        <w:t>不当或适用依据错误的，作出建议撤销或变更的</w:t>
      </w:r>
      <w:r>
        <w:rPr>
          <w:spacing w:val="5"/>
        </w:rPr>
        <w:t>复查意见，要求相关部门予以研究、重新提交校</w:t>
      </w:r>
      <w:r>
        <w:t>长办公会或者专门会议作出决定。</w:t>
      </w:r>
    </w:p>
    <w:p>
      <w:pPr>
        <w:pStyle w:val="4"/>
        <w:spacing w:line="310" w:lineRule="exact"/>
        <w:ind w:left="885"/>
        <w:jc w:val="both"/>
      </w:pPr>
      <w:r>
        <w:rPr>
          <w:rFonts w:hint="eastAsia" w:ascii="方正大黑简体" w:eastAsia="方正大黑简体"/>
        </w:rPr>
        <w:t xml:space="preserve">第十七条 </w:t>
      </w:r>
      <w:r>
        <w:t>学生申诉处理委员会办公室送达</w:t>
      </w:r>
    </w:p>
    <w:p>
      <w:pPr>
        <w:pStyle w:val="4"/>
        <w:spacing w:before="14" w:line="290" w:lineRule="auto"/>
        <w:ind w:right="349"/>
      </w:pPr>
      <w:r>
        <w:t>申诉答复文书等材料，可以直接送达学生本人， 学生拒绝签收的，可以以留置方式送达；已离校的，可以采取邮寄方式送达；难于联系的，可以利用学校网站、新闻媒体等以公告方式送达。</w:t>
      </w:r>
    </w:p>
    <w:p>
      <w:pPr>
        <w:pStyle w:val="4"/>
        <w:tabs>
          <w:tab w:val="left" w:pos="2010"/>
        </w:tabs>
        <w:spacing w:line="313" w:lineRule="exact"/>
        <w:ind w:left="885"/>
      </w:pPr>
      <w:r>
        <w:rPr>
          <w:rFonts w:hint="eastAsia" w:ascii="方正大黑简体" w:eastAsia="方正大黑简体"/>
          <w:spacing w:val="13"/>
        </w:rPr>
        <w:t>第</w:t>
      </w:r>
      <w:r>
        <w:rPr>
          <w:rFonts w:hint="eastAsia" w:ascii="方正大黑简体" w:eastAsia="方正大黑简体"/>
          <w:spacing w:val="15"/>
        </w:rPr>
        <w:t>十八</w:t>
      </w:r>
      <w:r>
        <w:rPr>
          <w:rFonts w:hint="eastAsia" w:ascii="方正大黑简体" w:eastAsia="方正大黑简体"/>
        </w:rPr>
        <w:t>条</w:t>
      </w:r>
      <w:r>
        <w:rPr>
          <w:rFonts w:hint="eastAsia" w:ascii="方正大黑简体" w:eastAsia="方正大黑简体"/>
        </w:rPr>
        <w:tab/>
      </w:r>
      <w:r>
        <w:rPr>
          <w:spacing w:val="15"/>
        </w:rPr>
        <w:t>学</w:t>
      </w:r>
      <w:r>
        <w:rPr>
          <w:spacing w:val="13"/>
        </w:rPr>
        <w:t>生</w:t>
      </w:r>
      <w:r>
        <w:rPr>
          <w:spacing w:val="15"/>
        </w:rPr>
        <w:t>对申</w:t>
      </w:r>
      <w:r>
        <w:rPr>
          <w:spacing w:val="18"/>
        </w:rPr>
        <w:t>诉</w:t>
      </w:r>
      <w:r>
        <w:rPr>
          <w:spacing w:val="13"/>
        </w:rPr>
        <w:t>处</w:t>
      </w:r>
      <w:r>
        <w:rPr>
          <w:spacing w:val="18"/>
        </w:rPr>
        <w:t>理决</w:t>
      </w:r>
      <w:r>
        <w:rPr>
          <w:spacing w:val="15"/>
        </w:rPr>
        <w:t>定</w:t>
      </w:r>
      <w:r>
        <w:rPr>
          <w:spacing w:val="20"/>
        </w:rPr>
        <w:t>有</w:t>
      </w:r>
      <w:r>
        <w:rPr>
          <w:spacing w:val="15"/>
        </w:rPr>
        <w:t>异</w:t>
      </w:r>
      <w:r>
        <w:rPr>
          <w:spacing w:val="18"/>
        </w:rPr>
        <w:t>议</w:t>
      </w:r>
      <w:r>
        <w:rPr>
          <w:spacing w:val="16"/>
        </w:rPr>
        <w:t>的</w:t>
      </w:r>
      <w:r>
        <w:t>，</w:t>
      </w:r>
    </w:p>
    <w:p>
      <w:pPr>
        <w:pStyle w:val="4"/>
        <w:spacing w:before="14" w:line="288" w:lineRule="auto"/>
        <w:ind w:right="404"/>
      </w:pPr>
      <w:r>
        <w:t>在接到学校申诉处理决定书之日起 15 日内，可以向浙江省教育厅提出书面申诉。</w:t>
      </w:r>
    </w:p>
    <w:p>
      <w:pPr>
        <w:pStyle w:val="4"/>
        <w:tabs>
          <w:tab w:val="left" w:pos="1981"/>
        </w:tabs>
        <w:spacing w:line="314" w:lineRule="exact"/>
        <w:ind w:left="885"/>
      </w:pPr>
      <w:r>
        <w:rPr>
          <w:rFonts w:hint="eastAsia" w:ascii="方正大黑简体" w:eastAsia="方正大黑简体"/>
          <w:spacing w:val="8"/>
        </w:rPr>
        <w:t>第十</w:t>
      </w:r>
      <w:r>
        <w:rPr>
          <w:rFonts w:hint="eastAsia" w:ascii="方正大黑简体" w:eastAsia="方正大黑简体"/>
          <w:spacing w:val="11"/>
        </w:rPr>
        <w:t>九</w:t>
      </w:r>
      <w:r>
        <w:rPr>
          <w:rFonts w:hint="eastAsia" w:ascii="方正大黑简体" w:eastAsia="方正大黑简体"/>
        </w:rPr>
        <w:t>条</w:t>
      </w:r>
      <w:r>
        <w:rPr>
          <w:rFonts w:hint="eastAsia" w:ascii="方正大黑简体" w:eastAsia="方正大黑简体"/>
        </w:rPr>
        <w:tab/>
      </w:r>
      <w:r>
        <w:rPr>
          <w:spacing w:val="8"/>
        </w:rPr>
        <w:t>申诉</w:t>
      </w:r>
      <w:r>
        <w:rPr>
          <w:spacing w:val="11"/>
        </w:rPr>
        <w:t>期</w:t>
      </w:r>
      <w:r>
        <w:rPr>
          <w:spacing w:val="8"/>
        </w:rPr>
        <w:t>间</w:t>
      </w:r>
      <w:r>
        <w:rPr>
          <w:spacing w:val="11"/>
        </w:rPr>
        <w:t>，学校处理</w:t>
      </w:r>
      <w:r>
        <w:rPr>
          <w:spacing w:val="13"/>
        </w:rPr>
        <w:t>决定</w:t>
      </w:r>
      <w:r>
        <w:rPr>
          <w:spacing w:val="11"/>
        </w:rPr>
        <w:t>不停</w:t>
      </w:r>
      <w:r>
        <w:t>止</w:t>
      </w:r>
    </w:p>
    <w:p>
      <w:pPr>
        <w:pStyle w:val="4"/>
        <w:spacing w:before="15"/>
      </w:pPr>
      <w:r>
        <w:t>执行。</w:t>
      </w:r>
    </w:p>
    <w:p>
      <w:pPr>
        <w:pStyle w:val="4"/>
        <w:spacing w:before="29" w:line="268" w:lineRule="auto"/>
        <w:ind w:right="457" w:firstLine="420"/>
        <w:jc w:val="both"/>
      </w:pPr>
      <w:r>
        <w:rPr>
          <w:rFonts w:hint="eastAsia" w:ascii="方正大黑简体" w:eastAsia="方正大黑简体"/>
          <w:spacing w:val="14"/>
        </w:rPr>
        <w:t xml:space="preserve">第二十条 </w:t>
      </w:r>
      <w:r>
        <w:rPr>
          <w:spacing w:val="6"/>
        </w:rPr>
        <w:t>在未做出申诉处理决定前，学生可以撤回申诉。要求撤回申诉的，必须以书面形</w:t>
      </w:r>
      <w:r>
        <w:rPr>
          <w:spacing w:val="5"/>
          <w:w w:val="95"/>
        </w:rPr>
        <w:t>式提出。申诉人撤回申诉的，不得以相同理由再</w:t>
      </w:r>
    </w:p>
    <w:p>
      <w:pPr>
        <w:pStyle w:val="4"/>
        <w:spacing w:before="21"/>
      </w:pPr>
      <w:r>
        <w:rPr>
          <w:spacing w:val="6"/>
          <w:w w:val="95"/>
        </w:rPr>
        <w:t>次申诉。学生申诉管理办公室在接到申诉人关于</w:t>
      </w:r>
    </w:p>
    <w:p>
      <w:pPr>
        <w:sectPr>
          <w:pgSz w:w="6240" w:h="10210"/>
          <w:pgMar w:top="760" w:right="360" w:bottom="720" w:left="360" w:header="0" w:footer="528" w:gutter="0"/>
          <w:cols w:space="720" w:num="1"/>
        </w:sectPr>
      </w:pPr>
    </w:p>
    <w:p>
      <w:pPr>
        <w:pStyle w:val="4"/>
        <w:spacing w:before="57"/>
      </w:pPr>
      <w:r>
        <w:t>撤回申诉的申请书后，可以停止受理和审查工作。</w:t>
      </w:r>
    </w:p>
    <w:p>
      <w:pPr>
        <w:pStyle w:val="4"/>
        <w:spacing w:before="6"/>
        <w:ind w:left="0"/>
        <w:rPr>
          <w:sz w:val="18"/>
        </w:rPr>
      </w:pPr>
    </w:p>
    <w:p>
      <w:pPr>
        <w:pStyle w:val="3"/>
        <w:tabs>
          <w:tab w:val="left" w:pos="2159"/>
        </w:tabs>
        <w:ind w:left="1197"/>
      </w:pPr>
      <w:r>
        <w:t>第五章</w:t>
      </w:r>
      <w:r>
        <w:tab/>
      </w:r>
      <w:r>
        <w:t>听证程序及有关规定</w:t>
      </w:r>
    </w:p>
    <w:p>
      <w:pPr>
        <w:pStyle w:val="4"/>
        <w:spacing w:before="187" w:line="268" w:lineRule="auto"/>
        <w:ind w:right="454" w:firstLine="420"/>
        <w:jc w:val="both"/>
      </w:pPr>
      <w:r>
        <w:rPr>
          <w:rFonts w:hint="eastAsia" w:ascii="方正大黑简体" w:eastAsia="方正大黑简体"/>
        </w:rPr>
        <w:t xml:space="preserve">第二十一条 </w:t>
      </w:r>
      <w:r>
        <w:t>学生申诉处理委员会认为需要采用听证方式的，启动听证程序。听证主持人由学生申诉处理委员会主任委员担任。</w:t>
      </w:r>
    </w:p>
    <w:p>
      <w:pPr>
        <w:pStyle w:val="4"/>
        <w:spacing w:line="249" w:lineRule="auto"/>
        <w:ind w:right="454" w:firstLine="420"/>
        <w:jc w:val="both"/>
      </w:pPr>
      <w:r>
        <w:rPr>
          <w:rFonts w:hint="eastAsia" w:ascii="方正大黑简体" w:eastAsia="方正大黑简体"/>
        </w:rPr>
        <w:t xml:space="preserve">第二十二条 </w:t>
      </w:r>
      <w:r>
        <w:t>听证主持人就听证活动行使下列职权：</w:t>
      </w:r>
    </w:p>
    <w:p>
      <w:pPr>
        <w:pStyle w:val="4"/>
        <w:spacing w:before="38"/>
        <w:ind w:left="832"/>
      </w:pPr>
      <w:r>
        <w:rPr>
          <w:spacing w:val="-54"/>
        </w:rPr>
        <w:t>（</w:t>
      </w:r>
      <w:r>
        <w:rPr>
          <w:spacing w:val="-52"/>
        </w:rPr>
        <w:t>一</w:t>
      </w:r>
      <w:r>
        <w:t>）</w:t>
      </w:r>
      <w:r>
        <w:rPr>
          <w:spacing w:val="-8"/>
        </w:rPr>
        <w:t xml:space="preserve"> 决定举行听证的时间、地点；</w:t>
      </w:r>
    </w:p>
    <w:p>
      <w:pPr>
        <w:pStyle w:val="4"/>
        <w:spacing w:before="55"/>
        <w:ind w:left="832"/>
      </w:pPr>
      <w:r>
        <w:rPr>
          <w:spacing w:val="-54"/>
        </w:rPr>
        <w:t>（</w:t>
      </w:r>
      <w:r>
        <w:rPr>
          <w:spacing w:val="-52"/>
        </w:rPr>
        <w:t>二</w:t>
      </w:r>
      <w:r>
        <w:t>）</w:t>
      </w:r>
      <w:r>
        <w:rPr>
          <w:spacing w:val="-8"/>
        </w:rPr>
        <w:t xml:space="preserve"> 决定听证的延期，中止或者终结；</w:t>
      </w:r>
    </w:p>
    <w:p>
      <w:pPr>
        <w:pStyle w:val="4"/>
        <w:spacing w:before="58"/>
        <w:ind w:left="832"/>
      </w:pPr>
      <w:r>
        <w:rPr>
          <w:spacing w:val="-54"/>
        </w:rPr>
        <w:t>（</w:t>
      </w:r>
      <w:r>
        <w:rPr>
          <w:spacing w:val="-52"/>
        </w:rPr>
        <w:t>三</w:t>
      </w:r>
      <w:r>
        <w:t>）</w:t>
      </w:r>
      <w:r>
        <w:rPr>
          <w:spacing w:val="-8"/>
        </w:rPr>
        <w:t xml:space="preserve"> 接收并审核有关证据；</w:t>
      </w:r>
    </w:p>
    <w:p>
      <w:pPr>
        <w:pStyle w:val="4"/>
        <w:spacing w:before="57" w:line="288" w:lineRule="auto"/>
        <w:ind w:right="454" w:firstLine="367"/>
        <w:jc w:val="both"/>
      </w:pPr>
      <w:r>
        <w:rPr>
          <w:spacing w:val="-49"/>
        </w:rPr>
        <w:t>（四</w:t>
      </w:r>
      <w:r>
        <w:t>）</w:t>
      </w:r>
      <w:r>
        <w:rPr>
          <w:spacing w:val="-4"/>
        </w:rPr>
        <w:t xml:space="preserve"> 维护听证秩序，对违反听证秩序的人员进行警告，对情节严重者可以责令其退场；</w:t>
      </w:r>
    </w:p>
    <w:p>
      <w:pPr>
        <w:pStyle w:val="4"/>
        <w:spacing w:before="5"/>
        <w:ind w:left="832"/>
        <w:jc w:val="both"/>
      </w:pPr>
      <w:r>
        <w:rPr>
          <w:spacing w:val="-54"/>
        </w:rPr>
        <w:t>（</w:t>
      </w:r>
      <w:r>
        <w:rPr>
          <w:spacing w:val="-52"/>
        </w:rPr>
        <w:t>五</w:t>
      </w:r>
      <w:r>
        <w:t>）</w:t>
      </w:r>
      <w:r>
        <w:rPr>
          <w:spacing w:val="-8"/>
        </w:rPr>
        <w:t xml:space="preserve"> 向学生申诉处理委员会提交听证报告。</w:t>
      </w:r>
    </w:p>
    <w:p>
      <w:pPr>
        <w:pStyle w:val="4"/>
        <w:spacing w:before="28" w:line="268" w:lineRule="auto"/>
        <w:ind w:right="454" w:firstLine="420"/>
        <w:jc w:val="both"/>
      </w:pPr>
      <w:r>
        <w:rPr>
          <w:rFonts w:hint="eastAsia" w:ascii="方正大黑简体" w:eastAsia="方正大黑简体"/>
        </w:rPr>
        <w:t xml:space="preserve">第二十三条 </w:t>
      </w:r>
      <w:r>
        <w:t>听证主持人在听证活动中应公正地履行主持听证的职责，保证当事人行使陈述权和申辩权。</w:t>
      </w:r>
    </w:p>
    <w:p>
      <w:pPr>
        <w:pStyle w:val="4"/>
        <w:spacing w:line="268" w:lineRule="auto"/>
        <w:ind w:right="454" w:firstLine="420"/>
        <w:jc w:val="both"/>
      </w:pPr>
      <w:r>
        <w:rPr>
          <w:rFonts w:hint="eastAsia" w:ascii="方正大黑简体" w:eastAsia="方正大黑简体"/>
        </w:rPr>
        <w:t xml:space="preserve">第二十四条 </w:t>
      </w:r>
      <w:r>
        <w:t>听证可以采用公开或者不公开的方式。涉及学生隐私和学生申请不公开或有其它特殊情况的申诉案件，可以不公开听证，同时</w:t>
      </w:r>
    </w:p>
    <w:p>
      <w:pPr>
        <w:pStyle w:val="4"/>
        <w:spacing w:before="12"/>
      </w:pPr>
      <w:r>
        <w:rPr>
          <w:spacing w:val="-1"/>
          <w:w w:val="95"/>
        </w:rPr>
        <w:t>对申诉人的资料应予以保密。</w:t>
      </w:r>
    </w:p>
    <w:p>
      <w:pPr>
        <w:pStyle w:val="4"/>
        <w:spacing w:before="29" w:line="268" w:lineRule="auto"/>
        <w:ind w:right="454" w:firstLine="420"/>
        <w:jc w:val="both"/>
      </w:pPr>
      <w:r>
        <w:rPr>
          <w:rFonts w:hint="eastAsia" w:ascii="方正大黑简体" w:eastAsia="方正大黑简体"/>
          <w:spacing w:val="13"/>
        </w:rPr>
        <w:t xml:space="preserve">第二十五条 </w:t>
      </w:r>
      <w:r>
        <w:rPr>
          <w:spacing w:val="6"/>
        </w:rPr>
        <w:t>参加听证的当事人和其他人员</w:t>
      </w:r>
      <w:r>
        <w:rPr>
          <w:spacing w:val="5"/>
        </w:rPr>
        <w:t>应按时参加听证，遵守听证的秩序，如实回答听</w:t>
      </w:r>
      <w:r>
        <w:t>证团成员的询问，依法举证。</w:t>
      </w:r>
    </w:p>
    <w:p>
      <w:pPr>
        <w:pStyle w:val="4"/>
        <w:spacing w:line="249" w:lineRule="auto"/>
        <w:ind w:right="454" w:firstLine="420"/>
        <w:jc w:val="both"/>
      </w:pPr>
      <w:r>
        <w:rPr>
          <w:rFonts w:hint="eastAsia" w:ascii="方正大黑简体" w:eastAsia="方正大黑简体"/>
        </w:rPr>
        <w:t xml:space="preserve">第二十六条 </w:t>
      </w:r>
      <w:r>
        <w:t>听证开始前，听证记录员应当查明听证参加人是否到场，并宣读听证纪律。</w:t>
      </w:r>
    </w:p>
    <w:p>
      <w:pPr>
        <w:spacing w:line="249" w:lineRule="auto"/>
        <w:jc w:val="both"/>
        <w:sectPr>
          <w:pgSz w:w="6240" w:h="10210"/>
          <w:pgMar w:top="760" w:right="360" w:bottom="720" w:left="360" w:header="0" w:footer="528" w:gutter="0"/>
          <w:cols w:space="720" w:num="1"/>
        </w:sectPr>
      </w:pPr>
    </w:p>
    <w:p>
      <w:pPr>
        <w:pStyle w:val="4"/>
        <w:tabs>
          <w:tab w:val="left" w:pos="2142"/>
        </w:tabs>
        <w:spacing w:before="28"/>
        <w:ind w:left="885"/>
      </w:pPr>
      <w:r>
        <w:rPr>
          <w:rFonts w:hint="eastAsia" w:ascii="方正大黑简体" w:eastAsia="方正大黑简体"/>
        </w:rPr>
        <w:t>第二十七条</w:t>
      </w:r>
      <w:r>
        <w:rPr>
          <w:rFonts w:hint="eastAsia" w:ascii="方正大黑简体" w:eastAsia="方正大黑简体"/>
        </w:rPr>
        <w:tab/>
      </w:r>
      <w:r>
        <w:t>听证应当按照下列程序进行：</w:t>
      </w:r>
    </w:p>
    <w:p>
      <w:pPr>
        <w:pStyle w:val="4"/>
        <w:spacing w:before="12"/>
        <w:ind w:left="832"/>
      </w:pPr>
      <w:r>
        <w:rPr>
          <w:spacing w:val="-54"/>
        </w:rPr>
        <w:t>（</w:t>
      </w:r>
      <w:r>
        <w:rPr>
          <w:spacing w:val="-52"/>
        </w:rPr>
        <w:t>一</w:t>
      </w:r>
      <w:r>
        <w:t>）</w:t>
      </w:r>
      <w:r>
        <w:rPr>
          <w:spacing w:val="-8"/>
        </w:rPr>
        <w:t xml:space="preserve"> 听证主持人宣布听证开始，宣布案由；</w:t>
      </w:r>
    </w:p>
    <w:p>
      <w:pPr>
        <w:pStyle w:val="4"/>
        <w:spacing w:before="57" w:line="288" w:lineRule="auto"/>
        <w:ind w:right="378" w:firstLine="367"/>
      </w:pPr>
      <w:r>
        <w:t>（二） 做出处分或处理决定的经办人就有关事项和依据进行陈述；</w:t>
      </w:r>
    </w:p>
    <w:p>
      <w:pPr>
        <w:pStyle w:val="4"/>
        <w:spacing w:before="5" w:line="290" w:lineRule="auto"/>
        <w:ind w:right="380" w:firstLine="367"/>
      </w:pPr>
      <w:r>
        <w:t>（三） 申诉人就事实、理由、证据或依据进行申辩，并可以出示相关证据材料；</w:t>
      </w:r>
    </w:p>
    <w:p>
      <w:pPr>
        <w:pStyle w:val="4"/>
        <w:spacing w:before="2" w:line="288" w:lineRule="auto"/>
        <w:ind w:right="380" w:firstLine="367"/>
      </w:pPr>
      <w:r>
        <w:t>（四） 经听证主持人允许，听证团成员可以就有关证据进行质问，也可以向到场的证人发问；</w:t>
      </w:r>
    </w:p>
    <w:p>
      <w:pPr>
        <w:pStyle w:val="4"/>
        <w:spacing w:before="4"/>
        <w:ind w:left="832"/>
      </w:pPr>
      <w:r>
        <w:rPr>
          <w:spacing w:val="-54"/>
        </w:rPr>
        <w:t>（</w:t>
      </w:r>
      <w:r>
        <w:rPr>
          <w:spacing w:val="-52"/>
        </w:rPr>
        <w:t>五</w:t>
      </w:r>
      <w:r>
        <w:t>）</w:t>
      </w:r>
      <w:r>
        <w:rPr>
          <w:spacing w:val="-8"/>
        </w:rPr>
        <w:t xml:space="preserve"> 有关当事人做最后陈述；</w:t>
      </w:r>
    </w:p>
    <w:p>
      <w:pPr>
        <w:pStyle w:val="4"/>
        <w:spacing w:before="58"/>
        <w:ind w:left="832"/>
      </w:pPr>
      <w:r>
        <w:rPr>
          <w:spacing w:val="-54"/>
        </w:rPr>
        <w:t>（</w:t>
      </w:r>
      <w:r>
        <w:rPr>
          <w:spacing w:val="-52"/>
        </w:rPr>
        <w:t>六</w:t>
      </w:r>
      <w:r>
        <w:t>）</w:t>
      </w:r>
      <w:r>
        <w:rPr>
          <w:spacing w:val="-8"/>
        </w:rPr>
        <w:t xml:space="preserve"> 听证主持人宣布听证结束。</w:t>
      </w:r>
    </w:p>
    <w:p>
      <w:pPr>
        <w:pStyle w:val="4"/>
        <w:spacing w:before="26" w:line="268" w:lineRule="auto"/>
        <w:ind w:right="454" w:firstLine="420"/>
        <w:jc w:val="both"/>
      </w:pPr>
      <w:r>
        <w:rPr>
          <w:rFonts w:hint="eastAsia" w:ascii="方正大黑简体" w:eastAsia="方正大黑简体"/>
        </w:rPr>
        <w:t xml:space="preserve">第二十八条 </w:t>
      </w:r>
      <w:r>
        <w:t>听证记录应当将听证的全部活动进行笔录，并由听证主持人和申诉人、听证记录员签名。</w:t>
      </w:r>
    </w:p>
    <w:p>
      <w:pPr>
        <w:pStyle w:val="4"/>
        <w:spacing w:line="268" w:lineRule="auto"/>
        <w:ind w:right="454" w:firstLine="420"/>
        <w:jc w:val="both"/>
      </w:pPr>
      <w:r>
        <w:rPr>
          <w:rFonts w:hint="eastAsia" w:ascii="方正大黑简体" w:eastAsia="方正大黑简体"/>
        </w:rPr>
        <w:t xml:space="preserve">第二十九条 </w:t>
      </w:r>
      <w:r>
        <w:t>听证结束后，听证主持人应当主持起草听证报告，自听证结束之日起 7 个工作日内及时提交学生申诉处理委员会进行处理。</w:t>
      </w:r>
    </w:p>
    <w:p>
      <w:pPr>
        <w:pStyle w:val="3"/>
        <w:tabs>
          <w:tab w:val="left" w:pos="968"/>
          <w:tab w:val="left" w:pos="1448"/>
        </w:tabs>
        <w:spacing w:before="192"/>
        <w:ind w:left="5"/>
        <w:jc w:val="center"/>
      </w:pPr>
      <w:r>
        <w:t>第六章</w:t>
      </w:r>
      <w:r>
        <w:tab/>
      </w:r>
      <w:r>
        <w:t>附</w:t>
      </w:r>
      <w:r>
        <w:tab/>
      </w:r>
      <w:r>
        <w:t>则</w:t>
      </w:r>
    </w:p>
    <w:p>
      <w:pPr>
        <w:pStyle w:val="4"/>
        <w:tabs>
          <w:tab w:val="left" w:pos="1931"/>
        </w:tabs>
        <w:spacing w:before="189" w:line="332" w:lineRule="exact"/>
        <w:ind w:left="885"/>
      </w:pPr>
      <w:r>
        <w:rPr>
          <w:rFonts w:hint="eastAsia" w:ascii="方正大黑简体" w:eastAsia="方正大黑简体"/>
        </w:rPr>
        <w:t>第三十条</w:t>
      </w:r>
      <w:r>
        <w:rPr>
          <w:rFonts w:hint="eastAsia" w:ascii="方正大黑简体" w:eastAsia="方正大黑简体"/>
        </w:rPr>
        <w:tab/>
      </w:r>
      <w:r>
        <w:rPr>
          <w:spacing w:val="-1"/>
          <w:w w:val="95"/>
        </w:rPr>
        <w:t>学生</w:t>
      </w:r>
      <w:r>
        <w:rPr>
          <w:w w:val="95"/>
        </w:rPr>
        <w:t>就同一事件申诉以一次为限。</w:t>
      </w:r>
    </w:p>
    <w:p>
      <w:pPr>
        <w:pStyle w:val="4"/>
        <w:tabs>
          <w:tab w:val="left" w:pos="2190"/>
        </w:tabs>
        <w:spacing w:line="249" w:lineRule="auto"/>
        <w:ind w:right="454" w:firstLine="420"/>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一</w:t>
      </w:r>
      <w:r>
        <w:rPr>
          <w:rFonts w:hint="eastAsia" w:ascii="方正大黑简体" w:eastAsia="方正大黑简体"/>
        </w:rPr>
        <w:t>条</w:t>
      </w:r>
      <w:r>
        <w:rPr>
          <w:rFonts w:hint="eastAsia" w:ascii="方正大黑简体" w:eastAsia="方正大黑简体"/>
        </w:rPr>
        <w:tab/>
      </w:r>
      <w:r>
        <w:rPr>
          <w:spacing w:val="11"/>
        </w:rPr>
        <w:t>本规</w:t>
      </w:r>
      <w:r>
        <w:rPr>
          <w:spacing w:val="13"/>
        </w:rPr>
        <w:t>定</w:t>
      </w:r>
      <w:r>
        <w:rPr>
          <w:spacing w:val="11"/>
        </w:rPr>
        <w:t>由</w:t>
      </w:r>
      <w:r>
        <w:rPr>
          <w:spacing w:val="13"/>
        </w:rPr>
        <w:t>学</w:t>
      </w:r>
      <w:r>
        <w:rPr>
          <w:spacing w:val="11"/>
        </w:rPr>
        <w:t>生申诉</w:t>
      </w:r>
      <w:r>
        <w:rPr>
          <w:spacing w:val="13"/>
        </w:rPr>
        <w:t>处理</w:t>
      </w:r>
      <w:r>
        <w:rPr>
          <w:spacing w:val="11"/>
        </w:rPr>
        <w:t>委员</w:t>
      </w:r>
      <w:r>
        <w:rPr>
          <w:spacing w:val="-13"/>
        </w:rPr>
        <w:t>会</w:t>
      </w:r>
      <w:r>
        <w:rPr>
          <w:spacing w:val="15"/>
        </w:rPr>
        <w:t>负责解</w:t>
      </w:r>
      <w:r>
        <w:rPr>
          <w:spacing w:val="13"/>
        </w:rPr>
        <w:t>释</w:t>
      </w:r>
      <w:r>
        <w:rPr>
          <w:spacing w:val="15"/>
        </w:rPr>
        <w:t>，</w:t>
      </w:r>
      <w:r>
        <w:t>自2017年9月1</w:t>
      </w:r>
      <w:r>
        <w:rPr>
          <w:spacing w:val="13"/>
        </w:rPr>
        <w:t>日</w:t>
      </w:r>
      <w:r>
        <w:rPr>
          <w:spacing w:val="18"/>
        </w:rPr>
        <w:t>起执</w:t>
      </w:r>
      <w:r>
        <w:rPr>
          <w:spacing w:val="15"/>
        </w:rPr>
        <w:t>行</w:t>
      </w:r>
      <w:r>
        <w:rPr>
          <w:spacing w:val="20"/>
        </w:rPr>
        <w:t>生</w:t>
      </w:r>
      <w:r>
        <w:rPr>
          <w:spacing w:val="16"/>
        </w:rPr>
        <w:t>效</w:t>
      </w:r>
      <w:r>
        <w:t>，原</w:t>
      </w:r>
    </w:p>
    <w:p>
      <w:pPr>
        <w:pStyle w:val="4"/>
        <w:spacing w:before="37" w:line="290" w:lineRule="auto"/>
        <w:ind w:right="457" w:hanging="53"/>
      </w:pPr>
      <w:r>
        <w:rPr>
          <w:spacing w:val="-8"/>
        </w:rPr>
        <w:t xml:space="preserve">《杭州电子科技大学学生校内申诉管理规定》 </w:t>
      </w:r>
      <w:r>
        <w:rPr>
          <w:spacing w:val="-49"/>
        </w:rPr>
        <w:t>（</w:t>
      </w:r>
      <w:r>
        <w:t>杭</w:t>
      </w:r>
      <w:r>
        <w:rPr>
          <w:spacing w:val="-19"/>
        </w:rPr>
        <w:t xml:space="preserve">电学 </w:t>
      </w:r>
      <w:r>
        <w:rPr>
          <w:spacing w:val="-18"/>
        </w:rPr>
        <w:t xml:space="preserve">［2006］ </w:t>
      </w:r>
      <w:r>
        <w:t>207</w:t>
      </w:r>
      <w:r>
        <w:rPr>
          <w:spacing w:val="-52"/>
        </w:rPr>
        <w:t xml:space="preserve"> 号</w:t>
      </w:r>
      <w:r>
        <w:t>）</w:t>
      </w:r>
      <w:r>
        <w:rPr>
          <w:spacing w:val="-10"/>
        </w:rPr>
        <w:t xml:space="preserve"> 同时废止。</w:t>
      </w:r>
    </w:p>
    <w:p>
      <w:pPr>
        <w:spacing w:line="290" w:lineRule="auto"/>
        <w:sectPr>
          <w:footerReference r:id="rId21" w:type="default"/>
          <w:footerReference r:id="rId22" w:type="even"/>
          <w:pgSz w:w="6240" w:h="10210"/>
          <w:pgMar w:top="760" w:right="360" w:bottom="720" w:left="360" w:header="0" w:footer="528" w:gutter="0"/>
          <w:pgNumType w:start="90"/>
          <w:cols w:space="720" w:num="1"/>
        </w:sectPr>
      </w:pPr>
    </w:p>
    <w:p>
      <w:pPr>
        <w:pStyle w:val="4"/>
        <w:spacing w:before="7"/>
        <w:ind w:left="0"/>
        <w:rPr>
          <w:sz w:val="27"/>
        </w:rPr>
      </w:pPr>
    </w:p>
    <w:p>
      <w:pPr>
        <w:pStyle w:val="2"/>
        <w:ind w:left="19"/>
      </w:pPr>
      <w:r>
        <w:t>考 场  规 则</w:t>
      </w:r>
    </w:p>
    <w:p>
      <w:pPr>
        <w:pStyle w:val="4"/>
        <w:spacing w:before="9"/>
        <w:ind w:left="0"/>
        <w:rPr>
          <w:rFonts w:ascii="PMingLiU"/>
          <w:sz w:val="23"/>
        </w:rPr>
      </w:pPr>
    </w:p>
    <w:p>
      <w:pPr>
        <w:pStyle w:val="4"/>
        <w:spacing w:before="1"/>
        <w:ind w:left="20"/>
        <w:jc w:val="center"/>
      </w:pPr>
      <w:r>
        <w:rPr>
          <w:spacing w:val="-13"/>
        </w:rPr>
        <w:t xml:space="preserve">杭电教 </w:t>
      </w:r>
      <w:r>
        <w:rPr>
          <w:spacing w:val="-18"/>
        </w:rPr>
        <w:t xml:space="preserve">［2013］ </w:t>
      </w:r>
      <w:r>
        <w:t>146</w:t>
      </w:r>
      <w:r>
        <w:rPr>
          <w:spacing w:val="-27"/>
        </w:rPr>
        <w:t xml:space="preserve"> 号</w:t>
      </w:r>
    </w:p>
    <w:p>
      <w:pPr>
        <w:pStyle w:val="4"/>
        <w:ind w:left="0"/>
        <w:rPr>
          <w:sz w:val="20"/>
        </w:rPr>
      </w:pPr>
    </w:p>
    <w:p>
      <w:pPr>
        <w:pStyle w:val="4"/>
        <w:spacing w:before="11"/>
        <w:ind w:left="0"/>
        <w:rPr>
          <w:sz w:val="14"/>
        </w:rPr>
      </w:pPr>
    </w:p>
    <w:p>
      <w:pPr>
        <w:pStyle w:val="4"/>
        <w:spacing w:before="74" w:line="290" w:lineRule="auto"/>
        <w:ind w:left="472" w:right="320" w:firstLine="420"/>
      </w:pPr>
      <w:r>
        <w:t>一、考生须按规定的考试时间，提前五分钟进入考场 （特殊考试的进场时间另行规定），不得无故缺考。迟到三十分钟以上者不得进入考场， 并按缺考论处。开考三十分钟后方准交卷出场。考试中，考生擅自离开考场被视为考试结束，不得重新返回考场。</w:t>
      </w:r>
    </w:p>
    <w:p>
      <w:pPr>
        <w:pStyle w:val="4"/>
        <w:spacing w:line="290" w:lineRule="auto"/>
        <w:ind w:left="472" w:right="349" w:firstLine="420"/>
      </w:pPr>
      <w:r>
        <w:t>二、考生应按规定要求入座。考生入座后， 应及时检查座位桌子上面和抽屉内有无与考试有关的内容等物品，若有，则须报告监考人员处理， 否则开考后一经发现将按作弊处理。</w:t>
      </w:r>
    </w:p>
    <w:p>
      <w:pPr>
        <w:pStyle w:val="4"/>
        <w:spacing w:line="290" w:lineRule="auto"/>
        <w:ind w:left="472" w:right="321" w:firstLine="420"/>
      </w:pPr>
      <w:r>
        <w:t>三、学生参加任何形式考试，都必须携带学生证或身份证 （其它证件不能作为有效证件），进入考场后应立即将证件放在座位右上角备查。无证件者，或证件与考生不符者，不得参加考试， 其后果自负。有伪造、假冒者按作弊处理。</w:t>
      </w:r>
    </w:p>
    <w:p>
      <w:pPr>
        <w:pStyle w:val="4"/>
        <w:spacing w:line="290" w:lineRule="auto"/>
        <w:ind w:left="472" w:right="349" w:firstLine="420"/>
      </w:pPr>
      <w:r>
        <w:t>四、考生进入考场，应带齐必需的文具用品， 考试中不得互相借用，如个别学生确需借用，须经监考人员同意，并由监考人员代为借还；开卷考试，除命题教师规定所带文具及资料外，其它物品一律不准带进考场；闭卷考试，不得携带规</w:t>
      </w:r>
    </w:p>
    <w:p>
      <w:pPr>
        <w:spacing w:line="290" w:lineRule="auto"/>
        <w:sectPr>
          <w:pgSz w:w="6240" w:h="10210"/>
          <w:pgMar w:top="940" w:right="360" w:bottom="720" w:left="360" w:header="0" w:footer="528" w:gutter="0"/>
          <w:cols w:space="720" w:num="1"/>
        </w:sectPr>
      </w:pPr>
    </w:p>
    <w:p>
      <w:pPr>
        <w:pStyle w:val="4"/>
        <w:spacing w:before="57" w:line="285" w:lineRule="auto"/>
        <w:ind w:right="457"/>
        <w:jc w:val="both"/>
      </w:pPr>
      <w:r>
        <w:t>定以外的任何书籍、稿纸以及带记忆或编程功能的计算器进入考场；禁止携带手机、随身听等通讯工具进入考场，已带入考场的，须按监考教师的要求，切断电源并放在指定位置，开考后发现带入者将按违纪或作弊处理。</w:t>
      </w:r>
    </w:p>
    <w:p>
      <w:pPr>
        <w:pStyle w:val="4"/>
        <w:spacing w:line="285" w:lineRule="auto"/>
        <w:ind w:right="349" w:firstLine="420"/>
      </w:pPr>
      <w:r>
        <w:t>五、考生考卷上必须写上姓名、学号，不写姓名者，责任自负。如试题印刷有不清或缺页之处，允许考生举手提问，考生之间不得交谈。答题一律用蓝、黑钢笔或圆珠笔书写，字迹要清楚， 书写要整齐。</w:t>
      </w:r>
    </w:p>
    <w:p>
      <w:pPr>
        <w:pStyle w:val="4"/>
        <w:spacing w:line="283" w:lineRule="auto"/>
        <w:ind w:right="351" w:firstLine="420"/>
      </w:pPr>
      <w:r>
        <w:rPr>
          <w:spacing w:val="1"/>
        </w:rPr>
        <w:t xml:space="preserve">六、考生在进入考场前需作好各方面的准备， </w:t>
      </w:r>
      <w:r>
        <w:rPr>
          <w:spacing w:val="5"/>
        </w:rPr>
        <w:t>考试中途一般不得离开考场，在特殊情况下，需</w:t>
      </w:r>
      <w:r>
        <w:rPr>
          <w:spacing w:val="6"/>
        </w:rPr>
        <w:t>经监考人员同意后方可离场，并接受监考人员的</w:t>
      </w:r>
      <w:r>
        <w:rPr>
          <w:spacing w:val="5"/>
        </w:rPr>
        <w:t>监督与指导。考生应服从监考人员的管理，拒不</w:t>
      </w:r>
      <w:r>
        <w:rPr>
          <w:spacing w:val="6"/>
        </w:rPr>
        <w:t>服从者，可令其退出考场，并以违反考场纪律处理。</w:t>
      </w:r>
    </w:p>
    <w:p>
      <w:pPr>
        <w:pStyle w:val="4"/>
        <w:spacing w:line="285" w:lineRule="auto"/>
        <w:ind w:right="349" w:firstLine="420"/>
      </w:pPr>
      <w:r>
        <w:rPr>
          <w:spacing w:val="7"/>
        </w:rPr>
        <w:t>七、考生参加考试，必须严肃认真，独立完</w:t>
      </w:r>
      <w:r>
        <w:rPr>
          <w:spacing w:val="2"/>
        </w:rPr>
        <w:t xml:space="preserve">成，不许有任何方式的舞弊行为。有舞弊行为者， </w:t>
      </w:r>
      <w:r>
        <w:rPr>
          <w:spacing w:val="5"/>
        </w:rPr>
        <w:t>一经发现，该课程成绩按零分计，不允许参加补</w:t>
      </w:r>
      <w:r>
        <w:rPr>
          <w:spacing w:val="-2"/>
        </w:rPr>
        <w:t>考，并视情节轻重按 《杭州电子科技大学学生纪</w:t>
      </w:r>
      <w:r>
        <w:rPr>
          <w:spacing w:val="-5"/>
        </w:rPr>
        <w:t xml:space="preserve">律处分实施细则》 </w:t>
      </w:r>
      <w:r>
        <w:rPr>
          <w:spacing w:val="-45"/>
        </w:rPr>
        <w:t>（</w:t>
      </w:r>
      <w:r>
        <w:rPr>
          <w:spacing w:val="6"/>
        </w:rPr>
        <w:t>杭电学[</w:t>
      </w:r>
      <w:r>
        <w:t>2008]215</w:t>
      </w:r>
      <w:r>
        <w:rPr>
          <w:spacing w:val="-54"/>
        </w:rPr>
        <w:t xml:space="preserve"> 号</w:t>
      </w:r>
      <w:r>
        <w:t>）</w:t>
      </w:r>
      <w:r>
        <w:rPr>
          <w:spacing w:val="-13"/>
        </w:rPr>
        <w:t xml:space="preserve"> 给予纪</w:t>
      </w:r>
      <w:r>
        <w:rPr>
          <w:spacing w:val="5"/>
        </w:rPr>
        <w:t>律处分。协助作弊者，也按上述文件给予相应处分。</w:t>
      </w:r>
    </w:p>
    <w:p>
      <w:pPr>
        <w:pStyle w:val="4"/>
        <w:spacing w:line="285" w:lineRule="auto"/>
        <w:ind w:right="454" w:firstLine="420"/>
        <w:jc w:val="both"/>
      </w:pPr>
      <w:r>
        <w:rPr>
          <w:spacing w:val="7"/>
        </w:rPr>
        <w:t>八、考试期间，考场必须保持肃静，不准吸</w:t>
      </w:r>
      <w:r>
        <w:rPr>
          <w:spacing w:val="6"/>
        </w:rPr>
        <w:t>烟。考生应将写好答卷文字的一面朝下置放，或</w:t>
      </w:r>
      <w:r>
        <w:t>放在试题卷下面。考生考试完毕后，应将试卷</w:t>
      </w:r>
      <w:r>
        <w:rPr>
          <w:spacing w:val="-49"/>
        </w:rPr>
        <w:t>（</w:t>
      </w:r>
      <w:r>
        <w:t>包</w:t>
      </w:r>
      <w:r>
        <w:rPr>
          <w:spacing w:val="-6"/>
        </w:rPr>
        <w:t>括草稿纸</w:t>
      </w:r>
      <w:r>
        <w:t>）</w:t>
      </w:r>
      <w:r>
        <w:rPr>
          <w:spacing w:val="1"/>
        </w:rPr>
        <w:t xml:space="preserve"> 依次序理好，正面朝里对折后，放置</w:t>
      </w:r>
    </w:p>
    <w:p>
      <w:pPr>
        <w:spacing w:line="285" w:lineRule="auto"/>
        <w:jc w:val="both"/>
        <w:sectPr>
          <w:pgSz w:w="6240" w:h="10210"/>
          <w:pgMar w:top="760" w:right="360" w:bottom="720" w:left="360" w:header="0" w:footer="528" w:gutter="0"/>
          <w:cols w:space="720" w:num="1"/>
        </w:sectPr>
      </w:pPr>
    </w:p>
    <w:p>
      <w:pPr>
        <w:pStyle w:val="4"/>
        <w:spacing w:before="57" w:line="290" w:lineRule="auto"/>
        <w:ind w:right="449"/>
        <w:jc w:val="both"/>
      </w:pPr>
      <w:r>
        <w:t>于原座位桌上，经监考人员收卷并同意后方可离开考场，并不准在考场附近讨论、谈笑。不按以上规定交卷导致考场混乱者，以违反考场纪律处理。</w:t>
      </w:r>
    </w:p>
    <w:p>
      <w:pPr>
        <w:pStyle w:val="4"/>
        <w:spacing w:line="290" w:lineRule="auto"/>
        <w:ind w:right="341" w:firstLine="420"/>
      </w:pPr>
      <w:r>
        <w:t>九、考试终结时间一到，不论试题做完与否， 均应按规定放置好试卷，待监考人员收卷后，方能离开考场。在监考人员催交试卷后，仍拖延不交者，按违反考场纪律处理。</w:t>
      </w:r>
    </w:p>
    <w:p>
      <w:pPr>
        <w:spacing w:line="290" w:lineRule="auto"/>
        <w:sectPr>
          <w:pgSz w:w="6240" w:h="10210"/>
          <w:pgMar w:top="760" w:right="360" w:bottom="720" w:left="360" w:header="0" w:footer="528" w:gutter="0"/>
          <w:cols w:space="720" w:num="1"/>
        </w:sectPr>
      </w:pPr>
    </w:p>
    <w:p>
      <w:pPr>
        <w:pStyle w:val="4"/>
        <w:spacing w:before="10"/>
        <w:ind w:left="0"/>
        <w:rPr>
          <w:sz w:val="27"/>
        </w:rPr>
      </w:pPr>
    </w:p>
    <w:p>
      <w:pPr>
        <w:pStyle w:val="2"/>
        <w:spacing w:before="73"/>
        <w:ind w:left="885" w:right="856"/>
      </w:pPr>
      <w:r>
        <w:t>杭州电子科技大学学生考试违规</w:t>
      </w:r>
      <w:r>
        <w:rPr>
          <w:w w:val="80"/>
        </w:rPr>
        <w:t xml:space="preserve">尧 </w:t>
      </w:r>
      <w:r>
        <w:t>作弊的认定办法</w:t>
      </w:r>
    </w:p>
    <w:p>
      <w:pPr>
        <w:pStyle w:val="3"/>
        <w:spacing w:before="329"/>
        <w:ind w:left="27"/>
        <w:jc w:val="center"/>
        <w:rPr>
          <w:rFonts w:hint="eastAsia" w:ascii="宋体" w:eastAsia="宋体"/>
        </w:rPr>
      </w:pPr>
      <w:r>
        <w:rPr>
          <w:rFonts w:hint="eastAsia" w:ascii="宋体" w:eastAsia="宋体"/>
        </w:rPr>
        <w:t xml:space="preserve">杭电教 </w:t>
      </w:r>
      <w:r>
        <w:rPr>
          <w:rFonts w:hint="eastAsia" w:ascii="PMingLiU" w:eastAsia="宋体"/>
          <w:w w:val="90"/>
          <w:lang w:val="en-US"/>
        </w:rPr>
        <w:t>[</w:t>
      </w:r>
      <w:r>
        <w:rPr>
          <w:rFonts w:ascii="Traditional Arabic" w:eastAsia="Traditional Arabic"/>
        </w:rPr>
        <w:t>2013</w:t>
      </w:r>
      <w:r>
        <w:rPr>
          <w:rFonts w:hint="eastAsia" w:ascii="PMingLiU" w:eastAsia="宋体"/>
          <w:w w:val="90"/>
          <w:lang w:val="en-US"/>
        </w:rPr>
        <w:t>]</w:t>
      </w:r>
      <w:r>
        <w:rPr>
          <w:rFonts w:ascii="Traditional Arabic" w:eastAsia="Traditional Arabic"/>
        </w:rPr>
        <w:t xml:space="preserve">137 </w:t>
      </w:r>
      <w:r>
        <w:rPr>
          <w:rFonts w:hint="eastAsia" w:ascii="宋体" w:eastAsia="宋体"/>
        </w:rPr>
        <w:t>号</w:t>
      </w:r>
    </w:p>
    <w:p>
      <w:pPr>
        <w:pStyle w:val="4"/>
        <w:ind w:left="0"/>
        <w:rPr>
          <w:sz w:val="20"/>
        </w:rPr>
      </w:pPr>
    </w:p>
    <w:p>
      <w:pPr>
        <w:pStyle w:val="4"/>
        <w:spacing w:before="2"/>
        <w:ind w:left="0"/>
        <w:rPr>
          <w:sz w:val="19"/>
        </w:rPr>
      </w:pPr>
    </w:p>
    <w:p>
      <w:pPr>
        <w:tabs>
          <w:tab w:val="left" w:pos="973"/>
          <w:tab w:val="left" w:pos="1453"/>
        </w:tabs>
        <w:spacing w:before="44"/>
        <w:ind w:left="10"/>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spacing w:before="187" w:line="268" w:lineRule="auto"/>
        <w:ind w:left="467" w:right="454" w:firstLine="417"/>
        <w:jc w:val="both"/>
      </w:pPr>
      <w:r>
        <w:rPr>
          <w:rFonts w:hint="eastAsia" w:ascii="方正大黑简体" w:eastAsia="方正大黑简体"/>
        </w:rPr>
        <w:t xml:space="preserve">第一条 </w:t>
      </w:r>
      <w:r>
        <w:t>为规范学生考试违规、作弊行为的认定与处理，维护考试的公平、公正，保障考生的合法权益， 根据 《国家教育考试违规处理办</w:t>
      </w:r>
    </w:p>
    <w:p>
      <w:pPr>
        <w:pStyle w:val="4"/>
        <w:spacing w:before="22"/>
        <w:ind w:left="467"/>
      </w:pPr>
      <w:r>
        <w:t>法》，特制定本办法。</w:t>
      </w:r>
    </w:p>
    <w:p>
      <w:pPr>
        <w:pStyle w:val="4"/>
        <w:spacing w:before="28" w:line="268" w:lineRule="auto"/>
        <w:ind w:left="467" w:right="457" w:firstLine="417"/>
        <w:jc w:val="both"/>
      </w:pPr>
      <w:r>
        <w:rPr>
          <w:rFonts w:hint="eastAsia" w:ascii="方正大黑简体" w:eastAsia="方正大黑简体"/>
        </w:rPr>
        <w:t xml:space="preserve">第二条 </w:t>
      </w:r>
      <w:r>
        <w:t>本办法适用于本校学生参加本校组织的任何考试，以及浙江省计算机等级考试、全国大学英语四六级考试等。</w:t>
      </w:r>
    </w:p>
    <w:p>
      <w:pPr>
        <w:pStyle w:val="4"/>
        <w:spacing w:line="249" w:lineRule="auto"/>
        <w:ind w:left="467" w:right="457" w:firstLine="417"/>
        <w:jc w:val="both"/>
      </w:pPr>
      <w:r>
        <w:rPr>
          <w:rFonts w:hint="eastAsia" w:ascii="方正大黑简体" w:eastAsia="方正大黑简体"/>
        </w:rPr>
        <w:t xml:space="preserve">第三条 </w:t>
      </w:r>
      <w:r>
        <w:t>学院和教务处依据本办法，负责对学生考试违规及作弊行为进行认定。</w:t>
      </w:r>
    </w:p>
    <w:p>
      <w:pPr>
        <w:pStyle w:val="3"/>
        <w:tabs>
          <w:tab w:val="left" w:pos="973"/>
        </w:tabs>
        <w:spacing w:before="216"/>
        <w:ind w:left="10"/>
        <w:jc w:val="center"/>
      </w:pPr>
      <w:r>
        <w:t>第二章</w:t>
      </w:r>
      <w:r>
        <w:tab/>
      </w:r>
      <w:r>
        <w:t>违规行为的认定</w:t>
      </w:r>
    </w:p>
    <w:p>
      <w:pPr>
        <w:pStyle w:val="4"/>
        <w:spacing w:before="189" w:line="268" w:lineRule="auto"/>
        <w:ind w:left="467" w:right="457" w:firstLine="417"/>
        <w:jc w:val="both"/>
      </w:pPr>
      <w:r>
        <w:rPr>
          <w:rFonts w:hint="eastAsia" w:ascii="方正大黑简体" w:eastAsia="方正大黑简体"/>
          <w:spacing w:val="14"/>
        </w:rPr>
        <w:t xml:space="preserve">第四条 </w:t>
      </w:r>
      <w:r>
        <w:rPr>
          <w:spacing w:val="6"/>
        </w:rPr>
        <w:t>考生不遵守考场纪律，不服从考试</w:t>
      </w:r>
      <w:r>
        <w:rPr>
          <w:spacing w:val="5"/>
        </w:rPr>
        <w:t>工作人员的安排与要求，有下列行为之一者，认定为考试违规：</w:t>
      </w:r>
    </w:p>
    <w:p>
      <w:pPr>
        <w:pStyle w:val="4"/>
        <w:spacing w:before="20" w:line="290" w:lineRule="auto"/>
        <w:ind w:left="467" w:right="454" w:firstLine="367"/>
        <w:jc w:val="both"/>
      </w:pPr>
      <w:r>
        <w:rPr>
          <w:spacing w:val="-49"/>
        </w:rPr>
        <w:t>（一</w:t>
      </w:r>
      <w:r>
        <w:t>）</w:t>
      </w:r>
      <w:r>
        <w:rPr>
          <w:spacing w:val="-4"/>
        </w:rPr>
        <w:t xml:space="preserve"> 携带规定以外的物品进入考场或者未放在指定位置的；</w:t>
      </w:r>
    </w:p>
    <w:p>
      <w:pPr>
        <w:spacing w:line="290" w:lineRule="auto"/>
        <w:jc w:val="both"/>
        <w:sectPr>
          <w:pgSz w:w="6240" w:h="10210"/>
          <w:pgMar w:top="940" w:right="360" w:bottom="720" w:left="360" w:header="0" w:footer="528" w:gutter="0"/>
          <w:cols w:space="720" w:num="1"/>
        </w:sectPr>
      </w:pPr>
    </w:p>
    <w:p>
      <w:pPr>
        <w:pStyle w:val="4"/>
        <w:spacing w:before="57" w:line="288" w:lineRule="auto"/>
        <w:ind w:right="380" w:firstLine="367"/>
      </w:pPr>
      <w:r>
        <w:t>（二） 携带手机等通信工具参加考试，经检查手机中无与考试相关内容的；</w:t>
      </w:r>
    </w:p>
    <w:p>
      <w:pPr>
        <w:pStyle w:val="4"/>
        <w:spacing w:before="4"/>
        <w:ind w:left="832"/>
      </w:pPr>
      <w:r>
        <w:rPr>
          <w:spacing w:val="-54"/>
        </w:rPr>
        <w:t>（</w:t>
      </w:r>
      <w:r>
        <w:rPr>
          <w:spacing w:val="-52"/>
        </w:rPr>
        <w:t>三</w:t>
      </w:r>
      <w:r>
        <w:t>）</w:t>
      </w:r>
      <w:r>
        <w:rPr>
          <w:spacing w:val="-8"/>
        </w:rPr>
        <w:t xml:space="preserve"> 未坐在规定的座位上参加考试的；</w:t>
      </w:r>
    </w:p>
    <w:p>
      <w:pPr>
        <w:pStyle w:val="4"/>
        <w:spacing w:before="55" w:line="290" w:lineRule="auto"/>
        <w:ind w:right="378" w:firstLine="367"/>
      </w:pPr>
      <w:r>
        <w:t>（四） 考试开始信号发出前答题或者考试结束信号发出后继续答题的；</w:t>
      </w:r>
    </w:p>
    <w:p>
      <w:pPr>
        <w:pStyle w:val="4"/>
        <w:spacing w:before="2" w:line="290" w:lineRule="auto"/>
        <w:ind w:right="380" w:firstLine="367"/>
      </w:pPr>
      <w:r>
        <w:t>（五） 在考试过程中交谈、互打暗号或者手势的；</w:t>
      </w:r>
    </w:p>
    <w:p>
      <w:pPr>
        <w:pStyle w:val="4"/>
        <w:spacing w:line="290" w:lineRule="auto"/>
        <w:ind w:right="454" w:firstLine="367"/>
      </w:pPr>
      <w:r>
        <w:rPr>
          <w:spacing w:val="-49"/>
        </w:rPr>
        <w:t>（六</w:t>
      </w:r>
      <w:r>
        <w:t>）</w:t>
      </w:r>
      <w:r>
        <w:rPr>
          <w:spacing w:val="-4"/>
        </w:rPr>
        <w:t xml:space="preserve"> 未经考试工作人员同意在考试过程中擅自离开考场的；</w:t>
      </w:r>
    </w:p>
    <w:p>
      <w:pPr>
        <w:pStyle w:val="4"/>
        <w:spacing w:before="1" w:line="288" w:lineRule="auto"/>
        <w:ind w:right="459" w:firstLine="367"/>
      </w:pPr>
      <w:r>
        <w:rPr>
          <w:spacing w:val="-49"/>
        </w:rPr>
        <w:t>（七</w:t>
      </w:r>
      <w:r>
        <w:t>）</w:t>
      </w:r>
      <w:r>
        <w:rPr>
          <w:spacing w:val="-20"/>
        </w:rPr>
        <w:t xml:space="preserve"> 将试卷 </w:t>
      </w:r>
      <w:r>
        <w:rPr>
          <w:spacing w:val="-49"/>
        </w:rPr>
        <w:t>（</w:t>
      </w:r>
      <w:r>
        <w:rPr>
          <w:spacing w:val="-5"/>
        </w:rPr>
        <w:t>含答题卡、答题纸</w:t>
      </w:r>
      <w:r>
        <w:t>）</w:t>
      </w:r>
      <w:r>
        <w:rPr>
          <w:spacing w:val="-8"/>
        </w:rPr>
        <w:t xml:space="preserve"> 等考试用</w:t>
      </w:r>
      <w:r>
        <w:rPr>
          <w:spacing w:val="-6"/>
        </w:rPr>
        <w:t>纸带出考场的；</w:t>
      </w:r>
    </w:p>
    <w:p>
      <w:pPr>
        <w:pStyle w:val="4"/>
        <w:spacing w:before="2" w:line="290" w:lineRule="auto"/>
        <w:ind w:right="378" w:firstLine="367"/>
      </w:pPr>
      <w:r>
        <w:t>（八） 在考场喧哗及实施其他影响考场秩序的行为；</w:t>
      </w:r>
    </w:p>
    <w:p>
      <w:pPr>
        <w:pStyle w:val="4"/>
        <w:spacing w:before="2" w:line="290" w:lineRule="auto"/>
        <w:ind w:right="378" w:firstLine="367"/>
      </w:pPr>
      <w:r>
        <w:t>（九） 其他违反考场规则但尚未构成作弊的行为。</w:t>
      </w:r>
    </w:p>
    <w:p>
      <w:pPr>
        <w:pStyle w:val="3"/>
        <w:tabs>
          <w:tab w:val="left" w:pos="2399"/>
        </w:tabs>
        <w:spacing w:before="183"/>
        <w:ind w:left="1437"/>
      </w:pPr>
      <w:r>
        <w:t>第三章</w:t>
      </w:r>
      <w:r>
        <w:tab/>
      </w:r>
      <w:r>
        <w:t>作弊行为的认定</w:t>
      </w:r>
    </w:p>
    <w:p>
      <w:pPr>
        <w:pStyle w:val="4"/>
        <w:tabs>
          <w:tab w:val="left" w:pos="1751"/>
        </w:tabs>
        <w:spacing w:before="185" w:line="268" w:lineRule="auto"/>
        <w:ind w:right="349" w:firstLine="420"/>
      </w:pPr>
      <w:r>
        <w:rPr>
          <w:rFonts w:hint="eastAsia" w:ascii="方正大黑简体" w:eastAsia="方正大黑简体"/>
          <w:spacing w:val="8"/>
        </w:rPr>
        <w:t>第五</w:t>
      </w:r>
      <w:r>
        <w:rPr>
          <w:rFonts w:hint="eastAsia" w:ascii="方正大黑简体" w:eastAsia="方正大黑简体"/>
        </w:rPr>
        <w:t>条</w:t>
      </w:r>
      <w:r>
        <w:rPr>
          <w:rFonts w:hint="eastAsia" w:ascii="方正大黑简体" w:eastAsia="方正大黑简体"/>
        </w:rPr>
        <w:tab/>
      </w:r>
      <w:r>
        <w:rPr>
          <w:spacing w:val="11"/>
        </w:rPr>
        <w:t>考</w:t>
      </w:r>
      <w:r>
        <w:rPr>
          <w:spacing w:val="8"/>
        </w:rPr>
        <w:t>生</w:t>
      </w:r>
      <w:r>
        <w:rPr>
          <w:spacing w:val="11"/>
        </w:rPr>
        <w:t>违背</w:t>
      </w:r>
      <w:r>
        <w:rPr>
          <w:spacing w:val="13"/>
        </w:rPr>
        <w:t>考试</w:t>
      </w:r>
      <w:r>
        <w:rPr>
          <w:spacing w:val="11"/>
        </w:rPr>
        <w:t>公平、公</w:t>
      </w:r>
      <w:r>
        <w:rPr>
          <w:spacing w:val="13"/>
        </w:rPr>
        <w:t>正原</w:t>
      </w:r>
      <w:r>
        <w:rPr>
          <w:spacing w:val="11"/>
        </w:rPr>
        <w:t>则，</w:t>
      </w:r>
      <w:r>
        <w:t>以</w:t>
      </w:r>
      <w:r>
        <w:rPr>
          <w:spacing w:val="13"/>
        </w:rPr>
        <w:t>不</w:t>
      </w:r>
      <w:r>
        <w:rPr>
          <w:spacing w:val="15"/>
        </w:rPr>
        <w:t>正</w:t>
      </w:r>
      <w:r>
        <w:rPr>
          <w:spacing w:val="13"/>
        </w:rPr>
        <w:t>当手段获</w:t>
      </w:r>
      <w:r>
        <w:rPr>
          <w:spacing w:val="15"/>
        </w:rPr>
        <w:t>得</w:t>
      </w:r>
      <w:r>
        <w:rPr>
          <w:spacing w:val="13"/>
        </w:rPr>
        <w:t>或者试图</w:t>
      </w:r>
      <w:r>
        <w:rPr>
          <w:spacing w:val="15"/>
        </w:rPr>
        <w:t>获得答</w:t>
      </w:r>
      <w:r>
        <w:rPr>
          <w:spacing w:val="16"/>
        </w:rPr>
        <w:t>案</w:t>
      </w:r>
      <w:r>
        <w:rPr>
          <w:spacing w:val="15"/>
        </w:rPr>
        <w:t>、考试成</w:t>
      </w:r>
      <w:r>
        <w:rPr>
          <w:spacing w:val="16"/>
        </w:rPr>
        <w:t>绩</w:t>
      </w:r>
      <w:r>
        <w:t>， 有下列行为之一的，认定为考试作弊：</w:t>
      </w:r>
    </w:p>
    <w:p>
      <w:pPr>
        <w:pStyle w:val="4"/>
        <w:spacing w:before="22" w:line="290" w:lineRule="auto"/>
        <w:ind w:right="454" w:firstLine="367"/>
        <w:jc w:val="both"/>
      </w:pPr>
      <w:r>
        <w:rPr>
          <w:spacing w:val="-49"/>
        </w:rPr>
        <w:t>（一</w:t>
      </w:r>
      <w:r>
        <w:t>）</w:t>
      </w:r>
      <w:r>
        <w:rPr>
          <w:spacing w:val="-4"/>
        </w:rPr>
        <w:t xml:space="preserve"> 携带与考试内容相关的文字材料、其他</w:t>
      </w:r>
      <w:r>
        <w:rPr>
          <w:spacing w:val="6"/>
        </w:rPr>
        <w:t>物品或者携带存储与考试内容相关资料的电子设备参加考试的；</w:t>
      </w:r>
    </w:p>
    <w:p>
      <w:pPr>
        <w:pStyle w:val="4"/>
        <w:spacing w:line="290" w:lineRule="auto"/>
        <w:ind w:right="454" w:firstLine="367"/>
        <w:jc w:val="both"/>
      </w:pPr>
      <w:r>
        <w:rPr>
          <w:spacing w:val="-49"/>
        </w:rPr>
        <w:t>（二</w:t>
      </w:r>
      <w:r>
        <w:t>）</w:t>
      </w:r>
      <w:r>
        <w:rPr>
          <w:spacing w:val="-4"/>
        </w:rPr>
        <w:t xml:space="preserve"> 携带手机等通信工具参加考试，经检查手机中有与考试相关内容的；</w:t>
      </w:r>
    </w:p>
    <w:p>
      <w:pPr>
        <w:pStyle w:val="4"/>
        <w:spacing w:line="268" w:lineRule="exact"/>
        <w:ind w:left="832"/>
        <w:jc w:val="both"/>
      </w:pPr>
      <w:r>
        <w:t>（三） 抄袭或协助他人抄袭试题答案，抄袭或</w:t>
      </w:r>
    </w:p>
    <w:p>
      <w:pPr>
        <w:spacing w:line="268" w:lineRule="exact"/>
        <w:jc w:val="both"/>
        <w:sectPr>
          <w:pgSz w:w="6240" w:h="10210"/>
          <w:pgMar w:top="760" w:right="360" w:bottom="720" w:left="360" w:header="0" w:footer="528" w:gutter="0"/>
          <w:cols w:space="720" w:num="1"/>
        </w:sectPr>
      </w:pPr>
    </w:p>
    <w:p>
      <w:pPr>
        <w:pStyle w:val="4"/>
        <w:spacing w:before="57"/>
      </w:pPr>
      <w:r>
        <w:t>协助他人抄袭与考试内容有关资料或信息的；</w:t>
      </w:r>
    </w:p>
    <w:p>
      <w:pPr>
        <w:pStyle w:val="4"/>
        <w:spacing w:before="50" w:line="285" w:lineRule="auto"/>
        <w:ind w:right="380" w:firstLine="367"/>
      </w:pPr>
      <w:r>
        <w:t>（四） 抢夺、窃取他人试卷、答卷或者强迫他人为自己抄袭提供方便的；</w:t>
      </w:r>
    </w:p>
    <w:p>
      <w:pPr>
        <w:pStyle w:val="4"/>
        <w:spacing w:line="267" w:lineRule="exact"/>
        <w:ind w:left="832"/>
      </w:pPr>
      <w:r>
        <w:rPr>
          <w:spacing w:val="-54"/>
        </w:rPr>
        <w:t>（</w:t>
      </w:r>
      <w:r>
        <w:rPr>
          <w:spacing w:val="-52"/>
        </w:rPr>
        <w:t>五</w:t>
      </w:r>
      <w:r>
        <w:t>）</w:t>
      </w:r>
      <w:r>
        <w:rPr>
          <w:spacing w:val="-8"/>
        </w:rPr>
        <w:t xml:space="preserve"> 故意销毁试卷、答卷或考试材料的。</w:t>
      </w:r>
    </w:p>
    <w:p>
      <w:pPr>
        <w:pStyle w:val="4"/>
        <w:tabs>
          <w:tab w:val="left" w:pos="1734"/>
        </w:tabs>
        <w:spacing w:before="21" w:line="244" w:lineRule="auto"/>
        <w:ind w:right="351" w:firstLine="420"/>
      </w:pPr>
      <w:r>
        <w:rPr>
          <w:rFonts w:hint="eastAsia" w:ascii="方正大黑简体" w:eastAsia="方正大黑简体"/>
          <w:spacing w:val="3"/>
        </w:rPr>
        <w:t>第六</w:t>
      </w:r>
      <w:r>
        <w:rPr>
          <w:rFonts w:hint="eastAsia" w:ascii="方正大黑简体" w:eastAsia="方正大黑简体"/>
        </w:rPr>
        <w:t>条</w:t>
      </w:r>
      <w:r>
        <w:rPr>
          <w:rFonts w:hint="eastAsia" w:ascii="方正大黑简体" w:eastAsia="方正大黑简体"/>
        </w:rPr>
        <w:tab/>
      </w:r>
      <w:r>
        <w:rPr>
          <w:spacing w:val="3"/>
        </w:rPr>
        <w:t>考试结束后发现有下</w:t>
      </w:r>
      <w:r>
        <w:rPr>
          <w:spacing w:val="8"/>
        </w:rPr>
        <w:t>列</w:t>
      </w:r>
      <w:r>
        <w:rPr>
          <w:spacing w:val="6"/>
        </w:rPr>
        <w:t>行</w:t>
      </w:r>
      <w:r>
        <w:rPr>
          <w:spacing w:val="3"/>
        </w:rPr>
        <w:t>为</w:t>
      </w:r>
      <w:r>
        <w:rPr>
          <w:spacing w:val="6"/>
        </w:rPr>
        <w:t>之一者</w:t>
      </w:r>
      <w:r>
        <w:t>， 认定相关</w:t>
      </w:r>
      <w:r>
        <w:rPr>
          <w:spacing w:val="3"/>
        </w:rPr>
        <w:t>的</w:t>
      </w:r>
      <w:r>
        <w:t>考生实施了考试作弊行</w:t>
      </w:r>
      <w:r>
        <w:rPr>
          <w:spacing w:val="-4"/>
        </w:rPr>
        <w:t>为</w:t>
      </w:r>
      <w:r>
        <w:t>：</w:t>
      </w:r>
    </w:p>
    <w:p>
      <w:pPr>
        <w:pStyle w:val="4"/>
        <w:spacing w:before="46" w:line="285" w:lineRule="auto"/>
        <w:ind w:right="457" w:firstLine="367"/>
      </w:pPr>
      <w:r>
        <w:rPr>
          <w:spacing w:val="-49"/>
        </w:rPr>
        <w:t>（一</w:t>
      </w:r>
      <w:r>
        <w:t>）</w:t>
      </w:r>
      <w:r>
        <w:rPr>
          <w:spacing w:val="-4"/>
        </w:rPr>
        <w:t xml:space="preserve"> 评卷过程中被发现同一门课程、同一考</w:t>
      </w:r>
      <w:r>
        <w:rPr>
          <w:spacing w:val="-15"/>
        </w:rPr>
        <w:t xml:space="preserve">场有两份 </w:t>
      </w:r>
      <w:r>
        <w:rPr>
          <w:spacing w:val="-54"/>
        </w:rPr>
        <w:t>（</w:t>
      </w:r>
      <w:r>
        <w:rPr>
          <w:spacing w:val="-52"/>
        </w:rPr>
        <w:t>含</w:t>
      </w:r>
      <w:r>
        <w:t>）</w:t>
      </w:r>
      <w:r>
        <w:rPr>
          <w:spacing w:val="-8"/>
        </w:rPr>
        <w:t xml:space="preserve"> 以上答卷答案是雷同的；</w:t>
      </w:r>
    </w:p>
    <w:p>
      <w:pPr>
        <w:pStyle w:val="4"/>
        <w:spacing w:line="267" w:lineRule="exact"/>
        <w:ind w:left="832"/>
      </w:pPr>
      <w:r>
        <w:rPr>
          <w:spacing w:val="-54"/>
        </w:rPr>
        <w:t>（</w:t>
      </w:r>
      <w:r>
        <w:rPr>
          <w:spacing w:val="-52"/>
        </w:rPr>
        <w:t>二</w:t>
      </w:r>
      <w:r>
        <w:t>）</w:t>
      </w:r>
      <w:r>
        <w:rPr>
          <w:spacing w:val="-8"/>
        </w:rPr>
        <w:t xml:space="preserve"> 其他应认定为考试作弊的行为。</w:t>
      </w:r>
    </w:p>
    <w:p>
      <w:pPr>
        <w:pStyle w:val="4"/>
        <w:tabs>
          <w:tab w:val="left" w:pos="1751"/>
        </w:tabs>
        <w:spacing w:before="21" w:line="244" w:lineRule="auto"/>
        <w:ind w:right="457" w:firstLine="420"/>
      </w:pPr>
      <w:r>
        <w:rPr>
          <w:rFonts w:hint="eastAsia" w:ascii="方正大黑简体" w:eastAsia="方正大黑简体"/>
          <w:spacing w:val="8"/>
        </w:rPr>
        <w:t>第七</w:t>
      </w:r>
      <w:r>
        <w:rPr>
          <w:rFonts w:hint="eastAsia" w:ascii="方正大黑简体" w:eastAsia="方正大黑简体"/>
        </w:rPr>
        <w:t>条</w:t>
      </w:r>
      <w:r>
        <w:rPr>
          <w:rFonts w:hint="eastAsia" w:ascii="方正大黑简体" w:eastAsia="方正大黑简体"/>
        </w:rPr>
        <w:tab/>
      </w:r>
      <w:r>
        <w:rPr>
          <w:spacing w:val="11"/>
        </w:rPr>
        <w:t>考</w:t>
      </w:r>
      <w:r>
        <w:rPr>
          <w:spacing w:val="8"/>
        </w:rPr>
        <w:t>生</w:t>
      </w:r>
      <w:r>
        <w:rPr>
          <w:spacing w:val="11"/>
        </w:rPr>
        <w:t>有下</w:t>
      </w:r>
      <w:r>
        <w:rPr>
          <w:spacing w:val="13"/>
        </w:rPr>
        <w:t>列行</w:t>
      </w:r>
      <w:r>
        <w:rPr>
          <w:spacing w:val="11"/>
        </w:rPr>
        <w:t>为之一者</w:t>
      </w:r>
      <w:r>
        <w:rPr>
          <w:spacing w:val="13"/>
        </w:rPr>
        <w:t>，</w:t>
      </w:r>
      <w:r>
        <w:rPr>
          <w:spacing w:val="11"/>
        </w:rPr>
        <w:t>认定为</w:t>
      </w:r>
      <w:r>
        <w:rPr>
          <w:spacing w:val="-14"/>
        </w:rPr>
        <w:t>考</w:t>
      </w:r>
      <w:r>
        <w:t>试作弊行为严</w:t>
      </w:r>
      <w:r>
        <w:rPr>
          <w:spacing w:val="-4"/>
        </w:rPr>
        <w:t>重</w:t>
      </w:r>
      <w:r>
        <w:t>：</w:t>
      </w:r>
    </w:p>
    <w:p>
      <w:pPr>
        <w:pStyle w:val="4"/>
        <w:spacing w:before="43"/>
        <w:ind w:left="832"/>
      </w:pPr>
      <w:r>
        <w:rPr>
          <w:spacing w:val="-54"/>
        </w:rPr>
        <w:t>（</w:t>
      </w:r>
      <w:r>
        <w:rPr>
          <w:spacing w:val="-52"/>
        </w:rPr>
        <w:t>一</w:t>
      </w:r>
      <w:r>
        <w:t>）</w:t>
      </w:r>
      <w:r>
        <w:rPr>
          <w:spacing w:val="-8"/>
        </w:rPr>
        <w:t xml:space="preserve"> 由他人代替考试的；</w:t>
      </w:r>
    </w:p>
    <w:p>
      <w:pPr>
        <w:pStyle w:val="4"/>
        <w:spacing w:before="53"/>
        <w:ind w:left="832"/>
      </w:pPr>
      <w:r>
        <w:rPr>
          <w:spacing w:val="-54"/>
        </w:rPr>
        <w:t>（</w:t>
      </w:r>
      <w:r>
        <w:rPr>
          <w:spacing w:val="-52"/>
        </w:rPr>
        <w:t>二</w:t>
      </w:r>
      <w:r>
        <w:t>）</w:t>
      </w:r>
      <w:r>
        <w:rPr>
          <w:spacing w:val="-8"/>
        </w:rPr>
        <w:t xml:space="preserve"> 替他人考试的；</w:t>
      </w:r>
    </w:p>
    <w:p>
      <w:pPr>
        <w:pStyle w:val="4"/>
        <w:spacing w:before="47"/>
        <w:ind w:left="832"/>
      </w:pPr>
      <w:r>
        <w:rPr>
          <w:spacing w:val="-54"/>
        </w:rPr>
        <w:t>（</w:t>
      </w:r>
      <w:r>
        <w:rPr>
          <w:spacing w:val="-52"/>
        </w:rPr>
        <w:t>三</w:t>
      </w:r>
      <w:r>
        <w:t>）</w:t>
      </w:r>
      <w:r>
        <w:rPr>
          <w:spacing w:val="-8"/>
        </w:rPr>
        <w:t xml:space="preserve"> 事先预谋，合伙作弊为首的；</w:t>
      </w:r>
    </w:p>
    <w:p>
      <w:pPr>
        <w:pStyle w:val="4"/>
        <w:spacing w:before="53" w:line="283" w:lineRule="auto"/>
        <w:ind w:right="454" w:firstLine="367"/>
      </w:pPr>
      <w:r>
        <w:rPr>
          <w:spacing w:val="-49"/>
        </w:rPr>
        <w:t>（四</w:t>
      </w:r>
      <w:r>
        <w:t>）</w:t>
      </w:r>
      <w:r>
        <w:rPr>
          <w:spacing w:val="-26"/>
        </w:rPr>
        <w:t xml:space="preserve"> 三人 </w:t>
      </w:r>
      <w:r>
        <w:rPr>
          <w:spacing w:val="-49"/>
        </w:rPr>
        <w:t>（含</w:t>
      </w:r>
      <w:r>
        <w:t>）</w:t>
      </w:r>
      <w:r>
        <w:rPr>
          <w:spacing w:val="-3"/>
        </w:rPr>
        <w:t xml:space="preserve"> 以上相互之间使用通讯设备</w:t>
      </w:r>
      <w:r>
        <w:rPr>
          <w:spacing w:val="-4"/>
        </w:rPr>
        <w:t>作弊情节严重的；</w:t>
      </w:r>
    </w:p>
    <w:p>
      <w:pPr>
        <w:pStyle w:val="4"/>
        <w:spacing w:before="3"/>
        <w:ind w:left="832"/>
      </w:pPr>
      <w:r>
        <w:rPr>
          <w:spacing w:val="-54"/>
        </w:rPr>
        <w:t>（</w:t>
      </w:r>
      <w:r>
        <w:rPr>
          <w:spacing w:val="-52"/>
        </w:rPr>
        <w:t>五</w:t>
      </w:r>
      <w:r>
        <w:t>）</w:t>
      </w:r>
      <w:r>
        <w:rPr>
          <w:spacing w:val="-8"/>
        </w:rPr>
        <w:t xml:space="preserve"> 通过非法手段组织买卖试卷或答案的；</w:t>
      </w:r>
    </w:p>
    <w:p>
      <w:pPr>
        <w:pStyle w:val="4"/>
        <w:spacing w:before="48"/>
        <w:ind w:left="832"/>
      </w:pPr>
      <w:r>
        <w:rPr>
          <w:spacing w:val="-54"/>
        </w:rPr>
        <w:t>（</w:t>
      </w:r>
      <w:r>
        <w:rPr>
          <w:spacing w:val="-52"/>
        </w:rPr>
        <w:t>六</w:t>
      </w:r>
      <w:r>
        <w:t>）</w:t>
      </w:r>
      <w:r>
        <w:rPr>
          <w:spacing w:val="-27"/>
        </w:rPr>
        <w:t xml:space="preserve"> 二次 </w:t>
      </w:r>
      <w:r>
        <w:rPr>
          <w:spacing w:val="-54"/>
        </w:rPr>
        <w:t>（</w:t>
      </w:r>
      <w:r>
        <w:rPr>
          <w:spacing w:val="-52"/>
        </w:rPr>
        <w:t>含</w:t>
      </w:r>
      <w:r>
        <w:t>）</w:t>
      </w:r>
      <w:r>
        <w:rPr>
          <w:spacing w:val="-8"/>
        </w:rPr>
        <w:t xml:space="preserve"> 以上考试作弊的；</w:t>
      </w:r>
    </w:p>
    <w:p>
      <w:pPr>
        <w:pStyle w:val="4"/>
        <w:spacing w:before="52" w:line="283" w:lineRule="auto"/>
        <w:ind w:right="378" w:firstLine="367"/>
      </w:pPr>
      <w:r>
        <w:t>（七） 其他造成严重或恶劣影响的考试作弊行为。</w:t>
      </w:r>
    </w:p>
    <w:p>
      <w:pPr>
        <w:pStyle w:val="4"/>
        <w:tabs>
          <w:tab w:val="left" w:pos="866"/>
        </w:tabs>
        <w:spacing w:line="316" w:lineRule="exact"/>
        <w:ind w:left="0" w:right="454"/>
        <w:jc w:val="right"/>
      </w:pPr>
      <w:r>
        <w:rPr>
          <w:rFonts w:hint="eastAsia" w:ascii="方正大黑简体" w:eastAsia="方正大黑简体"/>
          <w:spacing w:val="8"/>
        </w:rPr>
        <w:t>第八</w:t>
      </w:r>
      <w:r>
        <w:rPr>
          <w:rFonts w:hint="eastAsia" w:ascii="方正大黑简体" w:eastAsia="方正大黑简体"/>
        </w:rPr>
        <w:t>条</w:t>
      </w:r>
      <w:r>
        <w:rPr>
          <w:rFonts w:hint="eastAsia" w:ascii="方正大黑简体" w:eastAsia="方正大黑简体"/>
        </w:rPr>
        <w:tab/>
      </w:r>
      <w:r>
        <w:rPr>
          <w:spacing w:val="11"/>
          <w:w w:val="95"/>
        </w:rPr>
        <w:t>对</w:t>
      </w:r>
      <w:r>
        <w:rPr>
          <w:spacing w:val="8"/>
          <w:w w:val="95"/>
        </w:rPr>
        <w:t>本</w:t>
      </w:r>
      <w:r>
        <w:rPr>
          <w:spacing w:val="11"/>
          <w:w w:val="95"/>
        </w:rPr>
        <w:t>办法</w:t>
      </w:r>
      <w:r>
        <w:rPr>
          <w:spacing w:val="13"/>
          <w:w w:val="95"/>
        </w:rPr>
        <w:t>认定</w:t>
      </w:r>
      <w:r>
        <w:rPr>
          <w:spacing w:val="11"/>
          <w:w w:val="95"/>
        </w:rPr>
        <w:t>的学生</w:t>
      </w:r>
      <w:r>
        <w:rPr>
          <w:spacing w:val="13"/>
          <w:w w:val="95"/>
        </w:rPr>
        <w:t>考</w:t>
      </w:r>
      <w:r>
        <w:rPr>
          <w:spacing w:val="11"/>
          <w:w w:val="95"/>
        </w:rPr>
        <w:t>试</w:t>
      </w:r>
      <w:r>
        <w:rPr>
          <w:spacing w:val="13"/>
          <w:w w:val="95"/>
        </w:rPr>
        <w:t>违</w:t>
      </w:r>
      <w:r>
        <w:rPr>
          <w:spacing w:val="11"/>
          <w:w w:val="95"/>
        </w:rPr>
        <w:t>规、</w:t>
      </w:r>
      <w:r>
        <w:rPr>
          <w:w w:val="95"/>
        </w:rPr>
        <w:t>作</w:t>
      </w:r>
    </w:p>
    <w:p>
      <w:pPr>
        <w:pStyle w:val="4"/>
        <w:spacing w:before="7"/>
        <w:ind w:left="0" w:right="457"/>
        <w:jc w:val="right"/>
      </w:pPr>
      <w:r>
        <w:rPr>
          <w:spacing w:val="-2"/>
        </w:rPr>
        <w:t>弊行为按照 《杭州电子科技大学学生纪律处分实</w:t>
      </w:r>
    </w:p>
    <w:p>
      <w:pPr>
        <w:pStyle w:val="4"/>
        <w:spacing w:before="22" w:line="330" w:lineRule="exact"/>
        <w:rPr>
          <w:rFonts w:ascii="方正大黑简体" w:eastAsia="方正大黑简体"/>
        </w:rPr>
      </w:pPr>
      <w:r>
        <w:rPr>
          <w:rFonts w:hint="eastAsia" w:ascii="方正大黑简体" w:eastAsia="方正大黑简体"/>
        </w:rPr>
        <w:t>施细则》 处理。</w:t>
      </w:r>
    </w:p>
    <w:p>
      <w:pPr>
        <w:pStyle w:val="4"/>
        <w:spacing w:line="266" w:lineRule="auto"/>
        <w:ind w:right="454" w:firstLine="420"/>
        <w:jc w:val="both"/>
      </w:pPr>
      <w:r>
        <w:rPr>
          <w:rFonts w:hint="eastAsia" w:ascii="方正大黑简体" w:eastAsia="方正大黑简体"/>
          <w:spacing w:val="15"/>
        </w:rPr>
        <w:t xml:space="preserve">第九条 </w:t>
      </w:r>
      <w:r>
        <w:rPr>
          <w:spacing w:val="7"/>
        </w:rPr>
        <w:t>本办法自发布之日起执行，由教务</w:t>
      </w:r>
      <w:r>
        <w:rPr>
          <w:spacing w:val="-2"/>
        </w:rPr>
        <w:t>处负责解释。原 《杭州电子科技大学学生考试违</w:t>
      </w:r>
      <w:r>
        <w:rPr>
          <w:spacing w:val="-5"/>
        </w:rPr>
        <w:t xml:space="preserve">规、作弊的认定办法》 </w:t>
      </w:r>
      <w:r>
        <w:rPr>
          <w:spacing w:val="-45"/>
        </w:rPr>
        <w:t>（</w:t>
      </w:r>
      <w:r>
        <w:rPr>
          <w:spacing w:val="6"/>
        </w:rPr>
        <w:t>杭电教[</w:t>
      </w:r>
      <w:r>
        <w:t>2006]212</w:t>
      </w:r>
      <w:r>
        <w:rPr>
          <w:spacing w:val="-58"/>
        </w:rPr>
        <w:t xml:space="preserve"> 号</w:t>
      </w:r>
      <w:r>
        <w:t>）</w:t>
      </w:r>
      <w:r>
        <w:rPr>
          <w:spacing w:val="-36"/>
        </w:rPr>
        <w:t xml:space="preserve"> 同</w:t>
      </w:r>
    </w:p>
    <w:p>
      <w:pPr>
        <w:pStyle w:val="4"/>
      </w:pPr>
      <w:r>
        <w:t>时废止。</w:t>
      </w:r>
    </w:p>
    <w:p>
      <w:pPr>
        <w:sectPr>
          <w:pgSz w:w="6240" w:h="10210"/>
          <w:pgMar w:top="760" w:right="360" w:bottom="720" w:left="360" w:header="0" w:footer="528" w:gutter="0"/>
          <w:cols w:space="720" w:num="1"/>
        </w:sectPr>
      </w:pPr>
    </w:p>
    <w:p>
      <w:pPr>
        <w:pStyle w:val="4"/>
        <w:spacing w:before="12"/>
        <w:ind w:left="0"/>
        <w:rPr>
          <w:sz w:val="27"/>
        </w:rPr>
      </w:pPr>
    </w:p>
    <w:p>
      <w:pPr>
        <w:pStyle w:val="2"/>
        <w:spacing w:before="77" w:line="237" w:lineRule="auto"/>
        <w:ind w:left="1345" w:right="1338" w:firstLine="2"/>
      </w:pPr>
      <w:r>
        <w:t xml:space="preserve">杭州电子科技大学 </w:t>
      </w:r>
      <w:r>
        <w:rPr>
          <w:spacing w:val="-2"/>
        </w:rPr>
        <w:t>本科生选课管理办法</w:t>
      </w:r>
    </w:p>
    <w:p>
      <w:pPr>
        <w:pStyle w:val="4"/>
        <w:spacing w:before="12"/>
        <w:ind w:left="0"/>
        <w:rPr>
          <w:rFonts w:ascii="PMingLiU"/>
          <w:sz w:val="23"/>
        </w:rPr>
      </w:pPr>
    </w:p>
    <w:p>
      <w:pPr>
        <w:pStyle w:val="3"/>
        <w:ind w:left="8"/>
        <w:jc w:val="center"/>
        <w:rPr>
          <w:rFonts w:hint="eastAsia" w:ascii="宋体" w:eastAsia="宋体"/>
        </w:rPr>
      </w:pPr>
      <w:r>
        <w:rPr>
          <w:rFonts w:hint="eastAsia" w:ascii="宋体" w:eastAsia="宋体"/>
        </w:rPr>
        <w:t xml:space="preserve">杭电教 </w:t>
      </w:r>
      <w:r>
        <w:rPr>
          <w:rFonts w:hint="eastAsia" w:ascii="PMingLiU" w:eastAsia="宋体"/>
          <w:w w:val="90"/>
          <w:lang w:val="en-US"/>
        </w:rPr>
        <w:t>[</w:t>
      </w:r>
      <w:r>
        <w:rPr>
          <w:rFonts w:ascii="Traditional Arabic" w:eastAsia="Traditional Arabic"/>
        </w:rPr>
        <w:t>2013</w:t>
      </w:r>
      <w:r>
        <w:rPr>
          <w:rFonts w:hint="eastAsia" w:ascii="PMingLiU" w:eastAsia="宋体"/>
          <w:w w:val="90"/>
          <w:lang w:val="en-US"/>
        </w:rPr>
        <w:t>]</w:t>
      </w:r>
      <w:r>
        <w:rPr>
          <w:rFonts w:ascii="Traditional Arabic" w:eastAsia="Traditional Arabic"/>
        </w:rPr>
        <w:t xml:space="preserve">109 </w:t>
      </w:r>
      <w:r>
        <w:rPr>
          <w:rFonts w:hint="eastAsia" w:ascii="宋体" w:eastAsia="宋体"/>
        </w:rPr>
        <w:t>号</w:t>
      </w:r>
    </w:p>
    <w:p>
      <w:pPr>
        <w:pStyle w:val="4"/>
        <w:ind w:left="0"/>
        <w:rPr>
          <w:sz w:val="20"/>
        </w:rPr>
      </w:pPr>
    </w:p>
    <w:p>
      <w:pPr>
        <w:pStyle w:val="4"/>
        <w:spacing w:before="11"/>
        <w:ind w:left="0"/>
        <w:rPr>
          <w:sz w:val="23"/>
        </w:rPr>
      </w:pPr>
    </w:p>
    <w:p>
      <w:pPr>
        <w:pStyle w:val="4"/>
        <w:spacing w:before="73" w:line="290" w:lineRule="auto"/>
        <w:ind w:left="460" w:right="349" w:firstLine="417"/>
      </w:pPr>
      <w:r>
        <w:t>为规范学生选课，保障学生选课和学习权利， 确保选课工作的顺利进行，特制定本办法。</w:t>
      </w:r>
    </w:p>
    <w:p>
      <w:pPr>
        <w:pStyle w:val="4"/>
        <w:spacing w:line="311" w:lineRule="exact"/>
        <w:ind w:left="877"/>
        <w:rPr>
          <w:rFonts w:ascii="方正大黑简体" w:eastAsia="方正大黑简体"/>
        </w:rPr>
      </w:pPr>
      <w:r>
        <w:rPr>
          <w:rFonts w:hint="eastAsia" w:ascii="方正大黑简体" w:eastAsia="方正大黑简体"/>
          <w:spacing w:val="-1"/>
          <w:w w:val="95"/>
        </w:rPr>
        <w:t>一、学生选课的基本要求</w:t>
      </w:r>
    </w:p>
    <w:p>
      <w:pPr>
        <w:pStyle w:val="4"/>
        <w:spacing w:before="15" w:line="290" w:lineRule="auto"/>
        <w:ind w:left="460" w:right="449" w:firstLine="364"/>
        <w:jc w:val="both"/>
      </w:pPr>
      <w:r>
        <w:rPr>
          <w:spacing w:val="-49"/>
        </w:rPr>
        <w:t>（</w:t>
      </w:r>
      <w:r>
        <w:rPr>
          <w:spacing w:val="-47"/>
        </w:rPr>
        <w:t>一</w:t>
      </w:r>
      <w:r>
        <w:t>）</w:t>
      </w:r>
      <w:r>
        <w:rPr>
          <w:spacing w:val="-9"/>
        </w:rPr>
        <w:t xml:space="preserve"> 选课以 《杭州电子科技大学本科学生学</w:t>
      </w:r>
      <w:r>
        <w:rPr>
          <w:spacing w:val="-19"/>
        </w:rPr>
        <w:t xml:space="preserve">籍管理规定》 </w:t>
      </w:r>
      <w:r>
        <w:rPr>
          <w:spacing w:val="-49"/>
        </w:rPr>
        <w:t>（</w:t>
      </w:r>
      <w:r>
        <w:t>杭电教[2011]190</w:t>
      </w:r>
      <w:r>
        <w:rPr>
          <w:spacing w:val="-66"/>
        </w:rPr>
        <w:t xml:space="preserve"> 号</w:t>
      </w:r>
      <w:r>
        <w:rPr>
          <w:spacing w:val="-52"/>
        </w:rPr>
        <w:t>）</w:t>
      </w:r>
      <w:r>
        <w:t>、专业培养计</w:t>
      </w:r>
      <w:r>
        <w:rPr>
          <w:spacing w:val="7"/>
        </w:rPr>
        <w:t>划、课表安排为依据，学生应结合自身的学习能力，在相关教师的指导下选择课程，合理安排每</w:t>
      </w:r>
      <w:r>
        <w:rPr>
          <w:spacing w:val="3"/>
        </w:rPr>
        <w:t>学期的修读计划和学业进程。</w:t>
      </w:r>
    </w:p>
    <w:p>
      <w:pPr>
        <w:pStyle w:val="4"/>
        <w:spacing w:line="290" w:lineRule="auto"/>
        <w:ind w:left="460" w:right="449" w:firstLine="364"/>
        <w:jc w:val="both"/>
      </w:pPr>
      <w:r>
        <w:rPr>
          <w:spacing w:val="-49"/>
        </w:rPr>
        <w:t>（</w:t>
      </w:r>
      <w:r>
        <w:rPr>
          <w:spacing w:val="-47"/>
        </w:rPr>
        <w:t>二</w:t>
      </w:r>
      <w:r>
        <w:t>）</w:t>
      </w:r>
      <w:r>
        <w:rPr>
          <w:spacing w:val="-4"/>
        </w:rPr>
        <w:t xml:space="preserve"> 在修业年限内，学生必须修完专业培养计划中所规定的所有类别课程的学分。</w:t>
      </w:r>
    </w:p>
    <w:p>
      <w:pPr>
        <w:pStyle w:val="4"/>
        <w:spacing w:before="1" w:line="288" w:lineRule="auto"/>
        <w:ind w:left="460" w:right="449" w:firstLine="364"/>
        <w:jc w:val="both"/>
      </w:pPr>
      <w:r>
        <w:rPr>
          <w:spacing w:val="-49"/>
        </w:rPr>
        <w:t>（</w:t>
      </w:r>
      <w:r>
        <w:rPr>
          <w:spacing w:val="-47"/>
        </w:rPr>
        <w:t>三</w:t>
      </w:r>
      <w:r>
        <w:t>）</w:t>
      </w:r>
      <w:r>
        <w:rPr>
          <w:spacing w:val="-4"/>
        </w:rPr>
        <w:t xml:space="preserve"> 学生应按时交纳学费，完成每学期的学籍注册和学评教任务后，方可参加选课。</w:t>
      </w:r>
    </w:p>
    <w:p>
      <w:pPr>
        <w:pStyle w:val="4"/>
        <w:spacing w:before="5" w:line="290" w:lineRule="auto"/>
        <w:ind w:left="460" w:right="346" w:firstLine="364"/>
      </w:pPr>
      <w:r>
        <w:t>（四） 学校实行网上选课。凡是未选入的课程，不能参加该课程的学习和考核，不能取得学分；若选课后未在规定时间内办理退选手续而无故不参加课程学习和考核者，取消其考核资格， 但仍需交纳相应学分学费。</w:t>
      </w:r>
    </w:p>
    <w:p>
      <w:pPr>
        <w:pStyle w:val="4"/>
        <w:spacing w:before="1"/>
        <w:ind w:left="825"/>
      </w:pPr>
      <w:r>
        <w:t>（五） 学生须慎重保管选课密码，未经授权不</w:t>
      </w:r>
    </w:p>
    <w:p>
      <w:pPr>
        <w:sectPr>
          <w:pgSz w:w="6240" w:h="10210"/>
          <w:pgMar w:top="940" w:right="360" w:bottom="720" w:left="360" w:header="0" w:footer="528" w:gutter="0"/>
          <w:cols w:space="720" w:num="1"/>
        </w:sectPr>
      </w:pPr>
    </w:p>
    <w:p>
      <w:pPr>
        <w:pStyle w:val="4"/>
        <w:spacing w:before="57" w:line="288" w:lineRule="auto"/>
        <w:ind w:right="459"/>
      </w:pPr>
      <w:r>
        <w:t>得使用他人帐号及密码进入选课系统，不得代替他人选课。</w:t>
      </w:r>
    </w:p>
    <w:p>
      <w:pPr>
        <w:pStyle w:val="4"/>
        <w:spacing w:before="4" w:line="290" w:lineRule="auto"/>
        <w:ind w:right="351" w:firstLine="367"/>
      </w:pPr>
      <w:r>
        <w:rPr>
          <w:spacing w:val="-42"/>
        </w:rPr>
        <w:t>（</w:t>
      </w:r>
      <w:r>
        <w:rPr>
          <w:spacing w:val="-40"/>
        </w:rPr>
        <w:t>六</w:t>
      </w:r>
      <w:r>
        <w:t>）</w:t>
      </w:r>
      <w:r>
        <w:rPr>
          <w:spacing w:val="2"/>
        </w:rPr>
        <w:t xml:space="preserve"> 学生每学期修读课程一般不得低于 </w:t>
      </w:r>
      <w:r>
        <w:t xml:space="preserve">16 </w:t>
      </w:r>
      <w:r>
        <w:rPr>
          <w:spacing w:val="-15"/>
        </w:rPr>
        <w:t xml:space="preserve">学分 </w:t>
      </w:r>
      <w:r>
        <w:rPr>
          <w:spacing w:val="-47"/>
        </w:rPr>
        <w:t>（</w:t>
      </w:r>
      <w:r>
        <w:rPr>
          <w:spacing w:val="-4"/>
        </w:rPr>
        <w:t>毕业年级除外</w:t>
      </w:r>
      <w:r>
        <w:rPr>
          <w:spacing w:val="-21"/>
        </w:rPr>
        <w:t>）</w:t>
      </w:r>
      <w:r>
        <w:rPr>
          <w:spacing w:val="-11"/>
        </w:rPr>
        <w:t xml:space="preserve">，不超过 </w:t>
      </w:r>
      <w:r>
        <w:t>32</w:t>
      </w:r>
      <w:r>
        <w:rPr>
          <w:spacing w:val="-13"/>
        </w:rPr>
        <w:t xml:space="preserve"> 学分，以 </w:t>
      </w:r>
      <w:r>
        <w:rPr>
          <w:spacing w:val="3"/>
        </w:rPr>
        <w:t xml:space="preserve">22～ </w:t>
      </w:r>
      <w:r>
        <w:t>28</w:t>
      </w:r>
      <w:r>
        <w:rPr>
          <w:spacing w:val="3"/>
        </w:rPr>
        <w:t xml:space="preserve"> 学分为宜。经教务处批准修读第二本科专业、</w:t>
      </w:r>
      <w:r>
        <w:rPr>
          <w:spacing w:val="6"/>
        </w:rPr>
        <w:t>辅修专业的学生及转专业学生，且原已修读的各</w:t>
      </w:r>
      <w:r>
        <w:rPr>
          <w:spacing w:val="4"/>
          <w:w w:val="99"/>
        </w:rPr>
        <w:t>学期课程平均学分绩点≥</w:t>
      </w:r>
      <w:r>
        <w:rPr>
          <w:spacing w:val="1"/>
          <w:w w:val="99"/>
        </w:rPr>
        <w:t>3</w:t>
      </w:r>
      <w:r>
        <w:rPr>
          <w:spacing w:val="1"/>
          <w:w w:val="49"/>
        </w:rPr>
        <w:t>.</w:t>
      </w:r>
      <w:r>
        <w:rPr>
          <w:spacing w:val="1"/>
          <w:w w:val="99"/>
        </w:rPr>
        <w:t>0</w:t>
      </w:r>
      <w:r>
        <w:rPr>
          <w:spacing w:val="5"/>
          <w:w w:val="99"/>
        </w:rPr>
        <w:t>，可将选课学分上限</w:t>
      </w:r>
      <w:r>
        <w:rPr>
          <w:spacing w:val="-10"/>
        </w:rPr>
        <w:t xml:space="preserve">扩大至 </w:t>
      </w:r>
      <w:r>
        <w:t>40</w:t>
      </w:r>
      <w:r>
        <w:rPr>
          <w:spacing w:val="-18"/>
        </w:rPr>
        <w:t xml:space="preserve"> 分。</w:t>
      </w:r>
    </w:p>
    <w:p>
      <w:pPr>
        <w:pStyle w:val="4"/>
        <w:spacing w:line="290" w:lineRule="auto"/>
        <w:ind w:right="454" w:firstLine="367"/>
        <w:jc w:val="both"/>
      </w:pPr>
      <w:r>
        <w:rPr>
          <w:spacing w:val="-49"/>
        </w:rPr>
        <w:t>（七</w:t>
      </w:r>
      <w:r>
        <w:t>）</w:t>
      </w:r>
      <w:r>
        <w:rPr>
          <w:spacing w:val="-4"/>
        </w:rPr>
        <w:t xml:space="preserve"> 未取得先修课程学分者，一般不得修读</w:t>
      </w:r>
      <w:r>
        <w:rPr>
          <w:spacing w:val="6"/>
        </w:rPr>
        <w:t>后续课程。在不违背课程修读顺序的前提下，学</w:t>
      </w:r>
      <w:r>
        <w:rPr>
          <w:spacing w:val="5"/>
        </w:rPr>
        <w:t>生可变更专业培养计划中的建议修读学期，提前或推迟修读有关课程。</w:t>
      </w:r>
    </w:p>
    <w:p>
      <w:pPr>
        <w:pStyle w:val="4"/>
        <w:spacing w:line="290" w:lineRule="auto"/>
        <w:ind w:right="454" w:firstLine="367"/>
        <w:jc w:val="both"/>
      </w:pPr>
      <w:r>
        <w:t>（八） 所选课程不论成绩合格与否均记载成绩。学生若对已获得学分的课程成绩不满意，可以重新选课修读，成绩以最高分记载。</w:t>
      </w:r>
    </w:p>
    <w:p>
      <w:pPr>
        <w:pStyle w:val="4"/>
        <w:spacing w:line="312" w:lineRule="exact"/>
        <w:ind w:left="885"/>
        <w:rPr>
          <w:rFonts w:ascii="方正大黑简体" w:eastAsia="方正大黑简体"/>
        </w:rPr>
      </w:pPr>
      <w:r>
        <w:rPr>
          <w:rFonts w:hint="eastAsia" w:ascii="方正大黑简体" w:eastAsia="方正大黑简体"/>
        </w:rPr>
        <w:t>二、选课前的准备工作</w:t>
      </w:r>
    </w:p>
    <w:p>
      <w:pPr>
        <w:pStyle w:val="4"/>
        <w:spacing w:before="11" w:line="290" w:lineRule="auto"/>
        <w:ind w:right="454" w:firstLine="420"/>
        <w:jc w:val="both"/>
      </w:pPr>
      <w:r>
        <w:t>学生应在选课前熟悉本专业的培养计划，认真了解当学期开课情况、任课教师情况、课程简介，仔细阅读选课通知，根据本人学习进度拟定当学期的修读计划。</w:t>
      </w:r>
    </w:p>
    <w:p>
      <w:pPr>
        <w:pStyle w:val="4"/>
        <w:spacing w:line="313" w:lineRule="exact"/>
        <w:ind w:left="885"/>
        <w:rPr>
          <w:rFonts w:ascii="方正大黑简体" w:eastAsia="方正大黑简体"/>
        </w:rPr>
      </w:pPr>
      <w:r>
        <w:rPr>
          <w:rFonts w:hint="eastAsia" w:ascii="方正大黑简体" w:eastAsia="方正大黑简体"/>
        </w:rPr>
        <w:t>三、选课流程</w:t>
      </w:r>
    </w:p>
    <w:p>
      <w:pPr>
        <w:pStyle w:val="4"/>
        <w:spacing w:before="12" w:line="290" w:lineRule="auto"/>
        <w:ind w:right="454" w:firstLine="420"/>
        <w:jc w:val="both"/>
      </w:pPr>
      <w:r>
        <w:t>选课通常分二轮进行，学生通过校园网进行选课。各门课程设有人数限制，以选课的先后次序实时确认，额满为止。每学期选课的具体时间安排和要求见教务处下发的选课通知，选课操作步骤可以参见教务管理系统中的 《网上选课指</w:t>
      </w:r>
    </w:p>
    <w:p>
      <w:pPr>
        <w:spacing w:line="290" w:lineRule="auto"/>
        <w:jc w:val="both"/>
        <w:sectPr>
          <w:pgSz w:w="6240" w:h="10210"/>
          <w:pgMar w:top="760" w:right="360" w:bottom="720" w:left="360" w:header="0" w:footer="528" w:gutter="0"/>
          <w:cols w:space="720" w:num="1"/>
        </w:sectPr>
      </w:pPr>
    </w:p>
    <w:p>
      <w:pPr>
        <w:pStyle w:val="4"/>
        <w:spacing w:before="57"/>
      </w:pPr>
      <w:r>
        <w:t>南》。选课的基本流程如下：</w:t>
      </w:r>
    </w:p>
    <w:p>
      <w:pPr>
        <w:pStyle w:val="4"/>
        <w:spacing w:before="54"/>
        <w:ind w:left="832"/>
        <w:jc w:val="both"/>
      </w:pPr>
      <w:r>
        <w:rPr>
          <w:spacing w:val="-54"/>
        </w:rPr>
        <w:t>（</w:t>
      </w:r>
      <w:r>
        <w:rPr>
          <w:spacing w:val="-52"/>
        </w:rPr>
        <w:t>一</w:t>
      </w:r>
      <w:r>
        <w:t>）</w:t>
      </w:r>
      <w:r>
        <w:rPr>
          <w:spacing w:val="-17"/>
        </w:rPr>
        <w:t xml:space="preserve"> 第一轮选课 </w:t>
      </w:r>
      <w:r>
        <w:rPr>
          <w:spacing w:val="-52"/>
        </w:rPr>
        <w:t>（</w:t>
      </w:r>
      <w:r>
        <w:rPr>
          <w:spacing w:val="-13"/>
        </w:rPr>
        <w:t>专业优先</w:t>
      </w:r>
      <w:r>
        <w:t>）</w:t>
      </w:r>
    </w:p>
    <w:p>
      <w:pPr>
        <w:pStyle w:val="4"/>
        <w:spacing w:before="58" w:line="290" w:lineRule="auto"/>
        <w:ind w:right="454" w:firstLine="420"/>
        <w:jc w:val="both"/>
      </w:pPr>
      <w:r>
        <w:rPr>
          <w:spacing w:val="7"/>
        </w:rPr>
        <w:t>每学期期末，学生登陆网上选课系统进行下</w:t>
      </w:r>
      <w:r>
        <w:rPr>
          <w:spacing w:val="6"/>
        </w:rPr>
        <w:t>学期课程的第一轮选课，学生应选本专业优先的</w:t>
      </w:r>
      <w:r>
        <w:rPr>
          <w:spacing w:val="-14"/>
        </w:rPr>
        <w:t xml:space="preserve">课程 </w:t>
      </w:r>
      <w:r>
        <w:rPr>
          <w:spacing w:val="-47"/>
        </w:rPr>
        <w:t>（</w:t>
      </w:r>
      <w:r>
        <w:rPr>
          <w:spacing w:val="3"/>
        </w:rPr>
        <w:t>包括实验课、实践课、普通理论课</w:t>
      </w:r>
      <w:r>
        <w:t>）</w:t>
      </w:r>
      <w:r>
        <w:rPr>
          <w:spacing w:val="-14"/>
        </w:rPr>
        <w:t xml:space="preserve"> 及体育课、全校性公选课，不能跨专业选课。</w:t>
      </w:r>
    </w:p>
    <w:p>
      <w:pPr>
        <w:pStyle w:val="4"/>
        <w:spacing w:before="1"/>
        <w:ind w:left="832"/>
        <w:jc w:val="both"/>
      </w:pPr>
      <w:r>
        <w:rPr>
          <w:spacing w:val="-54"/>
        </w:rPr>
        <w:t>（</w:t>
      </w:r>
      <w:r>
        <w:rPr>
          <w:spacing w:val="-52"/>
        </w:rPr>
        <w:t>二</w:t>
      </w:r>
      <w:r>
        <w:t>）</w:t>
      </w:r>
      <w:r>
        <w:rPr>
          <w:spacing w:val="-17"/>
        </w:rPr>
        <w:t xml:space="preserve"> 第二轮选课 </w:t>
      </w:r>
      <w:r>
        <w:rPr>
          <w:spacing w:val="-52"/>
        </w:rPr>
        <w:t>（</w:t>
      </w:r>
      <w:r>
        <w:rPr>
          <w:spacing w:val="-6"/>
        </w:rPr>
        <w:t>可以跨专业、跨年级</w:t>
      </w:r>
      <w:r>
        <w:t>）</w:t>
      </w:r>
    </w:p>
    <w:p>
      <w:pPr>
        <w:pStyle w:val="4"/>
        <w:spacing w:before="57" w:line="290" w:lineRule="auto"/>
        <w:ind w:right="454" w:firstLine="420"/>
        <w:jc w:val="both"/>
      </w:pPr>
      <w:r>
        <w:t>每学期期末至下学期初，学生应检查并确认第一轮的选课结果，进行第二轮的选课。第二轮选课中，学生可以跨专业、跨年级选普通理论课和实验课，实践课不允许跨专业、跨年级选课。</w:t>
      </w:r>
    </w:p>
    <w:p>
      <w:pPr>
        <w:pStyle w:val="4"/>
        <w:spacing w:line="290" w:lineRule="auto"/>
        <w:ind w:right="349" w:firstLine="420"/>
      </w:pPr>
      <w:r>
        <w:t>原则上选课人数低于 10 人的课程将停开，选课系统关闭前学生须进入选课系统核实选课情况。选课系统关闭后，学生将不能登陆选课系统进行选课。任课教师在选课系统关闭后可下载选课学生名单。</w:t>
      </w:r>
    </w:p>
    <w:p>
      <w:pPr>
        <w:pStyle w:val="4"/>
        <w:spacing w:line="290" w:lineRule="auto"/>
        <w:ind w:right="351" w:firstLine="367"/>
      </w:pPr>
      <w:r>
        <w:t>（三） 若学生自行登陆选课系统无法完成退、补选课的，请依据下列情况办理相关手续：</w:t>
      </w:r>
    </w:p>
    <w:p>
      <w:pPr>
        <w:pStyle w:val="4"/>
        <w:spacing w:line="290" w:lineRule="auto"/>
        <w:ind w:right="457" w:firstLine="420"/>
        <w:jc w:val="both"/>
      </w:pPr>
      <w:r>
        <w:t>1、因学费缴纳原因无法登陆选课系统的，须凭校计划财务处缴费凭证或其它证明，到教务处完成学籍注册，开通选课。</w:t>
      </w:r>
    </w:p>
    <w:p>
      <w:pPr>
        <w:pStyle w:val="4"/>
        <w:spacing w:line="290" w:lineRule="auto"/>
        <w:ind w:right="349" w:firstLine="420"/>
      </w:pPr>
      <w:r>
        <w:t>2</w:t>
      </w:r>
      <w:r>
        <w:rPr>
          <w:spacing w:val="14"/>
        </w:rPr>
        <w:t>、因身体原因不宜参加正常体育活动的学</w:t>
      </w:r>
      <w:r>
        <w:rPr>
          <w:spacing w:val="12"/>
        </w:rPr>
        <w:t xml:space="preserve">生，经指定医院开具证明，校医院审核批准后， </w:t>
      </w:r>
      <w:r>
        <w:t>到体育与艺术教学部办理体育保健课的选课手续。</w:t>
      </w:r>
    </w:p>
    <w:p>
      <w:pPr>
        <w:pStyle w:val="4"/>
        <w:spacing w:line="290" w:lineRule="auto"/>
        <w:ind w:right="454" w:firstLine="420"/>
      </w:pPr>
      <w:r>
        <w:t>3</w:t>
      </w:r>
      <w:r>
        <w:rPr>
          <w:spacing w:val="14"/>
        </w:rPr>
        <w:t>、学生因重新修读课程、修读第二本科专</w:t>
      </w:r>
      <w:r>
        <w:rPr>
          <w:spacing w:val="6"/>
          <w:w w:val="95"/>
        </w:rPr>
        <w:t>业、转专业、提前毕业等原因需要在同一时间修</w:t>
      </w:r>
    </w:p>
    <w:p>
      <w:pPr>
        <w:spacing w:line="290" w:lineRule="auto"/>
        <w:sectPr>
          <w:pgSz w:w="6240" w:h="10210"/>
          <w:pgMar w:top="760" w:right="360" w:bottom="720" w:left="360" w:header="0" w:footer="528" w:gutter="0"/>
          <w:cols w:space="720" w:num="1"/>
        </w:sectPr>
      </w:pPr>
    </w:p>
    <w:p>
      <w:pPr>
        <w:pStyle w:val="4"/>
        <w:spacing w:before="57" w:line="290" w:lineRule="auto"/>
        <w:ind w:right="457"/>
        <w:jc w:val="both"/>
      </w:pPr>
      <w:r>
        <w:rPr>
          <w:spacing w:val="-2"/>
        </w:rPr>
        <w:t>读两门课程的，应依照 《杭州电子科技大学本科</w:t>
      </w:r>
      <w:r>
        <w:rPr>
          <w:spacing w:val="-2"/>
          <w:w w:val="95"/>
        </w:rPr>
        <w:t xml:space="preserve">学生学籍管理规定 </w:t>
      </w:r>
      <w:r>
        <w:rPr>
          <w:spacing w:val="-49"/>
          <w:w w:val="95"/>
        </w:rPr>
        <w:t>（</w:t>
      </w:r>
      <w:r>
        <w:rPr>
          <w:w w:val="95"/>
        </w:rPr>
        <w:t>杭电教[2011]190</w:t>
      </w:r>
      <w:r>
        <w:rPr>
          <w:spacing w:val="-21"/>
          <w:w w:val="95"/>
        </w:rPr>
        <w:t xml:space="preserve"> 号</w:t>
      </w:r>
      <w:r>
        <w:rPr>
          <w:spacing w:val="-24"/>
          <w:w w:val="95"/>
        </w:rPr>
        <w:t>）</w:t>
      </w:r>
      <w:r>
        <w:rPr>
          <w:spacing w:val="-6"/>
          <w:w w:val="95"/>
        </w:rPr>
        <w:t>，办理免</w:t>
      </w:r>
      <w:r>
        <w:rPr>
          <w:spacing w:val="-6"/>
        </w:rPr>
        <w:t>听手续后，到教务处办理补选课手续。</w:t>
      </w:r>
    </w:p>
    <w:p>
      <w:pPr>
        <w:pStyle w:val="4"/>
        <w:ind w:left="885"/>
      </w:pPr>
      <w:r>
        <w:t>4、因选课容量原因无法选课的，学生须填写</w:t>
      </w:r>
    </w:p>
    <w:p>
      <w:pPr>
        <w:pStyle w:val="4"/>
        <w:spacing w:before="57" w:line="288" w:lineRule="auto"/>
        <w:ind w:right="457" w:hanging="53"/>
      </w:pPr>
      <w:r>
        <w:t>《退、补选课程申请表》，经任课教师和开课学院主管院长签字同意后，到教务处办理选课手续。</w:t>
      </w:r>
    </w:p>
    <w:p>
      <w:pPr>
        <w:pStyle w:val="4"/>
        <w:spacing w:before="5" w:line="290" w:lineRule="auto"/>
        <w:ind w:right="457" w:firstLine="420"/>
        <w:jc w:val="both"/>
      </w:pPr>
      <w:r>
        <w:t>5</w:t>
      </w:r>
      <w:r>
        <w:rPr>
          <w:spacing w:val="2"/>
        </w:rPr>
        <w:t>、选课系统关闭后，因中途休学、生病、参</w:t>
      </w:r>
      <w:r>
        <w:rPr>
          <w:spacing w:val="6"/>
        </w:rPr>
        <w:t>军入伍等原因无法继续完成课程学习的学生，或因转专业、复学、转学、课程停开、毕业学分清</w:t>
      </w:r>
      <w:r>
        <w:rPr>
          <w:spacing w:val="5"/>
        </w:rPr>
        <w:t>算等原因未完成选课的学生，均应提供相关证明</w:t>
      </w:r>
      <w:r>
        <w:rPr>
          <w:spacing w:val="-13"/>
        </w:rPr>
        <w:t>材料，填写 《退、补选课程申请表》，经任课教师</w:t>
      </w:r>
      <w:r>
        <w:rPr>
          <w:spacing w:val="6"/>
        </w:rPr>
        <w:t>和学生所在学院主管院长签字同意后，到教务处办理退、选课手续。</w:t>
      </w:r>
    </w:p>
    <w:p>
      <w:pPr>
        <w:pStyle w:val="4"/>
        <w:spacing w:line="290" w:lineRule="auto"/>
        <w:ind w:right="457" w:firstLine="420"/>
      </w:pPr>
      <w:r>
        <w:t>6、若学生选课密码遗失，须凭有效证件到所在学院教科办办理密码查询或更改手续。</w:t>
      </w:r>
    </w:p>
    <w:p>
      <w:pPr>
        <w:pStyle w:val="4"/>
        <w:spacing w:line="313" w:lineRule="exact"/>
        <w:ind w:left="885"/>
        <w:rPr>
          <w:rFonts w:ascii="方正大黑简体" w:eastAsia="方正大黑简体"/>
        </w:rPr>
      </w:pPr>
      <w:r>
        <w:rPr>
          <w:rFonts w:hint="eastAsia" w:ascii="方正大黑简体" w:eastAsia="方正大黑简体"/>
        </w:rPr>
        <w:t>四、选课管理</w:t>
      </w:r>
    </w:p>
    <w:p>
      <w:pPr>
        <w:pStyle w:val="4"/>
        <w:spacing w:before="11"/>
        <w:ind w:left="832"/>
      </w:pPr>
      <w:r>
        <w:rPr>
          <w:spacing w:val="-54"/>
        </w:rPr>
        <w:t>（</w:t>
      </w:r>
      <w:r>
        <w:rPr>
          <w:spacing w:val="-52"/>
        </w:rPr>
        <w:t>一</w:t>
      </w:r>
      <w:r>
        <w:t>）</w:t>
      </w:r>
      <w:r>
        <w:rPr>
          <w:spacing w:val="-10"/>
        </w:rPr>
        <w:t xml:space="preserve"> 教务处职责</w:t>
      </w:r>
    </w:p>
    <w:p>
      <w:pPr>
        <w:pStyle w:val="4"/>
        <w:spacing w:before="59" w:line="288" w:lineRule="auto"/>
        <w:ind w:right="349" w:firstLine="420"/>
      </w:pPr>
      <w:r>
        <w:t>1、按时发布选课通知和 《网上选课指南》， 认真组织好选课工作。</w:t>
      </w:r>
    </w:p>
    <w:p>
      <w:pPr>
        <w:pStyle w:val="4"/>
        <w:spacing w:before="5"/>
        <w:ind w:left="885"/>
      </w:pPr>
      <w:r>
        <w:rPr>
          <w:w w:val="95"/>
        </w:rPr>
        <w:t>2</w:t>
      </w:r>
      <w:r>
        <w:rPr>
          <w:spacing w:val="-1"/>
          <w:w w:val="95"/>
        </w:rPr>
        <w:t>、及时公布选课其它通知及课程调整信息。</w:t>
      </w:r>
    </w:p>
    <w:p>
      <w:pPr>
        <w:pStyle w:val="4"/>
        <w:spacing w:before="57"/>
        <w:ind w:left="885"/>
      </w:pPr>
      <w:r>
        <w:rPr>
          <w:w w:val="95"/>
        </w:rPr>
        <w:t>3</w:t>
      </w:r>
      <w:r>
        <w:rPr>
          <w:spacing w:val="-1"/>
          <w:w w:val="95"/>
        </w:rPr>
        <w:t>、及时协调解决选课过程中所反映的问题。</w:t>
      </w:r>
    </w:p>
    <w:p>
      <w:pPr>
        <w:pStyle w:val="4"/>
        <w:spacing w:before="58"/>
        <w:ind w:left="832"/>
      </w:pPr>
      <w:r>
        <w:rPr>
          <w:spacing w:val="-54"/>
        </w:rPr>
        <w:t>（</w:t>
      </w:r>
      <w:r>
        <w:rPr>
          <w:spacing w:val="-52"/>
        </w:rPr>
        <w:t>二</w:t>
      </w:r>
      <w:r>
        <w:t>）</w:t>
      </w:r>
      <w:r>
        <w:rPr>
          <w:spacing w:val="-9"/>
        </w:rPr>
        <w:t xml:space="preserve"> 开课学院职责</w:t>
      </w:r>
    </w:p>
    <w:p>
      <w:pPr>
        <w:pStyle w:val="4"/>
        <w:spacing w:before="57" w:line="290" w:lineRule="auto"/>
        <w:ind w:right="454" w:firstLine="420"/>
        <w:jc w:val="both"/>
      </w:pPr>
      <w:r>
        <w:t>1、某些课程因教学改革需要或受教学设备限制有特殊的选课要求，开课学院应提前将选课要求报给教务处，经教务处审批后予以执行。</w:t>
      </w:r>
    </w:p>
    <w:p>
      <w:pPr>
        <w:pStyle w:val="4"/>
        <w:spacing w:line="267" w:lineRule="exact"/>
        <w:ind w:left="885"/>
        <w:jc w:val="both"/>
      </w:pPr>
      <w:r>
        <w:t>2、选课系统关闭前，将选课人数不足 10 人</w:t>
      </w:r>
    </w:p>
    <w:p>
      <w:pPr>
        <w:spacing w:line="267" w:lineRule="exact"/>
        <w:jc w:val="both"/>
        <w:sectPr>
          <w:footerReference r:id="rId23" w:type="default"/>
          <w:footerReference r:id="rId24" w:type="even"/>
          <w:pgSz w:w="6240" w:h="10210"/>
          <w:pgMar w:top="760" w:right="360" w:bottom="720" w:left="360" w:header="0" w:footer="528" w:gutter="0"/>
          <w:pgNumType w:start="100"/>
          <w:cols w:space="720" w:num="1"/>
        </w:sectPr>
      </w:pPr>
    </w:p>
    <w:p>
      <w:pPr>
        <w:pStyle w:val="4"/>
        <w:spacing w:before="57" w:line="288" w:lineRule="auto"/>
        <w:ind w:right="457"/>
      </w:pPr>
      <w:r>
        <w:t>的课程报教务处停开，同时请任课教师通知选课学生。</w:t>
      </w:r>
    </w:p>
    <w:p>
      <w:pPr>
        <w:pStyle w:val="4"/>
        <w:spacing w:before="4" w:line="290" w:lineRule="auto"/>
        <w:ind w:right="454" w:firstLine="420"/>
      </w:pPr>
      <w:r>
        <w:t>3、选课容量不足时，及时与学生所在学院和教务处协商，提出增开教学班安排。</w:t>
      </w:r>
    </w:p>
    <w:p>
      <w:pPr>
        <w:pStyle w:val="4"/>
        <w:spacing w:before="2"/>
        <w:ind w:left="832"/>
      </w:pPr>
      <w:r>
        <w:rPr>
          <w:spacing w:val="-54"/>
        </w:rPr>
        <w:t>（</w:t>
      </w:r>
      <w:r>
        <w:rPr>
          <w:spacing w:val="-52"/>
        </w:rPr>
        <w:t>三</w:t>
      </w:r>
      <w:r>
        <w:t>）</w:t>
      </w:r>
      <w:r>
        <w:rPr>
          <w:spacing w:val="-8"/>
        </w:rPr>
        <w:t xml:space="preserve"> 学生所在学院职责</w:t>
      </w:r>
    </w:p>
    <w:p>
      <w:pPr>
        <w:pStyle w:val="4"/>
        <w:spacing w:before="57" w:line="290" w:lineRule="auto"/>
        <w:ind w:right="454" w:firstLine="420"/>
        <w:jc w:val="both"/>
      </w:pPr>
      <w:r>
        <w:t>1</w:t>
      </w:r>
      <w:r>
        <w:rPr>
          <w:spacing w:val="2"/>
        </w:rPr>
        <w:t>、为每班配备一名学习指导教师，学习指导</w:t>
      </w:r>
      <w:r>
        <w:rPr>
          <w:spacing w:val="-3"/>
        </w:rPr>
        <w:t>教师应熟悉专业培养计划和 《杭州电子科技大学</w:t>
      </w:r>
      <w:r>
        <w:rPr>
          <w:spacing w:val="-3"/>
          <w:w w:val="95"/>
        </w:rPr>
        <w:t xml:space="preserve">本科学生学籍管理规定 </w:t>
      </w:r>
      <w:r>
        <w:rPr>
          <w:spacing w:val="-49"/>
          <w:w w:val="95"/>
        </w:rPr>
        <w:t>（</w:t>
      </w:r>
      <w:r>
        <w:rPr>
          <w:w w:val="95"/>
        </w:rPr>
        <w:t>杭电教[2011]190</w:t>
      </w:r>
      <w:r>
        <w:rPr>
          <w:spacing w:val="-21"/>
          <w:w w:val="95"/>
        </w:rPr>
        <w:t xml:space="preserve"> 号</w:t>
      </w:r>
      <w:r>
        <w:rPr>
          <w:spacing w:val="-24"/>
          <w:w w:val="95"/>
        </w:rPr>
        <w:t>）</w:t>
      </w:r>
      <w:r>
        <w:rPr>
          <w:spacing w:val="-12"/>
          <w:w w:val="95"/>
        </w:rPr>
        <w:t>，以</w:t>
      </w:r>
      <w:r>
        <w:rPr>
          <w:spacing w:val="-7"/>
        </w:rPr>
        <w:t>正确指导学生选课。</w:t>
      </w:r>
    </w:p>
    <w:p>
      <w:pPr>
        <w:pStyle w:val="4"/>
        <w:spacing w:line="290" w:lineRule="auto"/>
        <w:ind w:right="457" w:firstLine="420"/>
        <w:jc w:val="both"/>
      </w:pPr>
      <w:r>
        <w:t>2、认真组织学习指导教师、教学秘书、学生辅导员对学生选课进行有效指导；组织学生熟悉专业培养计划和 《网上选课指南》。</w:t>
      </w:r>
    </w:p>
    <w:p>
      <w:pPr>
        <w:pStyle w:val="4"/>
        <w:spacing w:line="290" w:lineRule="auto"/>
        <w:ind w:right="457" w:firstLine="420"/>
      </w:pPr>
      <w:r>
        <w:t>3</w:t>
      </w:r>
      <w:r>
        <w:rPr>
          <w:spacing w:val="2"/>
        </w:rPr>
        <w:t>、积极为学生提供选课指导和服务，应尽可</w:t>
      </w:r>
      <w:r>
        <w:rPr>
          <w:spacing w:val="-1"/>
        </w:rPr>
        <w:t>能开放本学院的计算机资源供学生选课。</w:t>
      </w:r>
    </w:p>
    <w:p>
      <w:pPr>
        <w:pStyle w:val="4"/>
        <w:spacing w:before="1" w:line="290" w:lineRule="auto"/>
        <w:ind w:right="457" w:firstLine="420"/>
      </w:pPr>
      <w:r>
        <w:t>4</w:t>
      </w:r>
      <w:r>
        <w:rPr>
          <w:spacing w:val="1"/>
        </w:rPr>
        <w:t>、了解学生选课情况，及时将学生选课过程</w:t>
      </w:r>
      <w:r>
        <w:rPr>
          <w:spacing w:val="-1"/>
        </w:rPr>
        <w:t>中遇到的问题反馈给教务处和开课学院。</w:t>
      </w:r>
    </w:p>
    <w:p>
      <w:pPr>
        <w:pStyle w:val="4"/>
        <w:spacing w:before="1"/>
        <w:ind w:left="885"/>
      </w:pPr>
      <w:r>
        <w:t>5、及时将课程调整的信息通知相关教师和学</w:t>
      </w:r>
    </w:p>
    <w:p>
      <w:pPr>
        <w:pStyle w:val="4"/>
        <w:spacing w:before="55"/>
      </w:pPr>
      <w:r>
        <w:t>生。</w:t>
      </w:r>
    </w:p>
    <w:p>
      <w:pPr>
        <w:pStyle w:val="4"/>
        <w:spacing w:before="29"/>
        <w:ind w:left="428"/>
        <w:jc w:val="center"/>
        <w:rPr>
          <w:rFonts w:ascii="方正大黑简体" w:eastAsia="方正大黑简体"/>
        </w:rPr>
      </w:pPr>
      <w:r>
        <w:rPr>
          <w:rFonts w:hint="eastAsia" w:ascii="方正大黑简体" w:eastAsia="方正大黑简体"/>
          <w:spacing w:val="7"/>
          <w:w w:val="95"/>
        </w:rPr>
        <w:t>五、本规定自公布之日起执行，由教务处负</w:t>
      </w:r>
    </w:p>
    <w:p>
      <w:pPr>
        <w:pStyle w:val="4"/>
        <w:spacing w:line="324" w:lineRule="exact"/>
      </w:pPr>
      <w:r>
        <w:rPr>
          <w:rFonts w:hint="eastAsia" w:ascii="方正大黑简体" w:eastAsia="方正大黑简体"/>
          <w:spacing w:val="5"/>
        </w:rPr>
        <w:t>责解释。</w:t>
      </w:r>
      <w:r>
        <w:rPr>
          <w:spacing w:val="-14"/>
        </w:rPr>
        <w:t xml:space="preserve">原 《本科生选课工作的暂行规定》 </w:t>
      </w:r>
      <w:r>
        <w:rPr>
          <w:spacing w:val="7"/>
          <w:w w:val="85"/>
        </w:rPr>
        <w:t>(</w:t>
      </w:r>
      <w:r>
        <w:rPr>
          <w:spacing w:val="4"/>
        </w:rPr>
        <w:t>杭电</w:t>
      </w:r>
    </w:p>
    <w:p>
      <w:pPr>
        <w:pStyle w:val="4"/>
        <w:spacing w:before="14"/>
      </w:pPr>
      <w:r>
        <w:rPr>
          <w:w w:val="95"/>
        </w:rPr>
        <w:t>教[2005]227 号)同时废止。</w:t>
      </w:r>
    </w:p>
    <w:p>
      <w:pPr>
        <w:sectPr>
          <w:pgSz w:w="6240" w:h="10210"/>
          <w:pgMar w:top="760" w:right="360" w:bottom="720" w:left="360" w:header="0" w:footer="528" w:gutter="0"/>
          <w:cols w:space="720" w:num="1"/>
        </w:sectPr>
      </w:pPr>
    </w:p>
    <w:p>
      <w:pPr>
        <w:pStyle w:val="4"/>
        <w:spacing w:before="1"/>
        <w:ind w:left="0"/>
        <w:rPr>
          <w:sz w:val="26"/>
        </w:rPr>
      </w:pPr>
    </w:p>
    <w:p>
      <w:pPr>
        <w:pStyle w:val="2"/>
        <w:spacing w:line="433" w:lineRule="exact"/>
        <w:ind w:left="0"/>
      </w:pPr>
      <w:r>
        <w:rPr>
          <w:spacing w:val="-1"/>
        </w:rPr>
        <w:t>杭州电子科技大学本科生</w:t>
      </w:r>
    </w:p>
    <w:p>
      <w:pPr>
        <w:spacing w:before="2" w:line="237" w:lineRule="auto"/>
        <w:ind w:left="637" w:right="631"/>
        <w:jc w:val="center"/>
        <w:rPr>
          <w:rFonts w:ascii="PMingLiU" w:eastAsia="PMingLiU"/>
          <w:sz w:val="31"/>
        </w:rPr>
      </w:pPr>
      <w:r>
        <w:rPr>
          <w:rFonts w:hint="eastAsia" w:ascii="PMingLiU" w:eastAsia="PMingLiU"/>
          <w:w w:val="95"/>
          <w:sz w:val="31"/>
        </w:rPr>
        <w:t>修读辅修专业</w:t>
      </w:r>
      <w:r>
        <w:rPr>
          <w:rFonts w:hint="eastAsia" w:ascii="PMingLiU"/>
          <w:w w:val="95"/>
          <w:sz w:val="31"/>
        </w:rPr>
        <w:t>、</w:t>
      </w:r>
      <w:r>
        <w:rPr>
          <w:rFonts w:hint="eastAsia" w:ascii="PMingLiU" w:eastAsia="PMingLiU"/>
          <w:w w:val="95"/>
          <w:sz w:val="31"/>
        </w:rPr>
        <w:t>第二本科专业</w:t>
      </w:r>
      <w:r>
        <w:rPr>
          <w:rFonts w:hint="eastAsia" w:ascii="PMingLiU"/>
          <w:spacing w:val="-13"/>
          <w:w w:val="80"/>
          <w:sz w:val="31"/>
        </w:rPr>
        <w:t>、</w:t>
      </w:r>
      <w:r>
        <w:rPr>
          <w:rFonts w:hint="eastAsia" w:ascii="PMingLiU" w:eastAsia="PMingLiU"/>
          <w:sz w:val="31"/>
        </w:rPr>
        <w:t>第二学士学位的管理办法</w:t>
      </w:r>
    </w:p>
    <w:p>
      <w:pPr>
        <w:pStyle w:val="4"/>
        <w:spacing w:before="10"/>
        <w:ind w:left="0"/>
        <w:rPr>
          <w:rFonts w:ascii="PMingLiU"/>
          <w:sz w:val="23"/>
        </w:rPr>
      </w:pPr>
    </w:p>
    <w:p>
      <w:pPr>
        <w:pStyle w:val="3"/>
        <w:ind w:left="1537"/>
        <w:rPr>
          <w:rFonts w:hint="eastAsia" w:ascii="宋体" w:eastAsia="宋体"/>
        </w:rPr>
      </w:pPr>
      <w:r>
        <w:rPr>
          <w:rFonts w:hint="eastAsia" w:ascii="宋体" w:eastAsia="宋体"/>
        </w:rPr>
        <w:t xml:space="preserve">杭电教 </w:t>
      </w:r>
      <w:r>
        <w:rPr>
          <w:rFonts w:hint="eastAsia" w:ascii="PMingLiU" w:eastAsia="宋体"/>
          <w:w w:val="90"/>
          <w:lang w:val="en-US"/>
        </w:rPr>
        <w:t>[</w:t>
      </w:r>
      <w:r>
        <w:rPr>
          <w:rFonts w:ascii="Traditional Arabic" w:eastAsia="Traditional Arabic"/>
        </w:rPr>
        <w:t>2013</w:t>
      </w:r>
      <w:r>
        <w:rPr>
          <w:rFonts w:hint="eastAsia" w:ascii="PMingLiU" w:eastAsia="宋体"/>
          <w:w w:val="90"/>
          <w:lang w:val="en-US"/>
        </w:rPr>
        <w:t>]</w:t>
      </w:r>
      <w:r>
        <w:rPr>
          <w:rFonts w:ascii="Traditional Arabic" w:eastAsia="Traditional Arabic"/>
        </w:rPr>
        <w:t xml:space="preserve">97 </w:t>
      </w:r>
      <w:r>
        <w:rPr>
          <w:rFonts w:hint="eastAsia" w:ascii="宋体" w:eastAsia="宋体"/>
        </w:rPr>
        <w:t>号</w:t>
      </w:r>
    </w:p>
    <w:p>
      <w:pPr>
        <w:pStyle w:val="4"/>
        <w:ind w:left="0"/>
        <w:rPr>
          <w:sz w:val="20"/>
        </w:rPr>
      </w:pPr>
    </w:p>
    <w:p>
      <w:pPr>
        <w:pStyle w:val="4"/>
        <w:spacing w:before="1"/>
        <w:ind w:left="0"/>
        <w:rPr>
          <w:sz w:val="14"/>
        </w:rPr>
      </w:pPr>
    </w:p>
    <w:p>
      <w:pPr>
        <w:pStyle w:val="4"/>
        <w:spacing w:before="73" w:line="290" w:lineRule="auto"/>
        <w:ind w:left="467" w:right="351" w:firstLine="216"/>
      </w:pPr>
      <w:r>
        <w:rPr>
          <w:spacing w:val="6"/>
        </w:rPr>
        <w:t>为更好地培养知识面宽、适应性强、综合素质</w:t>
      </w:r>
      <w:r>
        <w:rPr>
          <w:spacing w:val="12"/>
        </w:rPr>
        <w:t>高的复合型人才，我校开展了修读“辅修专业、</w:t>
      </w:r>
      <w:r>
        <w:rPr>
          <w:spacing w:val="5"/>
        </w:rPr>
        <w:t>第二本科专业、第二学士学位”方面的工作，为完善本科生修读“辅修专业、第二本科专业、第</w:t>
      </w:r>
      <w:r>
        <w:rPr>
          <w:spacing w:val="-3"/>
        </w:rPr>
        <w:t xml:space="preserve">二学士学位” </w:t>
      </w:r>
      <w:r>
        <w:rPr>
          <w:spacing w:val="-45"/>
        </w:rPr>
        <w:t>（</w:t>
      </w:r>
      <w:r>
        <w:rPr>
          <w:spacing w:val="7"/>
        </w:rPr>
        <w:t>以下简称“辅修、二本科、二学</w:t>
      </w:r>
      <w:r>
        <w:rPr>
          <w:spacing w:val="-79"/>
          <w:w w:val="99"/>
        </w:rPr>
        <w:t>士”</w:t>
      </w:r>
      <w:r>
        <w:rPr>
          <w:w w:val="99"/>
        </w:rPr>
        <w:t>）</w:t>
      </w:r>
      <w:r>
        <w:rPr>
          <w:spacing w:val="-1"/>
          <w:w w:val="99"/>
        </w:rPr>
        <w:t>的管理，特制订本办法。</w:t>
      </w:r>
    </w:p>
    <w:p>
      <w:pPr>
        <w:pStyle w:val="4"/>
        <w:spacing w:line="312" w:lineRule="exact"/>
        <w:ind w:left="885"/>
        <w:rPr>
          <w:rFonts w:ascii="方正大黑简体" w:eastAsia="方正大黑简体"/>
        </w:rPr>
      </w:pPr>
      <w:r>
        <w:rPr>
          <w:rFonts w:hint="eastAsia" w:ascii="方正大黑简体" w:eastAsia="方正大黑简体"/>
        </w:rPr>
        <w:t>一、修读要求</w:t>
      </w:r>
    </w:p>
    <w:p>
      <w:pPr>
        <w:pStyle w:val="4"/>
        <w:spacing w:before="13" w:line="290" w:lineRule="auto"/>
        <w:ind w:left="467" w:right="454" w:firstLine="367"/>
        <w:jc w:val="both"/>
      </w:pPr>
      <w:r>
        <w:t>（一） 申请修读的学生学习潜力大， 学有余力，不影响主修专业的学习；</w:t>
      </w:r>
    </w:p>
    <w:p>
      <w:pPr>
        <w:pStyle w:val="4"/>
        <w:spacing w:before="1" w:line="290" w:lineRule="auto"/>
        <w:ind w:left="467" w:right="454" w:firstLine="367"/>
        <w:jc w:val="both"/>
      </w:pPr>
      <w:r>
        <w:rPr>
          <w:spacing w:val="-49"/>
        </w:rPr>
        <w:t>（二</w:t>
      </w:r>
      <w:r>
        <w:t>）</w:t>
      </w:r>
      <w:r>
        <w:rPr>
          <w:spacing w:val="-5"/>
        </w:rPr>
        <w:t xml:space="preserve"> 学生选择“辅修、二本科、二学士”的</w:t>
      </w:r>
      <w:r>
        <w:rPr>
          <w:spacing w:val="5"/>
        </w:rPr>
        <w:t>专业应遵循跨学科、跨门类的原则，所选专业原则上与主修专业不在同一个二级类，或不属于同一学院；</w:t>
      </w:r>
    </w:p>
    <w:p>
      <w:pPr>
        <w:pStyle w:val="4"/>
        <w:spacing w:before="1"/>
        <w:ind w:left="834"/>
        <w:jc w:val="both"/>
      </w:pPr>
      <w:r>
        <w:rPr>
          <w:spacing w:val="-54"/>
        </w:rPr>
        <w:t>（</w:t>
      </w:r>
      <w:r>
        <w:rPr>
          <w:spacing w:val="-52"/>
        </w:rPr>
        <w:t>三</w:t>
      </w:r>
      <w:r>
        <w:t>）</w:t>
      </w:r>
      <w:r>
        <w:rPr>
          <w:spacing w:val="-7"/>
        </w:rPr>
        <w:t xml:space="preserve"> 符合所选专业对学生的特殊要求；</w:t>
      </w:r>
    </w:p>
    <w:p>
      <w:pPr>
        <w:pStyle w:val="4"/>
        <w:spacing w:before="55" w:line="290" w:lineRule="auto"/>
        <w:ind w:left="467" w:right="454" w:firstLine="367"/>
        <w:jc w:val="both"/>
      </w:pPr>
      <w:r>
        <w:rPr>
          <w:spacing w:val="-49"/>
        </w:rPr>
        <w:t>（四</w:t>
      </w:r>
      <w:r>
        <w:t>）</w:t>
      </w:r>
      <w:r>
        <w:rPr>
          <w:spacing w:val="-5"/>
        </w:rPr>
        <w:t xml:space="preserve"> 限修一个“辅修、二本科、二学士”专业。</w:t>
      </w:r>
    </w:p>
    <w:p>
      <w:pPr>
        <w:pStyle w:val="4"/>
        <w:spacing w:line="313" w:lineRule="exact"/>
        <w:ind w:left="885"/>
        <w:rPr>
          <w:rFonts w:ascii="方正大黑简体" w:eastAsia="方正大黑简体"/>
        </w:rPr>
      </w:pPr>
      <w:r>
        <w:rPr>
          <w:rFonts w:hint="eastAsia" w:ascii="方正大黑简体" w:eastAsia="方正大黑简体"/>
        </w:rPr>
        <w:t>二、专业设置</w:t>
      </w:r>
    </w:p>
    <w:p>
      <w:pPr>
        <w:spacing w:line="313" w:lineRule="exact"/>
        <w:rPr>
          <w:rFonts w:ascii="方正大黑简体" w:eastAsia="方正大黑简体"/>
        </w:rPr>
        <w:sectPr>
          <w:pgSz w:w="6240" w:h="10210"/>
          <w:pgMar w:top="940" w:right="360" w:bottom="720" w:left="360" w:header="0" w:footer="528" w:gutter="0"/>
          <w:cols w:space="720" w:num="1"/>
        </w:sectPr>
      </w:pPr>
    </w:p>
    <w:p>
      <w:pPr>
        <w:pStyle w:val="4"/>
        <w:spacing w:before="57" w:line="290" w:lineRule="auto"/>
        <w:ind w:right="457" w:firstLine="367"/>
        <w:jc w:val="both"/>
      </w:pPr>
      <w:r>
        <w:t>（一） 实行“辅修、二本科、二学士” 的专业，是我校培养条件好、社会需求大的重点专业或特色专业。</w:t>
      </w:r>
    </w:p>
    <w:p>
      <w:pPr>
        <w:pStyle w:val="4"/>
        <w:spacing w:line="290" w:lineRule="auto"/>
        <w:ind w:right="454" w:firstLine="367"/>
        <w:jc w:val="both"/>
      </w:pPr>
      <w:r>
        <w:rPr>
          <w:spacing w:val="-49"/>
        </w:rPr>
        <w:t>（二</w:t>
      </w:r>
      <w:r>
        <w:t>）</w:t>
      </w:r>
      <w:r>
        <w:rPr>
          <w:spacing w:val="-5"/>
        </w:rPr>
        <w:t xml:space="preserve"> “辅修、二本科、二学士”专业设置审</w:t>
      </w:r>
      <w:r>
        <w:rPr>
          <w:spacing w:val="5"/>
        </w:rPr>
        <w:t>批的程序：由教务处会同有关学院，根据社会对</w:t>
      </w:r>
      <w:r>
        <w:rPr>
          <w:spacing w:val="6"/>
        </w:rPr>
        <w:t>人才培养的需求和学校办学条件提出专业设置要求，学院制订具体方案，经教务处审核，主管校</w:t>
      </w:r>
      <w:r>
        <w:rPr>
          <w:spacing w:val="2"/>
        </w:rPr>
        <w:t>长批准后设置。</w:t>
      </w:r>
    </w:p>
    <w:p>
      <w:pPr>
        <w:pStyle w:val="4"/>
        <w:spacing w:line="313" w:lineRule="exact"/>
        <w:ind w:left="885"/>
        <w:rPr>
          <w:rFonts w:ascii="方正大黑简体" w:eastAsia="方正大黑简体"/>
        </w:rPr>
      </w:pPr>
      <w:r>
        <w:rPr>
          <w:rFonts w:hint="eastAsia" w:ascii="方正大黑简体" w:eastAsia="方正大黑简体"/>
        </w:rPr>
        <w:t>三、培养计划、学分要求和修业年限</w:t>
      </w:r>
    </w:p>
    <w:p>
      <w:pPr>
        <w:pStyle w:val="4"/>
        <w:spacing w:before="12" w:line="290" w:lineRule="auto"/>
        <w:ind w:right="454" w:firstLine="367"/>
        <w:jc w:val="both"/>
      </w:pPr>
      <w:r>
        <w:rPr>
          <w:spacing w:val="-49"/>
        </w:rPr>
        <w:t>（一</w:t>
      </w:r>
      <w:r>
        <w:t>）</w:t>
      </w:r>
      <w:r>
        <w:rPr>
          <w:spacing w:val="-4"/>
        </w:rPr>
        <w:t xml:space="preserve"> 培养计划：实行“辅修、二本科、二学</w:t>
      </w:r>
      <w:r>
        <w:rPr>
          <w:spacing w:val="2"/>
        </w:rPr>
        <w:t xml:space="preserve">士”的专业实施专门的培养计划 </w:t>
      </w:r>
      <w:r>
        <w:rPr>
          <w:spacing w:val="-45"/>
        </w:rPr>
        <w:t>（</w:t>
      </w:r>
      <w:r>
        <w:rPr>
          <w:spacing w:val="7"/>
        </w:rPr>
        <w:t>详见培养计划</w:t>
      </w:r>
      <w:r>
        <w:rPr>
          <w:spacing w:val="-9"/>
        </w:rPr>
        <w:t>相关说明</w:t>
      </w:r>
      <w:r>
        <w:rPr>
          <w:spacing w:val="-52"/>
        </w:rPr>
        <w:t>）</w:t>
      </w:r>
      <w:r>
        <w:t>。</w:t>
      </w:r>
    </w:p>
    <w:p>
      <w:pPr>
        <w:pStyle w:val="4"/>
        <w:spacing w:line="290" w:lineRule="auto"/>
        <w:ind w:right="351" w:firstLine="367"/>
      </w:pPr>
      <w:r>
        <w:t>（二） 学分要求：“辅修、二本科、二学士” 专业的最低学分要求分别为：辅修专业最低要求为 30 学分；第二本科专业最低要求为 45 学分；</w:t>
      </w:r>
    </w:p>
    <w:p>
      <w:pPr>
        <w:pStyle w:val="4"/>
      </w:pPr>
      <w:r>
        <w:t>第二学士学位最低要求为 60 学分，含毕业设计</w:t>
      </w:r>
    </w:p>
    <w:p>
      <w:pPr>
        <w:pStyle w:val="4"/>
        <w:spacing w:before="57" w:line="290" w:lineRule="auto"/>
        <w:ind w:right="454" w:hanging="53"/>
        <w:jc w:val="both"/>
      </w:pPr>
      <w:r>
        <w:rPr>
          <w:spacing w:val="-45"/>
        </w:rPr>
        <w:t>（</w:t>
      </w:r>
      <w:r>
        <w:rPr>
          <w:spacing w:val="-19"/>
        </w:rPr>
        <w:t>论文</w:t>
      </w:r>
      <w:r>
        <w:rPr>
          <w:spacing w:val="-45"/>
        </w:rPr>
        <w:t>）</w:t>
      </w:r>
      <w:r>
        <w:rPr>
          <w:spacing w:val="5"/>
        </w:rPr>
        <w:t>。辅修及第二本科专业课程设置，原则上</w:t>
      </w:r>
      <w:r>
        <w:rPr>
          <w:spacing w:val="6"/>
        </w:rPr>
        <w:t>以学科基础课和专业课为主，第二学士学位课程</w:t>
      </w:r>
      <w:r>
        <w:rPr>
          <w:spacing w:val="3"/>
        </w:rPr>
        <w:t xml:space="preserve">中须有足够的实践环节以及毕业设计 </w:t>
      </w:r>
      <w:r>
        <w:rPr>
          <w:spacing w:val="-42"/>
        </w:rPr>
        <w:t>（</w:t>
      </w:r>
      <w:r>
        <w:rPr>
          <w:spacing w:val="-17"/>
        </w:rPr>
        <w:t>论文</w:t>
      </w:r>
      <w:r>
        <w:t>）</w:t>
      </w:r>
      <w:r>
        <w:rPr>
          <w:spacing w:val="-24"/>
        </w:rPr>
        <w:t xml:space="preserve"> 要求。</w:t>
      </w:r>
    </w:p>
    <w:p>
      <w:pPr>
        <w:pStyle w:val="4"/>
        <w:spacing w:line="290" w:lineRule="auto"/>
        <w:ind w:right="454" w:firstLine="367"/>
        <w:jc w:val="both"/>
      </w:pPr>
      <w:r>
        <w:rPr>
          <w:spacing w:val="-49"/>
        </w:rPr>
        <w:t>（三</w:t>
      </w:r>
      <w:r>
        <w:t>）</w:t>
      </w:r>
      <w:r>
        <w:rPr>
          <w:spacing w:val="-4"/>
        </w:rPr>
        <w:t xml:space="preserve"> 修业年限：修读“辅修、二本科、二学</w:t>
      </w:r>
      <w:r>
        <w:rPr>
          <w:spacing w:val="-8"/>
        </w:rPr>
        <w:t xml:space="preserve">士”的学生最长修业年限不超过 </w:t>
      </w:r>
      <w:r>
        <w:t>6</w:t>
      </w:r>
      <w:r>
        <w:rPr>
          <w:spacing w:val="-18"/>
        </w:rPr>
        <w:t xml:space="preserve"> 年。</w:t>
      </w:r>
    </w:p>
    <w:p>
      <w:pPr>
        <w:pStyle w:val="4"/>
        <w:spacing w:line="313" w:lineRule="exact"/>
        <w:ind w:left="885"/>
        <w:rPr>
          <w:rFonts w:ascii="方正大黑简体" w:eastAsia="方正大黑简体"/>
        </w:rPr>
      </w:pPr>
      <w:r>
        <w:rPr>
          <w:rFonts w:hint="eastAsia" w:ascii="方正大黑简体" w:eastAsia="方正大黑简体"/>
        </w:rPr>
        <w:t>四、申请修读及退读程序</w:t>
      </w:r>
    </w:p>
    <w:p>
      <w:pPr>
        <w:pStyle w:val="4"/>
        <w:spacing w:before="14" w:line="290" w:lineRule="auto"/>
        <w:ind w:right="454" w:firstLine="367"/>
        <w:jc w:val="both"/>
      </w:pPr>
      <w:r>
        <w:rPr>
          <w:spacing w:val="-49"/>
        </w:rPr>
        <w:t>（一</w:t>
      </w:r>
      <w:r>
        <w:t>）</w:t>
      </w:r>
      <w:r>
        <w:rPr>
          <w:spacing w:val="-4"/>
        </w:rPr>
        <w:t xml:space="preserve"> 符合修读要求的学生，入学后可分别在</w:t>
      </w:r>
      <w:r>
        <w:t xml:space="preserve">第二、三、四学期末 </w:t>
      </w:r>
      <w:r>
        <w:rPr>
          <w:spacing w:val="-42"/>
        </w:rPr>
        <w:t>（</w:t>
      </w:r>
      <w:r>
        <w:rPr>
          <w:spacing w:val="1"/>
        </w:rPr>
        <w:t>学校规定的时间内</w:t>
      </w:r>
      <w:r>
        <w:t>）</w:t>
      </w:r>
      <w:r>
        <w:rPr>
          <w:spacing w:val="-14"/>
        </w:rPr>
        <w:t xml:space="preserve"> 提出</w:t>
      </w:r>
      <w:r>
        <w:rPr>
          <w:spacing w:val="6"/>
        </w:rPr>
        <w:t>申请；在第三、四、五学期初，学校批准修读申</w:t>
      </w:r>
    </w:p>
    <w:p>
      <w:pPr>
        <w:spacing w:line="290" w:lineRule="auto"/>
        <w:jc w:val="both"/>
        <w:sectPr>
          <w:pgSz w:w="6240" w:h="10210"/>
          <w:pgMar w:top="760" w:right="360" w:bottom="720" w:left="360" w:header="0" w:footer="528" w:gutter="0"/>
          <w:cols w:space="720" w:num="1"/>
        </w:sectPr>
      </w:pPr>
    </w:p>
    <w:p>
      <w:pPr>
        <w:pStyle w:val="4"/>
        <w:spacing w:before="57" w:line="288" w:lineRule="auto"/>
        <w:ind w:right="457"/>
      </w:pPr>
      <w:r>
        <w:rPr>
          <w:spacing w:val="5"/>
        </w:rPr>
        <w:t>请后，学生根据所选专业的培养计划及自身情况</w:t>
      </w:r>
      <w:r>
        <w:rPr>
          <w:spacing w:val="-6"/>
        </w:rPr>
        <w:t xml:space="preserve">选修相关课程 </w:t>
      </w:r>
      <w:r>
        <w:rPr>
          <w:spacing w:val="-57"/>
        </w:rPr>
        <w:t>（</w:t>
      </w:r>
      <w:r>
        <w:rPr>
          <w:spacing w:val="-11"/>
        </w:rPr>
        <w:t>含实践环节</w:t>
      </w:r>
      <w:r>
        <w:rPr>
          <w:spacing w:val="-52"/>
        </w:rPr>
        <w:t>）</w:t>
      </w:r>
      <w:r>
        <w:t>。</w:t>
      </w:r>
    </w:p>
    <w:p>
      <w:pPr>
        <w:pStyle w:val="4"/>
        <w:spacing w:before="4" w:line="290" w:lineRule="auto"/>
        <w:ind w:right="351" w:firstLine="367"/>
        <w:jc w:val="both"/>
      </w:pPr>
      <w:r>
        <w:t>（二） 如中途放弃修读，则在每学期开学后 3 周内办理退读手续，并按选课有关规定退选相关课程，已选课程成绩将计入平均学分绩点 （GPA）。</w:t>
      </w:r>
    </w:p>
    <w:p>
      <w:pPr>
        <w:pStyle w:val="4"/>
        <w:spacing w:line="290" w:lineRule="auto"/>
        <w:ind w:right="349" w:firstLine="420"/>
      </w:pPr>
      <w:r>
        <w:t>若未办理退读手续，毕业学分清算时，根据学校相关规定将按修读“辅修、二本科、二学士” 计算费用。</w:t>
      </w:r>
    </w:p>
    <w:p>
      <w:pPr>
        <w:pStyle w:val="4"/>
        <w:spacing w:line="312" w:lineRule="exact"/>
        <w:ind w:left="885"/>
        <w:rPr>
          <w:rFonts w:ascii="方正大黑简体" w:eastAsia="方正大黑简体"/>
        </w:rPr>
      </w:pPr>
      <w:r>
        <w:rPr>
          <w:rFonts w:hint="eastAsia" w:ascii="方正大黑简体" w:eastAsia="方正大黑简体"/>
        </w:rPr>
        <w:t>五、学籍与成绩管理</w:t>
      </w:r>
    </w:p>
    <w:p>
      <w:pPr>
        <w:pStyle w:val="4"/>
        <w:spacing w:before="15" w:line="290" w:lineRule="auto"/>
        <w:ind w:right="349" w:firstLine="367"/>
      </w:pPr>
      <w:r>
        <w:t>（一） 学生应修满“辅修、二本科、二学士” 培养计划中规定的课程学分，若学生在主修专业中已修学分相同或学分更高的同类课程，成绩合格，可申请课程替代，要求“辅修、二本科、二学士”专业实际修读的学分 （不含替代） 必须达到最低学分要求。学生可修读所选专业的各类专业课程，满足最低学分要求。</w:t>
      </w:r>
    </w:p>
    <w:p>
      <w:pPr>
        <w:pStyle w:val="4"/>
        <w:spacing w:line="290" w:lineRule="auto"/>
        <w:ind w:right="349" w:firstLine="367"/>
      </w:pPr>
      <w:r>
        <w:rPr>
          <w:spacing w:val="-49"/>
        </w:rPr>
        <w:t>（二</w:t>
      </w:r>
      <w:r>
        <w:t>）</w:t>
      </w:r>
      <w:r>
        <w:rPr>
          <w:spacing w:val="-5"/>
        </w:rPr>
        <w:t xml:space="preserve"> 修读“第二学士学位”的学生，在取得</w:t>
      </w:r>
      <w:r>
        <w:rPr>
          <w:spacing w:val="2"/>
        </w:rPr>
        <w:t xml:space="preserve">专业培养计划要求的全部课程 </w:t>
      </w:r>
      <w:r>
        <w:rPr>
          <w:spacing w:val="-45"/>
        </w:rPr>
        <w:t>（</w:t>
      </w:r>
      <w:r>
        <w:rPr>
          <w:spacing w:val="7"/>
        </w:rPr>
        <w:t>含毕业设计以外</w:t>
      </w:r>
      <w:r>
        <w:rPr>
          <w:spacing w:val="-4"/>
        </w:rPr>
        <w:t>的实践环节</w:t>
      </w:r>
      <w:r>
        <w:t>）</w:t>
      </w:r>
      <w:r>
        <w:rPr>
          <w:spacing w:val="1"/>
        </w:rPr>
        <w:t xml:space="preserve"> 学分后，可凭课程成绩单向第二专</w:t>
      </w:r>
      <w:r>
        <w:rPr>
          <w:spacing w:val="8"/>
        </w:rPr>
        <w:t xml:space="preserve">业所在学院提出参加毕业设计 </w:t>
      </w:r>
      <w:r>
        <w:rPr>
          <w:spacing w:val="-37"/>
        </w:rPr>
        <w:t>（</w:t>
      </w:r>
      <w:r>
        <w:rPr>
          <w:spacing w:val="-10"/>
        </w:rPr>
        <w:t>论文</w:t>
      </w:r>
      <w:r>
        <w:t xml:space="preserve">） 的申请， </w:t>
      </w:r>
      <w:r>
        <w:rPr>
          <w:spacing w:val="1"/>
        </w:rPr>
        <w:t xml:space="preserve">经第二专业所在学院审核同意并选派指导教师后， </w:t>
      </w:r>
      <w:r>
        <w:rPr>
          <w:spacing w:val="-8"/>
        </w:rPr>
        <w:t xml:space="preserve">可进入毕业设计 </w:t>
      </w:r>
      <w:r>
        <w:rPr>
          <w:spacing w:val="-52"/>
        </w:rPr>
        <w:t>（</w:t>
      </w:r>
      <w:r>
        <w:rPr>
          <w:spacing w:val="-26"/>
        </w:rPr>
        <w:t>论文</w:t>
      </w:r>
      <w:r>
        <w:t>）</w:t>
      </w:r>
      <w:r>
        <w:rPr>
          <w:spacing w:val="-14"/>
        </w:rPr>
        <w:t xml:space="preserve"> 环节。</w:t>
      </w:r>
    </w:p>
    <w:p>
      <w:pPr>
        <w:pStyle w:val="4"/>
        <w:spacing w:line="290" w:lineRule="auto"/>
        <w:ind w:right="454" w:firstLine="367"/>
        <w:jc w:val="both"/>
      </w:pPr>
      <w:r>
        <w:rPr>
          <w:spacing w:val="-49"/>
        </w:rPr>
        <w:t>（三</w:t>
      </w:r>
      <w:r>
        <w:t>）</w:t>
      </w:r>
      <w:r>
        <w:rPr>
          <w:spacing w:val="-5"/>
        </w:rPr>
        <w:t xml:space="preserve"> 学生提交“辅修、二本科、二学士”毕</w:t>
      </w:r>
      <w:r>
        <w:rPr>
          <w:spacing w:val="5"/>
        </w:rPr>
        <w:t>业资格审查申请的同时，所在学院为学生打印成绩总表。辅修或第二专业所在学院为学生登记相</w:t>
      </w:r>
      <w:r>
        <w:rPr>
          <w:spacing w:val="6"/>
        </w:rPr>
        <w:t>关课程成绩，成绩单一式三份，一份放入学生个</w:t>
      </w:r>
    </w:p>
    <w:p>
      <w:pPr>
        <w:spacing w:line="290" w:lineRule="auto"/>
        <w:jc w:val="both"/>
        <w:sectPr>
          <w:pgSz w:w="6240" w:h="10210"/>
          <w:pgMar w:top="760" w:right="360" w:bottom="720" w:left="360" w:header="0" w:footer="528" w:gutter="0"/>
          <w:cols w:space="720" w:num="1"/>
        </w:sectPr>
      </w:pPr>
    </w:p>
    <w:p>
      <w:pPr>
        <w:pStyle w:val="4"/>
        <w:spacing w:before="57" w:line="288" w:lineRule="auto"/>
        <w:ind w:right="349"/>
      </w:pPr>
      <w:r>
        <w:t>人档案，一份留辅修或第二专业所在学院存档， 一份送交学生所在学院归档。</w:t>
      </w:r>
    </w:p>
    <w:p>
      <w:pPr>
        <w:pStyle w:val="4"/>
        <w:spacing w:before="4" w:line="290" w:lineRule="auto"/>
        <w:ind w:right="457" w:firstLine="367"/>
        <w:jc w:val="both"/>
      </w:pPr>
      <w:r>
        <w:rPr>
          <w:spacing w:val="-49"/>
        </w:rPr>
        <w:t>（四</w:t>
      </w:r>
      <w:r>
        <w:t>）</w:t>
      </w:r>
      <w:r>
        <w:rPr>
          <w:spacing w:val="-5"/>
        </w:rPr>
        <w:t xml:space="preserve"> “辅修、二本科、二学士”的其他教学</w:t>
      </w:r>
      <w:r>
        <w:rPr>
          <w:spacing w:val="6"/>
        </w:rPr>
        <w:t>管理规定，按照学校普通本科教学管理文件、学</w:t>
      </w:r>
      <w:r>
        <w:t>生学籍管理规定中的相关条款执行。</w:t>
      </w:r>
    </w:p>
    <w:p>
      <w:pPr>
        <w:pStyle w:val="4"/>
        <w:spacing w:line="290" w:lineRule="auto"/>
        <w:ind w:right="349" w:firstLine="367"/>
      </w:pPr>
      <w:r>
        <w:rPr>
          <w:spacing w:val="-49"/>
        </w:rPr>
        <w:t>（五</w:t>
      </w:r>
      <w:r>
        <w:t>）</w:t>
      </w:r>
      <w:r>
        <w:rPr>
          <w:spacing w:val="-5"/>
        </w:rPr>
        <w:t xml:space="preserve"> “辅修、二本科、二学士”的教学管理</w:t>
      </w:r>
      <w:r>
        <w:rPr>
          <w:spacing w:val="6"/>
        </w:rPr>
        <w:t>职责分工如下：辅修或第二专业所在学院负责拟</w:t>
      </w:r>
      <w:r>
        <w:rPr>
          <w:spacing w:val="5"/>
        </w:rPr>
        <w:t>订“辅修、二本科、二学士”专业培养计划，以及相关课程和实践环节的教学管理，负责登记相</w:t>
      </w:r>
      <w:r>
        <w:rPr>
          <w:spacing w:val="6"/>
        </w:rPr>
        <w:t>关课程成绩及审核“辅修、二本科、二学士”专业发证资格；学生所在学院负责学生主修专业毕业与学位资格的审核以及成绩总表的打印，并在</w:t>
      </w:r>
      <w:r>
        <w:rPr>
          <w:spacing w:val="2"/>
        </w:rPr>
        <w:t xml:space="preserve">学籍档案中记录其修读“辅修、二本科、二学士” </w:t>
      </w:r>
      <w:r>
        <w:rPr>
          <w:spacing w:val="5"/>
        </w:rPr>
        <w:t>专业的相应信息；学校负责“辅修、二本科、双</w:t>
      </w:r>
      <w:r>
        <w:rPr>
          <w:spacing w:val="12"/>
        </w:rPr>
        <w:t>学士”专业培养计划的审定以及教学质量监控、</w:t>
      </w:r>
      <w:r>
        <w:rPr>
          <w:spacing w:val="9"/>
        </w:rPr>
        <w:t>毕业审核、证书发放等。</w:t>
      </w:r>
    </w:p>
    <w:p>
      <w:pPr>
        <w:pStyle w:val="4"/>
        <w:spacing w:line="311" w:lineRule="exact"/>
        <w:ind w:left="885"/>
        <w:rPr>
          <w:rFonts w:ascii="方正大黑简体" w:eastAsia="方正大黑简体"/>
        </w:rPr>
      </w:pPr>
      <w:r>
        <w:rPr>
          <w:rFonts w:hint="eastAsia" w:ascii="方正大黑简体" w:eastAsia="方正大黑简体"/>
        </w:rPr>
        <w:t>六、申请发放证书</w:t>
      </w:r>
    </w:p>
    <w:p>
      <w:pPr>
        <w:pStyle w:val="4"/>
        <w:spacing w:before="15" w:line="290" w:lineRule="auto"/>
        <w:ind w:right="349" w:firstLine="367"/>
      </w:pPr>
      <w:r>
        <w:rPr>
          <w:spacing w:val="-37"/>
        </w:rPr>
        <w:t>（一</w:t>
      </w:r>
      <w:r>
        <w:t>）</w:t>
      </w:r>
      <w:r>
        <w:rPr>
          <w:spacing w:val="7"/>
        </w:rPr>
        <w:t xml:space="preserve"> 申请：学生在取得主修专业毕业资格</w:t>
      </w:r>
      <w:r>
        <w:rPr>
          <w:spacing w:val="6"/>
        </w:rPr>
        <w:t>后，方能申请“辅修专业、第二本科专业”专业</w:t>
      </w:r>
      <w:r>
        <w:rPr>
          <w:spacing w:val="-6"/>
          <w:w w:val="99"/>
        </w:rPr>
        <w:t>发证资格审查，申请“第二学士学位”，必须在获</w:t>
      </w:r>
      <w:r>
        <w:rPr>
          <w:spacing w:val="6"/>
        </w:rPr>
        <w:t>得主修专业学位证书后，方能提出申请。学生申</w:t>
      </w:r>
      <w:r>
        <w:rPr>
          <w:spacing w:val="-8"/>
        </w:rPr>
        <w:t>请资格审查，须填写 《杭州电子科技大学“辅修、</w:t>
      </w:r>
      <w:r>
        <w:rPr>
          <w:spacing w:val="-6"/>
        </w:rPr>
        <w:t>二本科、二学士”专业证书申请表》，经主修专业</w:t>
      </w:r>
      <w:r>
        <w:rPr>
          <w:spacing w:val="6"/>
        </w:rPr>
        <w:t>所在学院和“辅修、二本科、二学士”专业所在</w:t>
      </w:r>
      <w:r>
        <w:t>学院分别审核同意后报学校教务处审批。</w:t>
      </w:r>
    </w:p>
    <w:p>
      <w:pPr>
        <w:pStyle w:val="4"/>
        <w:spacing w:line="269" w:lineRule="exact"/>
        <w:ind w:left="885"/>
      </w:pPr>
      <w:r>
        <w:rPr>
          <w:spacing w:val="-5"/>
        </w:rPr>
        <w:t xml:space="preserve">若学生在标准修业年限 </w:t>
      </w:r>
      <w:r>
        <w:rPr>
          <w:spacing w:val="-25"/>
        </w:rPr>
        <w:t>（4</w:t>
      </w:r>
      <w:r>
        <w:rPr>
          <w:spacing w:val="-52"/>
        </w:rPr>
        <w:t xml:space="preserve"> 年</w:t>
      </w:r>
      <w:r>
        <w:t>）</w:t>
      </w:r>
      <w:r>
        <w:rPr>
          <w:spacing w:val="-8"/>
        </w:rPr>
        <w:t xml:space="preserve"> 内已取得主修</w:t>
      </w:r>
    </w:p>
    <w:p>
      <w:pPr>
        <w:spacing w:line="269" w:lineRule="exact"/>
        <w:sectPr>
          <w:pgSz w:w="6240" w:h="10210"/>
          <w:pgMar w:top="760" w:right="360" w:bottom="720" w:left="360" w:header="0" w:footer="528" w:gutter="0"/>
          <w:cols w:space="720" w:num="1"/>
        </w:sectPr>
      </w:pPr>
    </w:p>
    <w:p>
      <w:pPr>
        <w:pStyle w:val="4"/>
        <w:spacing w:before="57" w:line="288" w:lineRule="auto"/>
        <w:ind w:right="454"/>
      </w:pPr>
      <w:r>
        <w:t>专业毕业资格，但未达到“辅修专业、第二本科专业”发证资格的，可在毕业后至最长修业年限</w:t>
      </w:r>
    </w:p>
    <w:p>
      <w:pPr>
        <w:pStyle w:val="4"/>
        <w:spacing w:before="4" w:line="290" w:lineRule="auto"/>
        <w:ind w:left="359" w:right="454" w:firstLine="52"/>
        <w:jc w:val="both"/>
      </w:pPr>
      <w:r>
        <w:rPr>
          <w:spacing w:val="-24"/>
        </w:rPr>
        <w:t>（6</w:t>
      </w:r>
      <w:r>
        <w:rPr>
          <w:spacing w:val="-49"/>
        </w:rPr>
        <w:t xml:space="preserve"> 年</w:t>
      </w:r>
      <w:r>
        <w:t>）</w:t>
      </w:r>
      <w:r>
        <w:rPr>
          <w:spacing w:val="-3"/>
        </w:rPr>
        <w:t xml:space="preserve"> 内申请返校修读未完成的学分；如果申请</w:t>
      </w:r>
      <w:r>
        <w:rPr>
          <w:spacing w:val="-2"/>
          <w:w w:val="99"/>
        </w:rPr>
        <w:t>“第二学士学位”，必须在获得主修专业学位证书</w:t>
      </w:r>
      <w:r>
        <w:rPr>
          <w:spacing w:val="-2"/>
        </w:rPr>
        <w:t>后，方能提出返校修读申请。</w:t>
      </w:r>
    </w:p>
    <w:p>
      <w:pPr>
        <w:pStyle w:val="4"/>
        <w:spacing w:line="290" w:lineRule="auto"/>
        <w:ind w:right="349" w:firstLine="367"/>
      </w:pPr>
      <w:r>
        <w:rPr>
          <w:spacing w:val="-42"/>
        </w:rPr>
        <w:t>（二</w:t>
      </w:r>
      <w:r>
        <w:t>）</w:t>
      </w:r>
      <w:r>
        <w:rPr>
          <w:spacing w:val="-1"/>
        </w:rPr>
        <w:t xml:space="preserve"> 发证：学生最长修业年限 </w:t>
      </w:r>
      <w:r>
        <w:rPr>
          <w:spacing w:val="-19"/>
        </w:rPr>
        <w:t>（6</w:t>
      </w:r>
      <w:r>
        <w:rPr>
          <w:spacing w:val="-39"/>
        </w:rPr>
        <w:t xml:space="preserve"> 年</w:t>
      </w:r>
      <w:r>
        <w:t>）</w:t>
      </w:r>
      <w:r>
        <w:rPr>
          <w:spacing w:val="-11"/>
        </w:rPr>
        <w:t xml:space="preserve"> 内， </w:t>
      </w:r>
      <w:r>
        <w:rPr>
          <w:spacing w:val="6"/>
        </w:rPr>
        <w:t>修满“辅修专业”或“第二本科专业”培养计划规定的全部学分，达到发证资格要求，由我校颁</w:t>
      </w:r>
      <w:r>
        <w:rPr>
          <w:spacing w:val="1"/>
        </w:rPr>
        <w:t xml:space="preserve">发相应的“辅修专业”或“第二本科专业”证书； </w:t>
      </w:r>
      <w:r>
        <w:rPr>
          <w:spacing w:val="6"/>
        </w:rPr>
        <w:t>对于跨学科门类修读第二学士学位的，学分修满</w:t>
      </w:r>
      <w:r>
        <w:rPr>
          <w:spacing w:val="5"/>
        </w:rPr>
        <w:t>且达到学校学位授予条例规定的，学生可申请第</w:t>
      </w:r>
      <w:r>
        <w:rPr>
          <w:spacing w:val="2"/>
        </w:rPr>
        <w:t xml:space="preserve">二学士学位证书，经校学位评定委员会审查通过， </w:t>
      </w:r>
      <w:r>
        <w:rPr>
          <w:spacing w:val="6"/>
        </w:rPr>
        <w:t>由我校颁发第二学士学位证书。取得同一学科门</w:t>
      </w:r>
      <w:r>
        <w:rPr>
          <w:spacing w:val="5"/>
        </w:rPr>
        <w:t>类中两个本科专业毕业资格的学生，只能申请一个学士学位。</w:t>
      </w:r>
    </w:p>
    <w:p>
      <w:pPr>
        <w:pStyle w:val="4"/>
        <w:spacing w:line="290" w:lineRule="auto"/>
        <w:ind w:right="454" w:firstLine="367"/>
        <w:jc w:val="both"/>
      </w:pPr>
      <w:r>
        <w:rPr>
          <w:spacing w:val="-49"/>
        </w:rPr>
        <w:t>（三</w:t>
      </w:r>
      <w:r>
        <w:t>）</w:t>
      </w:r>
      <w:r>
        <w:rPr>
          <w:spacing w:val="-4"/>
        </w:rPr>
        <w:t xml:space="preserve"> 学生未修完所选专业的全部课程，其已</w:t>
      </w:r>
      <w:r>
        <w:rPr>
          <w:spacing w:val="6"/>
        </w:rPr>
        <w:t>取得的课程学分可作为主修专业的任选类课程学分。</w:t>
      </w:r>
    </w:p>
    <w:p>
      <w:pPr>
        <w:pStyle w:val="4"/>
        <w:spacing w:line="311" w:lineRule="exact"/>
        <w:ind w:left="885"/>
        <w:rPr>
          <w:rFonts w:ascii="方正大黑简体" w:eastAsia="方正大黑简体"/>
        </w:rPr>
      </w:pPr>
      <w:r>
        <w:rPr>
          <w:rFonts w:hint="eastAsia" w:ascii="方正大黑简体" w:eastAsia="方正大黑简体"/>
        </w:rPr>
        <w:t>七、收费</w:t>
      </w:r>
    </w:p>
    <w:p>
      <w:pPr>
        <w:pStyle w:val="4"/>
        <w:spacing w:before="14" w:line="290" w:lineRule="auto"/>
        <w:ind w:right="349" w:firstLine="420"/>
      </w:pPr>
      <w:r>
        <w:rPr>
          <w:spacing w:val="7"/>
        </w:rPr>
        <w:t>对修读辅修专业、第二本科专业、第二学士</w:t>
      </w:r>
      <w:r>
        <w:rPr>
          <w:spacing w:val="-1"/>
        </w:rPr>
        <w:t xml:space="preserve">学位的学生，在标准修业年限 </w:t>
      </w:r>
      <w:r>
        <w:rPr>
          <w:spacing w:val="-24"/>
        </w:rPr>
        <w:t>（4</w:t>
      </w:r>
      <w:r>
        <w:rPr>
          <w:spacing w:val="-48"/>
        </w:rPr>
        <w:t xml:space="preserve"> 年</w:t>
      </w:r>
      <w:r>
        <w:t>）</w:t>
      </w:r>
      <w:r>
        <w:rPr>
          <w:spacing w:val="-4"/>
        </w:rPr>
        <w:t xml:space="preserve"> 内修读的， </w:t>
      </w:r>
      <w:r>
        <w:t>学校只收取所选课程的学分学费，不收取“辅修、</w:t>
      </w:r>
      <w:r>
        <w:rPr>
          <w:spacing w:val="6"/>
        </w:rPr>
        <w:t>二本科、二学士”的专业学费；超出标准修业年</w:t>
      </w:r>
      <w:r>
        <w:t>限而延长学习年限修读的，其收费办法按 《关于</w:t>
      </w:r>
      <w:r>
        <w:rPr>
          <w:spacing w:val="13"/>
        </w:rPr>
        <w:t xml:space="preserve">本科学生延长学习年限的若干规定》 </w:t>
      </w:r>
      <w:r>
        <w:rPr>
          <w:spacing w:val="-30"/>
        </w:rPr>
        <w:t>（</w:t>
      </w:r>
      <w:r>
        <w:rPr>
          <w:spacing w:val="14"/>
        </w:rPr>
        <w:t>杭电教[2008]147</w:t>
      </w:r>
      <w:r>
        <w:rPr>
          <w:spacing w:val="-60"/>
        </w:rPr>
        <w:t xml:space="preserve"> 号</w:t>
      </w:r>
      <w:r>
        <w:t>）</w:t>
      </w:r>
      <w:r>
        <w:rPr>
          <w:spacing w:val="-2"/>
        </w:rPr>
        <w:t xml:space="preserve"> 文件执行。毕业后返校修读的学分</w:t>
      </w:r>
    </w:p>
    <w:p>
      <w:pPr>
        <w:spacing w:line="290" w:lineRule="auto"/>
        <w:sectPr>
          <w:pgSz w:w="6240" w:h="10210"/>
          <w:pgMar w:top="760" w:right="360" w:bottom="720" w:left="360" w:header="0" w:footer="528" w:gutter="0"/>
          <w:cols w:space="720" w:num="1"/>
        </w:sectPr>
      </w:pPr>
    </w:p>
    <w:p>
      <w:pPr>
        <w:pStyle w:val="4"/>
        <w:spacing w:before="57" w:line="288" w:lineRule="auto"/>
        <w:ind w:right="459"/>
      </w:pPr>
      <w:r>
        <w:t>学费按照成本收费的原则，参照学校相关规定执行。</w:t>
      </w:r>
    </w:p>
    <w:p>
      <w:pPr>
        <w:pStyle w:val="4"/>
        <w:spacing w:line="316" w:lineRule="exact"/>
        <w:ind w:left="885"/>
        <w:rPr>
          <w:rFonts w:ascii="方正大黑简体" w:eastAsia="方正大黑简体"/>
        </w:rPr>
      </w:pPr>
      <w:r>
        <w:rPr>
          <w:rFonts w:hint="eastAsia" w:ascii="方正大黑简体" w:eastAsia="方正大黑简体"/>
          <w:spacing w:val="-1"/>
          <w:w w:val="95"/>
        </w:rPr>
        <w:t>八、附则</w:t>
      </w:r>
    </w:p>
    <w:p>
      <w:pPr>
        <w:pStyle w:val="4"/>
        <w:spacing w:before="12" w:line="290" w:lineRule="auto"/>
        <w:ind w:right="457" w:firstLine="420"/>
      </w:pPr>
      <w:r>
        <w:rPr>
          <w:spacing w:val="-6"/>
        </w:rPr>
        <w:t xml:space="preserve">本管理办法从 </w:t>
      </w:r>
      <w:r>
        <w:t>2012</w:t>
      </w:r>
      <w:r>
        <w:rPr>
          <w:spacing w:val="-3"/>
        </w:rPr>
        <w:t xml:space="preserve"> 级学生开始执行，由教务处负责解释。</w:t>
      </w:r>
    </w:p>
    <w:p>
      <w:pPr>
        <w:pStyle w:val="4"/>
        <w:spacing w:before="2" w:line="290" w:lineRule="auto"/>
        <w:ind w:right="349" w:firstLine="420"/>
      </w:pPr>
      <w:r>
        <w:rPr>
          <w:spacing w:val="-9"/>
        </w:rPr>
        <w:t>原 《杭州电子科技大学本科生修读辅修专业、</w:t>
      </w:r>
      <w:r>
        <w:rPr>
          <w:spacing w:val="3"/>
        </w:rPr>
        <w:t xml:space="preserve">第二本科专业、第二学士学位的管理办法》 </w:t>
      </w:r>
      <w:r>
        <w:rPr>
          <w:spacing w:val="-45"/>
        </w:rPr>
        <w:t>（</w:t>
      </w:r>
      <w:r>
        <w:t>杭电教[2008]204</w:t>
      </w:r>
      <w:r>
        <w:rPr>
          <w:spacing w:val="-54"/>
        </w:rPr>
        <w:t xml:space="preserve"> 号</w:t>
      </w:r>
      <w:r>
        <w:t>）</w:t>
      </w:r>
      <w:r>
        <w:rPr>
          <w:spacing w:val="-10"/>
        </w:rPr>
        <w:t xml:space="preserve"> 同时废止。</w:t>
      </w:r>
    </w:p>
    <w:p>
      <w:pPr>
        <w:spacing w:line="290" w:lineRule="auto"/>
        <w:sectPr>
          <w:pgSz w:w="6240" w:h="10210"/>
          <w:pgMar w:top="760" w:right="360" w:bottom="720" w:left="360" w:header="0" w:footer="528" w:gutter="0"/>
          <w:cols w:space="720" w:num="1"/>
        </w:sectPr>
      </w:pPr>
    </w:p>
    <w:p>
      <w:pPr>
        <w:pStyle w:val="2"/>
        <w:spacing w:line="432" w:lineRule="exact"/>
      </w:pPr>
      <w:r>
        <w:rPr>
          <w:rFonts w:hint="eastAsia"/>
        </w:rPr>
        <w:t>杭州电子科技大学本科生课外教育管理办法（</w:t>
      </w:r>
      <w:r>
        <w:t>2019</w:t>
      </w:r>
      <w:r>
        <w:rPr>
          <w:rFonts w:hint="eastAsia"/>
        </w:rPr>
        <w:t>年修订）</w:t>
      </w:r>
    </w:p>
    <w:p>
      <w:pPr>
        <w:pStyle w:val="3"/>
        <w:ind w:left="13"/>
        <w:jc w:val="center"/>
        <w:rPr>
          <w:rFonts w:hint="eastAsia" w:ascii="宋体" w:eastAsia="宋体"/>
        </w:rPr>
      </w:pPr>
      <w:r>
        <w:rPr>
          <w:rFonts w:hint="eastAsia" w:ascii="宋体" w:eastAsia="宋体"/>
        </w:rPr>
        <w:t xml:space="preserve">杭电本 </w:t>
      </w:r>
      <w:r>
        <w:rPr>
          <w:rFonts w:hint="eastAsia" w:ascii="PMingLiU" w:eastAsia="宋体"/>
          <w:w w:val="90"/>
        </w:rPr>
        <w:t>【</w:t>
      </w:r>
      <w:r>
        <w:rPr>
          <w:rFonts w:ascii="Traditional Arabic" w:eastAsia="Traditional Arabic"/>
        </w:rPr>
        <w:t>201</w:t>
      </w:r>
      <w:r>
        <w:rPr>
          <w:rFonts w:hint="eastAsia" w:asciiTheme="minorEastAsia" w:hAnsiTheme="minorEastAsia" w:eastAsiaTheme="minorEastAsia"/>
        </w:rPr>
        <w:t>9</w:t>
      </w:r>
      <w:r>
        <w:rPr>
          <w:rFonts w:hint="eastAsia" w:ascii="PMingLiU" w:eastAsia="宋体"/>
          <w:w w:val="90"/>
        </w:rPr>
        <w:t>】</w:t>
      </w:r>
      <w:r>
        <w:rPr>
          <w:rFonts w:ascii="Traditional Arabic" w:eastAsia="Traditional Arabic"/>
        </w:rPr>
        <w:t>1</w:t>
      </w:r>
      <w:r>
        <w:rPr>
          <w:rFonts w:hint="eastAsia" w:asciiTheme="minorEastAsia" w:hAnsiTheme="minorEastAsia" w:eastAsiaTheme="minorEastAsia"/>
        </w:rPr>
        <w:t>7</w:t>
      </w:r>
      <w:r>
        <w:rPr>
          <w:rFonts w:hint="eastAsia" w:ascii="宋体" w:eastAsia="宋体"/>
        </w:rPr>
        <w:t>号</w:t>
      </w:r>
    </w:p>
    <w:p>
      <w:pPr>
        <w:pStyle w:val="4"/>
        <w:spacing w:before="8"/>
        <w:ind w:left="0"/>
        <w:rPr>
          <w:rFonts w:hint="eastAsia"/>
          <w:sz w:val="26"/>
        </w:rPr>
      </w:pPr>
    </w:p>
    <w:p>
      <w:pPr>
        <w:pStyle w:val="4"/>
        <w:spacing w:line="290" w:lineRule="auto"/>
        <w:ind w:right="349" w:firstLine="367"/>
        <w:rPr>
          <w:spacing w:val="1"/>
        </w:rPr>
      </w:pPr>
      <w:r>
        <w:rPr>
          <w:rFonts w:hint="eastAsia"/>
          <w:spacing w:val="1"/>
        </w:rPr>
        <w:t>为增强学生创新意识和实践能力，全面提高学生综合素质，充分发挥课外教育环节在人才培养过程中的重要作用，结合我校实际，特制定本管理办法。</w:t>
      </w:r>
    </w:p>
    <w:p>
      <w:pPr>
        <w:pStyle w:val="4"/>
        <w:spacing w:line="290" w:lineRule="auto"/>
        <w:ind w:right="349" w:firstLine="367"/>
        <w:rPr>
          <w:spacing w:val="1"/>
        </w:rPr>
      </w:pPr>
      <w:r>
        <w:rPr>
          <w:rFonts w:hint="eastAsia"/>
          <w:spacing w:val="1"/>
        </w:rPr>
        <w:t>一、课外教育项目由各学院或有关部处提出，报教务处审定后列入本科专业培养计划。</w:t>
      </w:r>
    </w:p>
    <w:p>
      <w:pPr>
        <w:pStyle w:val="4"/>
        <w:spacing w:line="290" w:lineRule="auto"/>
        <w:ind w:right="349" w:firstLine="367"/>
        <w:rPr>
          <w:spacing w:val="1"/>
        </w:rPr>
      </w:pPr>
      <w:r>
        <w:rPr>
          <w:rFonts w:hint="eastAsia"/>
          <w:spacing w:val="1"/>
        </w:rPr>
        <w:t>二、学生在校学习期间，除完成课内教学环节的学习任务外，还应积极利用课余时间参加科技、体育、文化、社会实践活动和各类竞赛，获得专业培养计划要求的课外教育</w:t>
      </w:r>
      <w:r>
        <w:rPr>
          <w:spacing w:val="1"/>
        </w:rPr>
        <w:t>6</w:t>
      </w:r>
      <w:r>
        <w:rPr>
          <w:rFonts w:hint="eastAsia"/>
          <w:spacing w:val="1"/>
        </w:rPr>
        <w:t>学分，方准予毕业。</w:t>
      </w:r>
    </w:p>
    <w:p>
      <w:pPr>
        <w:pStyle w:val="4"/>
        <w:spacing w:line="290" w:lineRule="auto"/>
        <w:ind w:right="349" w:firstLine="367"/>
        <w:rPr>
          <w:spacing w:val="1"/>
        </w:rPr>
      </w:pPr>
      <w:r>
        <w:rPr>
          <w:rFonts w:hint="eastAsia"/>
          <w:spacing w:val="1"/>
        </w:rPr>
        <w:t>三、列入本科专业培养计划的课外教育项目分为课外必修项目和课外选修项目，其中课外必修项目包含创新创业实践（</w:t>
      </w:r>
      <w:r>
        <w:rPr>
          <w:spacing w:val="1"/>
        </w:rPr>
        <w:t>2</w:t>
      </w:r>
      <w:r>
        <w:rPr>
          <w:rFonts w:hint="eastAsia"/>
          <w:spacing w:val="1"/>
        </w:rPr>
        <w:t>学分）、体质健康测试（</w:t>
      </w:r>
      <w:r>
        <w:rPr>
          <w:spacing w:val="1"/>
        </w:rPr>
        <w:t>1</w:t>
      </w:r>
      <w:r>
        <w:rPr>
          <w:rFonts w:hint="eastAsia"/>
          <w:spacing w:val="1"/>
        </w:rPr>
        <w:t>学分）、体育课外活动（</w:t>
      </w:r>
      <w:r>
        <w:rPr>
          <w:spacing w:val="1"/>
        </w:rPr>
        <w:t>1</w:t>
      </w:r>
      <w:r>
        <w:rPr>
          <w:rFonts w:hint="eastAsia"/>
          <w:spacing w:val="1"/>
        </w:rPr>
        <w:t>学分），课外选修项目包含课外读书活动（</w:t>
      </w:r>
      <w:r>
        <w:rPr>
          <w:spacing w:val="1"/>
        </w:rPr>
        <w:t>1</w:t>
      </w:r>
      <w:r>
        <w:rPr>
          <w:rFonts w:hint="eastAsia"/>
          <w:spacing w:val="1"/>
        </w:rPr>
        <w:t>学分）、社会实践（</w:t>
      </w:r>
      <w:r>
        <w:rPr>
          <w:spacing w:val="1"/>
        </w:rPr>
        <w:t>1</w:t>
      </w:r>
      <w:r>
        <w:rPr>
          <w:rFonts w:hint="eastAsia"/>
          <w:spacing w:val="1"/>
        </w:rPr>
        <w:t>学分）、讲座（</w:t>
      </w:r>
      <w:r>
        <w:rPr>
          <w:spacing w:val="1"/>
        </w:rPr>
        <w:t>1</w:t>
      </w:r>
      <w:r>
        <w:rPr>
          <w:rFonts w:hint="eastAsia"/>
          <w:spacing w:val="1"/>
        </w:rPr>
        <w:t>学分）。</w:t>
      </w:r>
    </w:p>
    <w:p>
      <w:pPr>
        <w:pStyle w:val="4"/>
        <w:spacing w:line="290" w:lineRule="auto"/>
        <w:ind w:right="349" w:firstLine="367"/>
        <w:rPr>
          <w:spacing w:val="1"/>
        </w:rPr>
      </w:pPr>
      <w:r>
        <w:rPr>
          <w:spacing w:val="1"/>
        </w:rPr>
        <w:t>1</w:t>
      </w:r>
      <w:r>
        <w:rPr>
          <w:rFonts w:hint="eastAsia"/>
          <w:spacing w:val="1"/>
        </w:rPr>
        <w:t>、创新创业实践：指学生参加科技竞赛、课外科技和科研活动、创新创业活动等，具体按照《杭州电子科技大学创新创业实践学分认定管理办法（</w:t>
      </w:r>
      <w:r>
        <w:rPr>
          <w:spacing w:val="1"/>
        </w:rPr>
        <w:t>2019</w:t>
      </w:r>
      <w:r>
        <w:rPr>
          <w:rFonts w:hint="eastAsia"/>
          <w:spacing w:val="1"/>
        </w:rPr>
        <w:t>年修订）》执行。</w:t>
      </w:r>
    </w:p>
    <w:p>
      <w:pPr>
        <w:pStyle w:val="4"/>
        <w:spacing w:line="290" w:lineRule="auto"/>
        <w:ind w:right="349" w:firstLine="367"/>
        <w:rPr>
          <w:spacing w:val="1"/>
        </w:rPr>
      </w:pPr>
      <w:r>
        <w:rPr>
          <w:spacing w:val="1"/>
        </w:rPr>
        <w:t>2</w:t>
      </w:r>
      <w:r>
        <w:rPr>
          <w:rFonts w:hint="eastAsia"/>
          <w:spacing w:val="1"/>
        </w:rPr>
        <w:t>、体质健康测试：以国家教育部、省教育厅的政策要求为导向，安排在第</w:t>
      </w:r>
      <w:r>
        <w:rPr>
          <w:spacing w:val="1"/>
        </w:rPr>
        <w:t>1</w:t>
      </w:r>
      <w:r>
        <w:rPr>
          <w:rFonts w:hint="eastAsia"/>
          <w:spacing w:val="1"/>
        </w:rPr>
        <w:t>、</w:t>
      </w:r>
      <w:r>
        <w:rPr>
          <w:spacing w:val="1"/>
        </w:rPr>
        <w:t>3</w:t>
      </w:r>
      <w:r>
        <w:rPr>
          <w:rFonts w:hint="eastAsia"/>
          <w:spacing w:val="1"/>
        </w:rPr>
        <w:t>、</w:t>
      </w:r>
      <w:r>
        <w:rPr>
          <w:spacing w:val="1"/>
        </w:rPr>
        <w:t>5</w:t>
      </w:r>
      <w:r>
        <w:rPr>
          <w:rFonts w:hint="eastAsia"/>
          <w:spacing w:val="1"/>
        </w:rPr>
        <w:t>、</w:t>
      </w:r>
      <w:r>
        <w:rPr>
          <w:spacing w:val="1"/>
        </w:rPr>
        <w:t>6</w:t>
      </w:r>
      <w:r>
        <w:rPr>
          <w:rFonts w:hint="eastAsia"/>
          <w:spacing w:val="1"/>
        </w:rPr>
        <w:t>、</w:t>
      </w:r>
      <w:r>
        <w:rPr>
          <w:spacing w:val="1"/>
        </w:rPr>
        <w:t>8</w:t>
      </w:r>
      <w:r>
        <w:rPr>
          <w:rFonts w:hint="eastAsia"/>
          <w:spacing w:val="1"/>
        </w:rPr>
        <w:t>学期进行，主要测试内容为《国家学生体质健康标准（</w:t>
      </w:r>
      <w:r>
        <w:rPr>
          <w:spacing w:val="1"/>
        </w:rPr>
        <w:t>2014</w:t>
      </w:r>
      <w:r>
        <w:rPr>
          <w:rFonts w:hint="eastAsia"/>
          <w:spacing w:val="1"/>
        </w:rPr>
        <w:t>年修订）》规定的测试项目。课程考核方式</w:t>
      </w:r>
      <w:r>
        <w:rPr>
          <w:spacing w:val="1"/>
        </w:rPr>
        <w:t>:</w:t>
      </w:r>
      <w:r>
        <w:rPr>
          <w:rFonts w:hint="eastAsia"/>
          <w:spacing w:val="1"/>
        </w:rPr>
        <w:t>第</w:t>
      </w:r>
      <w:r>
        <w:rPr>
          <w:spacing w:val="1"/>
        </w:rPr>
        <w:t>1</w:t>
      </w:r>
      <w:r>
        <w:rPr>
          <w:rFonts w:hint="eastAsia"/>
          <w:spacing w:val="1"/>
        </w:rPr>
        <w:t>、</w:t>
      </w:r>
      <w:r>
        <w:rPr>
          <w:spacing w:val="1"/>
        </w:rPr>
        <w:t>3</w:t>
      </w:r>
      <w:r>
        <w:rPr>
          <w:rFonts w:hint="eastAsia"/>
          <w:spacing w:val="1"/>
        </w:rPr>
        <w:t>学期进行体育课堂随堂测试，第</w:t>
      </w:r>
      <w:r>
        <w:rPr>
          <w:spacing w:val="1"/>
        </w:rPr>
        <w:t>5</w:t>
      </w:r>
      <w:r>
        <w:rPr>
          <w:rFonts w:hint="eastAsia"/>
          <w:spacing w:val="1"/>
        </w:rPr>
        <w:t>、</w:t>
      </w:r>
      <w:r>
        <w:rPr>
          <w:spacing w:val="1"/>
        </w:rPr>
        <w:t>6</w:t>
      </w:r>
      <w:r>
        <w:rPr>
          <w:rFonts w:hint="eastAsia"/>
          <w:spacing w:val="1"/>
        </w:rPr>
        <w:t>、</w:t>
      </w:r>
      <w:r>
        <w:rPr>
          <w:spacing w:val="1"/>
        </w:rPr>
        <w:t>8</w:t>
      </w:r>
      <w:r>
        <w:rPr>
          <w:rFonts w:hint="eastAsia"/>
          <w:spacing w:val="1"/>
        </w:rPr>
        <w:t>学期以学生网上选课的形式进行课外集中测试。成绩评定依据为《国家学生体质健康标准（</w:t>
      </w:r>
      <w:r>
        <w:rPr>
          <w:spacing w:val="1"/>
        </w:rPr>
        <w:t>2014</w:t>
      </w:r>
      <w:r>
        <w:rPr>
          <w:rFonts w:hint="eastAsia"/>
          <w:spacing w:val="1"/>
        </w:rPr>
        <w:t>年修订）》的评分标准</w:t>
      </w:r>
      <w:r>
        <w:rPr>
          <w:spacing w:val="1"/>
        </w:rPr>
        <w:t>,</w:t>
      </w:r>
      <w:r>
        <w:rPr>
          <w:rFonts w:hint="eastAsia"/>
          <w:spacing w:val="1"/>
        </w:rPr>
        <w:t>总评成绩根据</w:t>
      </w:r>
      <w:r>
        <w:rPr>
          <w:spacing w:val="1"/>
        </w:rPr>
        <w:t>5</w:t>
      </w:r>
      <w:r>
        <w:rPr>
          <w:rFonts w:hint="eastAsia"/>
          <w:spacing w:val="1"/>
        </w:rPr>
        <w:t>次测试成绩进行综合评定，由体育教学部学生体质健康测试中心负责政策解读和具体实施。</w:t>
      </w:r>
    </w:p>
    <w:p>
      <w:pPr>
        <w:pStyle w:val="4"/>
        <w:spacing w:line="290" w:lineRule="auto"/>
        <w:ind w:right="349" w:firstLine="367"/>
        <w:rPr>
          <w:spacing w:val="1"/>
        </w:rPr>
      </w:pPr>
      <w:r>
        <w:rPr>
          <w:spacing w:val="1"/>
        </w:rPr>
        <w:t>3</w:t>
      </w:r>
      <w:r>
        <w:rPr>
          <w:rFonts w:hint="eastAsia"/>
          <w:spacing w:val="1"/>
        </w:rPr>
        <w:t>、体育课外活动：安排在第</w:t>
      </w:r>
      <w:r>
        <w:rPr>
          <w:spacing w:val="1"/>
        </w:rPr>
        <w:t>5</w:t>
      </w:r>
      <w:r>
        <w:rPr>
          <w:rFonts w:hint="eastAsia"/>
          <w:spacing w:val="1"/>
        </w:rPr>
        <w:t>～</w:t>
      </w:r>
      <w:r>
        <w:rPr>
          <w:spacing w:val="1"/>
        </w:rPr>
        <w:t>6</w:t>
      </w:r>
      <w:r>
        <w:rPr>
          <w:rFonts w:hint="eastAsia"/>
          <w:spacing w:val="1"/>
        </w:rPr>
        <w:t>学期进行，主要内容为：阳光长跑活动或学校运动队训练及比赛，每个学生都须参与相应的体育活动。阳光长跑活动要求两学期至少进行</w:t>
      </w:r>
      <w:r>
        <w:rPr>
          <w:spacing w:val="1"/>
        </w:rPr>
        <w:t>36</w:t>
      </w:r>
      <w:r>
        <w:rPr>
          <w:rFonts w:hint="eastAsia"/>
          <w:spacing w:val="1"/>
        </w:rPr>
        <w:t>天，其中每学期不少于</w:t>
      </w:r>
      <w:r>
        <w:rPr>
          <w:spacing w:val="1"/>
        </w:rPr>
        <w:t>14</w:t>
      </w:r>
      <w:r>
        <w:rPr>
          <w:rFonts w:hint="eastAsia"/>
          <w:spacing w:val="1"/>
        </w:rPr>
        <w:t>天。参与学校运动队训练及比赛的学生，可以免除阳光长跑，参照体育教学部运动队管理办法，由运动队教练员负责评定分数。成绩评定由体育教学部负责政策解读和具体实施。</w:t>
      </w:r>
    </w:p>
    <w:p>
      <w:pPr>
        <w:pStyle w:val="4"/>
        <w:spacing w:line="290" w:lineRule="auto"/>
        <w:ind w:right="349" w:firstLine="367"/>
        <w:rPr>
          <w:spacing w:val="1"/>
        </w:rPr>
      </w:pPr>
      <w:r>
        <w:rPr>
          <w:spacing w:val="1"/>
        </w:rPr>
        <w:t>4</w:t>
      </w:r>
      <w:r>
        <w:rPr>
          <w:rFonts w:hint="eastAsia"/>
          <w:spacing w:val="1"/>
        </w:rPr>
        <w:t>、课外读书活动：安排在第</w:t>
      </w:r>
      <w:r>
        <w:rPr>
          <w:spacing w:val="1"/>
        </w:rPr>
        <w:t>1</w:t>
      </w:r>
      <w:r>
        <w:rPr>
          <w:rFonts w:hint="eastAsia"/>
          <w:spacing w:val="1"/>
        </w:rPr>
        <w:t>～</w:t>
      </w:r>
      <w:r>
        <w:rPr>
          <w:spacing w:val="1"/>
        </w:rPr>
        <w:t>8</w:t>
      </w:r>
      <w:r>
        <w:rPr>
          <w:rFonts w:hint="eastAsia"/>
          <w:spacing w:val="1"/>
        </w:rPr>
        <w:t>学期进行，主要内容有：中外名著、名人传记、人文和社会科学等。书目由马克思主义学院、人文与法学院提出，学校确定后向全校公布，每个学生应阅读其中</w:t>
      </w:r>
      <w:r>
        <w:rPr>
          <w:spacing w:val="1"/>
        </w:rPr>
        <w:t>8</w:t>
      </w:r>
      <w:r>
        <w:rPr>
          <w:rFonts w:hint="eastAsia"/>
          <w:spacing w:val="1"/>
        </w:rPr>
        <w:t>本以上书籍，每本均须提交读书笔记（或读后感）。根据学生阅读书目及读书笔记（或读后感）等情况评定成绩。由马克思主义学院、人文与法学院负责实施。</w:t>
      </w:r>
    </w:p>
    <w:p>
      <w:pPr>
        <w:pStyle w:val="4"/>
        <w:spacing w:line="290" w:lineRule="auto"/>
        <w:ind w:right="349" w:firstLine="367"/>
        <w:rPr>
          <w:spacing w:val="1"/>
        </w:rPr>
      </w:pPr>
      <w:r>
        <w:rPr>
          <w:spacing w:val="1"/>
        </w:rPr>
        <w:t>5</w:t>
      </w:r>
      <w:r>
        <w:rPr>
          <w:rFonts w:hint="eastAsia"/>
          <w:spacing w:val="1"/>
        </w:rPr>
        <w:t>、社会实践：安排在第</w:t>
      </w:r>
      <w:r>
        <w:rPr>
          <w:spacing w:val="1"/>
        </w:rPr>
        <w:t>1</w:t>
      </w:r>
      <w:r>
        <w:rPr>
          <w:rFonts w:hint="eastAsia"/>
          <w:spacing w:val="1"/>
        </w:rPr>
        <w:t>～</w:t>
      </w:r>
      <w:r>
        <w:rPr>
          <w:spacing w:val="1"/>
        </w:rPr>
        <w:t>8</w:t>
      </w:r>
      <w:r>
        <w:rPr>
          <w:rFonts w:hint="eastAsia"/>
          <w:spacing w:val="1"/>
        </w:rPr>
        <w:t>学期进行，以加强爱国主义教育、科技文化服务和社区援助行动等教育型和服务型的社会实践活动为重点。每个学生至少参加</w:t>
      </w:r>
      <w:r>
        <w:rPr>
          <w:spacing w:val="1"/>
        </w:rPr>
        <w:t>1</w:t>
      </w:r>
      <w:r>
        <w:rPr>
          <w:rFonts w:hint="eastAsia"/>
          <w:spacing w:val="1"/>
        </w:rPr>
        <w:t>次，每次均要有社会实践专用介绍信回执和社会实践报告。由校团委负责实施。</w:t>
      </w:r>
    </w:p>
    <w:p>
      <w:pPr>
        <w:pStyle w:val="4"/>
        <w:spacing w:line="290" w:lineRule="auto"/>
        <w:ind w:right="349" w:firstLine="367"/>
        <w:rPr>
          <w:spacing w:val="1"/>
        </w:rPr>
      </w:pPr>
      <w:r>
        <w:rPr>
          <w:spacing w:val="1"/>
        </w:rPr>
        <w:t>6</w:t>
      </w:r>
      <w:r>
        <w:rPr>
          <w:rFonts w:hint="eastAsia"/>
          <w:spacing w:val="1"/>
        </w:rPr>
        <w:t>、讲座：安排在第</w:t>
      </w:r>
      <w:r>
        <w:rPr>
          <w:spacing w:val="1"/>
        </w:rPr>
        <w:t>1</w:t>
      </w:r>
      <w:r>
        <w:rPr>
          <w:rFonts w:hint="eastAsia"/>
          <w:spacing w:val="1"/>
        </w:rPr>
        <w:t>～</w:t>
      </w:r>
      <w:r>
        <w:rPr>
          <w:spacing w:val="1"/>
        </w:rPr>
        <w:t>8</w:t>
      </w:r>
      <w:r>
        <w:rPr>
          <w:rFonts w:hint="eastAsia"/>
          <w:spacing w:val="1"/>
        </w:rPr>
        <w:t>学期进行，主要内容为：人文、科技、思想教育、心理健康和艺术等。学生根据兴趣爱好至少参加</w:t>
      </w:r>
      <w:r>
        <w:rPr>
          <w:spacing w:val="1"/>
        </w:rPr>
        <w:t>8</w:t>
      </w:r>
      <w:r>
        <w:rPr>
          <w:rFonts w:hint="eastAsia"/>
          <w:spacing w:val="1"/>
        </w:rPr>
        <w:t>次（其中参加校团委组织的讲座至少</w:t>
      </w:r>
      <w:r>
        <w:rPr>
          <w:spacing w:val="1"/>
        </w:rPr>
        <w:t>4</w:t>
      </w:r>
      <w:r>
        <w:rPr>
          <w:rFonts w:hint="eastAsia"/>
          <w:spacing w:val="1"/>
        </w:rPr>
        <w:t>次），方可获得</w:t>
      </w:r>
      <w:r>
        <w:rPr>
          <w:spacing w:val="1"/>
        </w:rPr>
        <w:t>1</w:t>
      </w:r>
      <w:r>
        <w:rPr>
          <w:rFonts w:hint="eastAsia"/>
          <w:spacing w:val="1"/>
        </w:rPr>
        <w:t>学分。由校团委负责实施。</w:t>
      </w:r>
    </w:p>
    <w:p>
      <w:pPr>
        <w:pStyle w:val="4"/>
        <w:spacing w:line="290" w:lineRule="auto"/>
        <w:ind w:right="349" w:firstLine="367"/>
        <w:rPr>
          <w:spacing w:val="1"/>
        </w:rPr>
      </w:pPr>
      <w:r>
        <w:rPr>
          <w:rFonts w:hint="eastAsia"/>
          <w:spacing w:val="1"/>
        </w:rPr>
        <w:t>四、各学院必须做好学生课外教育成绩的登记工作</w:t>
      </w:r>
      <w:r>
        <w:rPr>
          <w:spacing w:val="1"/>
        </w:rPr>
        <w:t>,</w:t>
      </w:r>
      <w:r>
        <w:rPr>
          <w:rFonts w:hint="eastAsia"/>
          <w:spacing w:val="1"/>
        </w:rPr>
        <w:t>于每年五月份对各年级学生的课外教育成绩、学分进行汇总统计，并整理、保存好成绩记载的原始资料。</w:t>
      </w:r>
    </w:p>
    <w:p>
      <w:pPr>
        <w:pStyle w:val="4"/>
        <w:spacing w:line="290" w:lineRule="auto"/>
        <w:ind w:right="349" w:firstLine="367"/>
        <w:rPr>
          <w:spacing w:val="1"/>
        </w:rPr>
      </w:pPr>
      <w:r>
        <w:rPr>
          <w:rFonts w:hint="eastAsia"/>
          <w:spacing w:val="1"/>
        </w:rPr>
        <w:t>五、本规定自</w:t>
      </w:r>
      <w:r>
        <w:rPr>
          <w:spacing w:val="1"/>
        </w:rPr>
        <w:t>2017</w:t>
      </w:r>
      <w:r>
        <w:rPr>
          <w:rFonts w:hint="eastAsia"/>
          <w:spacing w:val="1"/>
        </w:rPr>
        <w:t>级学生开始实施。</w:t>
      </w:r>
      <w:r>
        <w:rPr>
          <w:spacing w:val="1"/>
        </w:rPr>
        <w:t>2016</w:t>
      </w:r>
      <w:r>
        <w:rPr>
          <w:rFonts w:hint="eastAsia"/>
          <w:spacing w:val="1"/>
        </w:rPr>
        <w:t>级及以前学生课外教育项目按《杭州电子科技大学本科生课外教育管理规定》（杭电教</w:t>
      </w:r>
      <w:r>
        <w:rPr>
          <w:spacing w:val="1"/>
        </w:rPr>
        <w:t>[2013]145</w:t>
      </w:r>
      <w:r>
        <w:rPr>
          <w:rFonts w:hint="eastAsia"/>
          <w:spacing w:val="1"/>
        </w:rPr>
        <w:t>号）规定执行。</w:t>
      </w:r>
      <w:r>
        <w:rPr>
          <w:spacing w:val="1"/>
        </w:rPr>
        <w:t xml:space="preserve">  </w:t>
      </w:r>
    </w:p>
    <w:p>
      <w:pPr>
        <w:pStyle w:val="4"/>
        <w:spacing w:line="290" w:lineRule="auto"/>
        <w:ind w:right="349" w:firstLine="367"/>
        <w:rPr>
          <w:spacing w:val="1"/>
        </w:rPr>
      </w:pPr>
      <w:r>
        <w:rPr>
          <w:rFonts w:hint="eastAsia"/>
          <w:spacing w:val="1"/>
        </w:rPr>
        <w:t>六、本规定由教务处负责解释。</w:t>
      </w:r>
    </w:p>
    <w:p>
      <w:pPr>
        <w:pStyle w:val="4"/>
        <w:spacing w:before="8"/>
        <w:ind w:left="0"/>
        <w:rPr>
          <w:rFonts w:hint="eastAsia"/>
          <w:sz w:val="26"/>
        </w:rPr>
      </w:pPr>
    </w:p>
    <w:p>
      <w:pPr>
        <w:pStyle w:val="4"/>
        <w:spacing w:before="8"/>
        <w:ind w:left="0"/>
        <w:rPr>
          <w:rFonts w:hint="eastAsia"/>
          <w:sz w:val="26"/>
        </w:rPr>
      </w:pPr>
    </w:p>
    <w:p>
      <w:pPr>
        <w:pStyle w:val="4"/>
        <w:spacing w:before="8"/>
        <w:ind w:left="0"/>
        <w:rPr>
          <w:rFonts w:hint="eastAsia"/>
          <w:sz w:val="26"/>
        </w:rPr>
      </w:pPr>
    </w:p>
    <w:p>
      <w:pPr>
        <w:pStyle w:val="4"/>
        <w:spacing w:before="8"/>
        <w:ind w:left="0"/>
        <w:rPr>
          <w:rFonts w:hint="eastAsia"/>
          <w:sz w:val="26"/>
        </w:rPr>
      </w:pPr>
    </w:p>
    <w:p>
      <w:pPr>
        <w:pStyle w:val="4"/>
        <w:spacing w:before="8"/>
        <w:ind w:left="0"/>
        <w:rPr>
          <w:rFonts w:hint="eastAsia"/>
          <w:sz w:val="26"/>
        </w:rPr>
      </w:pPr>
    </w:p>
    <w:p>
      <w:pPr>
        <w:pStyle w:val="4"/>
        <w:spacing w:before="8"/>
        <w:ind w:left="0"/>
        <w:rPr>
          <w:rFonts w:hint="eastAsia"/>
          <w:sz w:val="26"/>
        </w:rPr>
      </w:pPr>
    </w:p>
    <w:p>
      <w:pPr>
        <w:pStyle w:val="4"/>
        <w:spacing w:before="8"/>
        <w:ind w:left="0"/>
        <w:rPr>
          <w:sz w:val="26"/>
        </w:rPr>
      </w:pPr>
    </w:p>
    <w:p>
      <w:pPr>
        <w:spacing w:line="600" w:lineRule="exact"/>
        <w:jc w:val="center"/>
        <w:rPr>
          <w:rFonts w:hint="eastAsia" w:ascii="PMingLiU" w:hAnsi="PMingLiU" w:eastAsia="PMingLiU" w:cs="PMingLiU"/>
          <w:sz w:val="31"/>
          <w:szCs w:val="31"/>
        </w:rPr>
      </w:pPr>
      <w:r>
        <w:rPr>
          <w:rFonts w:hint="eastAsia" w:ascii="PMingLiU" w:hAnsi="PMingLiU" w:eastAsia="PMingLiU" w:cs="PMingLiU"/>
          <w:sz w:val="31"/>
          <w:szCs w:val="31"/>
        </w:rPr>
        <w:t>杭州电子科技大学本科毕业设计（论文）管理办法</w:t>
      </w:r>
    </w:p>
    <w:p>
      <w:pPr>
        <w:pStyle w:val="3"/>
        <w:ind w:left="13"/>
        <w:jc w:val="center"/>
        <w:rPr>
          <w:rFonts w:hint="eastAsia" w:ascii="宋体" w:eastAsia="宋体"/>
        </w:rPr>
      </w:pPr>
      <w:r>
        <w:rPr>
          <w:rFonts w:hint="eastAsia" w:ascii="宋体" w:eastAsia="宋体"/>
        </w:rPr>
        <w:t xml:space="preserve">杭电本 </w:t>
      </w:r>
      <w:r>
        <w:rPr>
          <w:rFonts w:hint="eastAsia" w:ascii="PMingLiU" w:eastAsia="宋体"/>
          <w:w w:val="90"/>
        </w:rPr>
        <w:t>【</w:t>
      </w:r>
      <w:r>
        <w:rPr>
          <w:rFonts w:ascii="Traditional Arabic" w:eastAsia="Traditional Arabic"/>
        </w:rPr>
        <w:t>201</w:t>
      </w:r>
      <w:r>
        <w:rPr>
          <w:rFonts w:hint="eastAsia" w:asciiTheme="minorEastAsia" w:hAnsiTheme="minorEastAsia" w:eastAsiaTheme="minorEastAsia"/>
        </w:rPr>
        <w:t>8</w:t>
      </w:r>
      <w:r>
        <w:rPr>
          <w:rFonts w:hint="eastAsia" w:ascii="PMingLiU" w:eastAsia="宋体"/>
          <w:w w:val="90"/>
        </w:rPr>
        <w:t>】</w:t>
      </w:r>
      <w:r>
        <w:rPr>
          <w:rFonts w:hint="eastAsia" w:asciiTheme="minorEastAsia" w:hAnsiTheme="minorEastAsia" w:eastAsiaTheme="minorEastAsia"/>
        </w:rPr>
        <w:t>237</w:t>
      </w:r>
      <w:r>
        <w:rPr>
          <w:rFonts w:hint="eastAsia" w:ascii="宋体" w:eastAsia="宋体"/>
        </w:rPr>
        <w:t>号</w:t>
      </w:r>
    </w:p>
    <w:p>
      <w:pPr>
        <w:pStyle w:val="4"/>
        <w:ind w:left="0"/>
        <w:rPr>
          <w:sz w:val="20"/>
        </w:rPr>
      </w:pPr>
    </w:p>
    <w:p>
      <w:pPr>
        <w:pStyle w:val="4"/>
        <w:spacing w:before="7"/>
        <w:ind w:left="0"/>
        <w:rPr>
          <w:sz w:val="19"/>
        </w:rPr>
      </w:pPr>
    </w:p>
    <w:p>
      <w:pPr>
        <w:pStyle w:val="4"/>
        <w:spacing w:line="290" w:lineRule="auto"/>
        <w:ind w:right="349" w:firstLine="367"/>
        <w:jc w:val="center"/>
        <w:rPr>
          <w:spacing w:val="1"/>
        </w:rPr>
      </w:pPr>
      <w:r>
        <w:rPr>
          <w:rFonts w:hint="eastAsia"/>
          <w:spacing w:val="1"/>
        </w:rPr>
        <w:t>第一章</w:t>
      </w:r>
      <w:r>
        <w:rPr>
          <w:spacing w:val="1"/>
        </w:rPr>
        <w:t xml:space="preserve"> </w:t>
      </w:r>
      <w:r>
        <w:rPr>
          <w:rFonts w:hint="eastAsia"/>
          <w:spacing w:val="1"/>
        </w:rPr>
        <w:t>总则</w:t>
      </w:r>
    </w:p>
    <w:p>
      <w:pPr>
        <w:pStyle w:val="4"/>
        <w:spacing w:line="290" w:lineRule="auto"/>
        <w:ind w:right="349" w:firstLine="367"/>
        <w:rPr>
          <w:spacing w:val="1"/>
        </w:rPr>
      </w:pPr>
      <w:r>
        <w:rPr>
          <w:rFonts w:hint="eastAsia"/>
          <w:spacing w:val="1"/>
        </w:rPr>
        <w:t>第一条</w:t>
      </w:r>
      <w:r>
        <w:rPr>
          <w:spacing w:val="1"/>
        </w:rPr>
        <w:t xml:space="preserve"> </w:t>
      </w:r>
      <w:r>
        <w:rPr>
          <w:rFonts w:hint="eastAsia"/>
          <w:spacing w:val="1"/>
        </w:rPr>
        <w:t>毕业设计（论文）是本科教学中最后一个综合性的教学环节，是实现人才培养目标的重要环节。毕业设计（论文）的质量是衡量教学水平的重要依据。为规范毕业设计（论文）工作，确保毕业设计（论文）质量，结合我校实际，特制定本办法。</w:t>
      </w:r>
    </w:p>
    <w:p>
      <w:pPr>
        <w:pStyle w:val="4"/>
        <w:spacing w:line="290" w:lineRule="auto"/>
        <w:ind w:right="349" w:firstLine="367"/>
        <w:rPr>
          <w:spacing w:val="1"/>
        </w:rPr>
      </w:pPr>
      <w:r>
        <w:rPr>
          <w:rFonts w:hint="eastAsia"/>
          <w:spacing w:val="1"/>
        </w:rPr>
        <w:t>第二条</w:t>
      </w:r>
      <w:r>
        <w:rPr>
          <w:spacing w:val="1"/>
        </w:rPr>
        <w:t xml:space="preserve"> </w:t>
      </w:r>
      <w:r>
        <w:rPr>
          <w:rFonts w:hint="eastAsia"/>
          <w:spacing w:val="1"/>
        </w:rPr>
        <w:t>毕业设计（论文）的目的是培养学生综合运用理论知识分析和解决实际复杂问题的能力，培养学生创新精神和创新能力。具体包括：</w:t>
      </w:r>
    </w:p>
    <w:p>
      <w:pPr>
        <w:pStyle w:val="4"/>
        <w:spacing w:line="290" w:lineRule="auto"/>
        <w:ind w:right="349" w:firstLine="367"/>
        <w:rPr>
          <w:spacing w:val="1"/>
        </w:rPr>
      </w:pPr>
      <w:r>
        <w:rPr>
          <w:rFonts w:hint="eastAsia"/>
          <w:spacing w:val="1"/>
        </w:rPr>
        <w:t>（一）调查研究、查阅分析资料的能力。</w:t>
      </w:r>
    </w:p>
    <w:p>
      <w:pPr>
        <w:pStyle w:val="4"/>
        <w:spacing w:line="290" w:lineRule="auto"/>
        <w:ind w:right="349" w:firstLine="367"/>
        <w:rPr>
          <w:spacing w:val="1"/>
        </w:rPr>
      </w:pPr>
      <w:r>
        <w:rPr>
          <w:rFonts w:hint="eastAsia"/>
          <w:spacing w:val="1"/>
        </w:rPr>
        <w:t>（二）制定设计方案的能力。</w:t>
      </w:r>
    </w:p>
    <w:p>
      <w:pPr>
        <w:pStyle w:val="4"/>
        <w:spacing w:line="290" w:lineRule="auto"/>
        <w:ind w:right="349" w:firstLine="367"/>
        <w:rPr>
          <w:spacing w:val="1"/>
        </w:rPr>
      </w:pPr>
      <w:r>
        <w:rPr>
          <w:rFonts w:hint="eastAsia"/>
          <w:spacing w:val="1"/>
        </w:rPr>
        <w:t>（三）基本计划、绘图、实验的能力。</w:t>
      </w:r>
    </w:p>
    <w:p>
      <w:pPr>
        <w:pStyle w:val="4"/>
        <w:spacing w:line="290" w:lineRule="auto"/>
        <w:ind w:right="349" w:firstLine="367"/>
        <w:rPr>
          <w:spacing w:val="1"/>
        </w:rPr>
      </w:pPr>
      <w:r>
        <w:rPr>
          <w:rFonts w:hint="eastAsia"/>
          <w:spacing w:val="1"/>
        </w:rPr>
        <w:t>（四）处理数据的能力。</w:t>
      </w:r>
    </w:p>
    <w:p>
      <w:pPr>
        <w:pStyle w:val="4"/>
        <w:spacing w:line="290" w:lineRule="auto"/>
        <w:ind w:right="349" w:firstLine="367"/>
        <w:rPr>
          <w:spacing w:val="1"/>
        </w:rPr>
      </w:pPr>
      <w:r>
        <w:rPr>
          <w:rFonts w:hint="eastAsia"/>
          <w:spacing w:val="1"/>
        </w:rPr>
        <w:t>（五）理论分析、总结归纳的能力。</w:t>
      </w:r>
    </w:p>
    <w:p>
      <w:pPr>
        <w:pStyle w:val="4"/>
        <w:spacing w:line="290" w:lineRule="auto"/>
        <w:ind w:right="349" w:firstLine="367"/>
        <w:rPr>
          <w:spacing w:val="1"/>
        </w:rPr>
      </w:pPr>
      <w:r>
        <w:rPr>
          <w:rFonts w:hint="eastAsia"/>
          <w:spacing w:val="1"/>
        </w:rPr>
        <w:t>（六）撰写论文的能力。</w:t>
      </w:r>
    </w:p>
    <w:p>
      <w:pPr>
        <w:pStyle w:val="4"/>
        <w:spacing w:line="290" w:lineRule="auto"/>
        <w:ind w:right="349" w:firstLine="367"/>
        <w:jc w:val="center"/>
        <w:rPr>
          <w:spacing w:val="1"/>
        </w:rPr>
      </w:pPr>
      <w:r>
        <w:rPr>
          <w:rFonts w:hint="eastAsia"/>
          <w:spacing w:val="1"/>
        </w:rPr>
        <w:t>第二章</w:t>
      </w:r>
      <w:r>
        <w:rPr>
          <w:spacing w:val="1"/>
        </w:rPr>
        <w:t xml:space="preserve"> </w:t>
      </w:r>
      <w:r>
        <w:rPr>
          <w:rFonts w:hint="eastAsia"/>
          <w:spacing w:val="1"/>
        </w:rPr>
        <w:t>管理机构及职责</w:t>
      </w:r>
    </w:p>
    <w:p>
      <w:pPr>
        <w:pStyle w:val="4"/>
        <w:spacing w:line="290" w:lineRule="auto"/>
        <w:ind w:right="349" w:firstLine="367"/>
        <w:rPr>
          <w:spacing w:val="1"/>
        </w:rPr>
      </w:pPr>
      <w:r>
        <w:rPr>
          <w:rFonts w:hint="eastAsia"/>
          <w:spacing w:val="1"/>
        </w:rPr>
        <w:t>第三条</w:t>
      </w:r>
      <w:r>
        <w:rPr>
          <w:spacing w:val="1"/>
        </w:rPr>
        <w:t xml:space="preserve"> </w:t>
      </w:r>
      <w:r>
        <w:rPr>
          <w:rFonts w:hint="eastAsia"/>
          <w:spacing w:val="1"/>
        </w:rPr>
        <w:t>毕业设计（论文）工作实行校院两级管理制。</w:t>
      </w:r>
    </w:p>
    <w:p>
      <w:pPr>
        <w:pStyle w:val="4"/>
        <w:spacing w:line="290" w:lineRule="auto"/>
        <w:ind w:right="349" w:firstLine="367"/>
        <w:rPr>
          <w:spacing w:val="1"/>
        </w:rPr>
      </w:pPr>
      <w:r>
        <w:rPr>
          <w:rFonts w:hint="eastAsia"/>
          <w:spacing w:val="1"/>
        </w:rPr>
        <w:t>第四条</w:t>
      </w:r>
      <w:r>
        <w:rPr>
          <w:spacing w:val="1"/>
        </w:rPr>
        <w:t xml:space="preserve"> </w:t>
      </w:r>
      <w:r>
        <w:rPr>
          <w:rFonts w:hint="eastAsia"/>
          <w:spacing w:val="1"/>
        </w:rPr>
        <w:t>学校成立由主管教学副校长任组长、教务处相关领导及各学院教学副院长组成的毕业设计（论文）工作领导小组，负责全校毕业设计（论文）工作的整体计划、过程管理的组织和检查等工作。</w:t>
      </w:r>
    </w:p>
    <w:p>
      <w:pPr>
        <w:pStyle w:val="4"/>
        <w:spacing w:line="290" w:lineRule="auto"/>
        <w:ind w:right="349" w:firstLine="367"/>
        <w:rPr>
          <w:spacing w:val="1"/>
        </w:rPr>
      </w:pPr>
      <w:r>
        <w:rPr>
          <w:rFonts w:hint="eastAsia"/>
          <w:spacing w:val="1"/>
        </w:rPr>
        <w:t>第五条</w:t>
      </w:r>
      <w:r>
        <w:rPr>
          <w:spacing w:val="1"/>
        </w:rPr>
        <w:t xml:space="preserve"> </w:t>
      </w:r>
      <w:r>
        <w:rPr>
          <w:rFonts w:hint="eastAsia"/>
          <w:spacing w:val="1"/>
        </w:rPr>
        <w:t>学校毕业设计（论文）工作领导小组办公室设在教务处，具体负责全校本科毕业设计（论文）工作的组织和管理。主要职责如下：</w:t>
      </w:r>
    </w:p>
    <w:p>
      <w:pPr>
        <w:pStyle w:val="4"/>
        <w:spacing w:line="290" w:lineRule="auto"/>
        <w:ind w:right="349" w:firstLine="367"/>
        <w:rPr>
          <w:spacing w:val="1"/>
        </w:rPr>
      </w:pPr>
      <w:r>
        <w:rPr>
          <w:rFonts w:hint="eastAsia"/>
          <w:spacing w:val="1"/>
        </w:rPr>
        <w:t>（一）制定毕业设计（论文）工作相关的规章制度，提出改革举措。</w:t>
      </w:r>
    </w:p>
    <w:p>
      <w:pPr>
        <w:pStyle w:val="4"/>
        <w:spacing w:line="290" w:lineRule="auto"/>
        <w:ind w:right="349" w:firstLine="367"/>
        <w:rPr>
          <w:spacing w:val="1"/>
        </w:rPr>
      </w:pPr>
      <w:r>
        <w:rPr>
          <w:rFonts w:hint="eastAsia"/>
          <w:spacing w:val="1"/>
        </w:rPr>
        <w:t>制定毕业设计（论文）工作的年度计划安排。</w:t>
      </w:r>
    </w:p>
    <w:p>
      <w:pPr>
        <w:pStyle w:val="4"/>
        <w:spacing w:line="290" w:lineRule="auto"/>
        <w:ind w:right="349" w:firstLine="367"/>
        <w:rPr>
          <w:spacing w:val="1"/>
        </w:rPr>
      </w:pPr>
      <w:r>
        <w:rPr>
          <w:rFonts w:hint="eastAsia"/>
          <w:spacing w:val="1"/>
        </w:rPr>
        <w:t>（三）了解、掌握学院毕业设计（论文）各环节工作进展情况，协助学院解决毕业设计（论文）工作中出现的问题。</w:t>
      </w:r>
    </w:p>
    <w:p>
      <w:pPr>
        <w:pStyle w:val="4"/>
        <w:spacing w:line="290" w:lineRule="auto"/>
        <w:ind w:right="349" w:firstLine="367"/>
        <w:rPr>
          <w:spacing w:val="1"/>
        </w:rPr>
      </w:pPr>
      <w:r>
        <w:rPr>
          <w:rFonts w:hint="eastAsia"/>
          <w:spacing w:val="1"/>
        </w:rPr>
        <w:t>（四）组织安排对学院毕业设计（论文）各环节的教学质量、相关文档归档情况进行检查与评估，提出改进意见和措施。</w:t>
      </w:r>
    </w:p>
    <w:p>
      <w:pPr>
        <w:pStyle w:val="4"/>
        <w:spacing w:line="290" w:lineRule="auto"/>
        <w:ind w:right="349" w:firstLine="367"/>
        <w:rPr>
          <w:spacing w:val="1"/>
        </w:rPr>
      </w:pPr>
      <w:r>
        <w:rPr>
          <w:rFonts w:hint="eastAsia"/>
          <w:spacing w:val="1"/>
        </w:rPr>
        <w:t>（五）组织毕业设计（论文）校外评审工作。</w:t>
      </w:r>
    </w:p>
    <w:p>
      <w:pPr>
        <w:pStyle w:val="4"/>
        <w:spacing w:line="290" w:lineRule="auto"/>
        <w:ind w:right="349" w:firstLine="367"/>
        <w:rPr>
          <w:spacing w:val="1"/>
        </w:rPr>
      </w:pPr>
      <w:r>
        <w:rPr>
          <w:rFonts w:hint="eastAsia"/>
          <w:spacing w:val="1"/>
        </w:rPr>
        <w:t>（六）组织毕业论文学术不端检测抽查工作。</w:t>
      </w:r>
    </w:p>
    <w:p>
      <w:pPr>
        <w:pStyle w:val="4"/>
        <w:spacing w:line="290" w:lineRule="auto"/>
        <w:ind w:right="349" w:firstLine="367"/>
        <w:rPr>
          <w:spacing w:val="1"/>
        </w:rPr>
      </w:pPr>
      <w:r>
        <w:rPr>
          <w:rFonts w:hint="eastAsia"/>
          <w:spacing w:val="1"/>
        </w:rPr>
        <w:t>（七）开展年度毕业设计（论文）优秀指导教师评选工作。</w:t>
      </w:r>
    </w:p>
    <w:p>
      <w:pPr>
        <w:pStyle w:val="4"/>
        <w:spacing w:line="290" w:lineRule="auto"/>
        <w:ind w:right="349" w:firstLine="367"/>
        <w:rPr>
          <w:spacing w:val="1"/>
        </w:rPr>
      </w:pPr>
      <w:r>
        <w:rPr>
          <w:rFonts w:hint="eastAsia"/>
          <w:spacing w:val="1"/>
        </w:rPr>
        <w:t>（八）汇总学院毕业设计（论文）成绩和毕业设计（工作）工作总结，统计分析全校毕业设计（论文）有关数据。</w:t>
      </w:r>
    </w:p>
    <w:p>
      <w:pPr>
        <w:pStyle w:val="4"/>
        <w:spacing w:line="290" w:lineRule="auto"/>
        <w:ind w:right="349" w:firstLine="367"/>
        <w:rPr>
          <w:spacing w:val="1"/>
        </w:rPr>
      </w:pPr>
      <w:r>
        <w:rPr>
          <w:rFonts w:hint="eastAsia"/>
          <w:spacing w:val="1"/>
        </w:rPr>
        <w:t>第六条</w:t>
      </w:r>
      <w:r>
        <w:rPr>
          <w:spacing w:val="1"/>
        </w:rPr>
        <w:t xml:space="preserve"> </w:t>
      </w:r>
      <w:r>
        <w:rPr>
          <w:rFonts w:hint="eastAsia"/>
          <w:spacing w:val="1"/>
        </w:rPr>
        <w:t>学院负责组织和管理本单位毕业设计（论文）工作，确保毕业设计（论文）的教学质量。主要职责如下：</w:t>
      </w:r>
    </w:p>
    <w:p>
      <w:pPr>
        <w:pStyle w:val="4"/>
        <w:spacing w:line="290" w:lineRule="auto"/>
        <w:ind w:right="349" w:firstLine="367"/>
        <w:rPr>
          <w:spacing w:val="1"/>
        </w:rPr>
      </w:pPr>
      <w:r>
        <w:rPr>
          <w:rFonts w:hint="eastAsia"/>
          <w:spacing w:val="1"/>
        </w:rPr>
        <w:t>（一）根据学院专业特点，制定本单位毕业设计（论文）管理细则和实施方案。</w:t>
      </w:r>
    </w:p>
    <w:p>
      <w:pPr>
        <w:pStyle w:val="4"/>
        <w:spacing w:line="290" w:lineRule="auto"/>
        <w:ind w:right="349" w:firstLine="367"/>
        <w:rPr>
          <w:spacing w:val="1"/>
        </w:rPr>
      </w:pPr>
      <w:r>
        <w:rPr>
          <w:rFonts w:hint="eastAsia"/>
          <w:spacing w:val="1"/>
        </w:rPr>
        <w:t>（二）审定指导教师资格，组织学生的选题和开题工作。</w:t>
      </w:r>
    </w:p>
    <w:p>
      <w:pPr>
        <w:pStyle w:val="4"/>
        <w:spacing w:line="290" w:lineRule="auto"/>
        <w:ind w:right="349" w:firstLine="367"/>
        <w:rPr>
          <w:spacing w:val="1"/>
        </w:rPr>
      </w:pPr>
      <w:r>
        <w:rPr>
          <w:rFonts w:hint="eastAsia"/>
          <w:spacing w:val="1"/>
        </w:rPr>
        <w:t>（三）组织本单位学生毕业论文学术不端检测工作，安排答辩，评定成绩。</w:t>
      </w:r>
    </w:p>
    <w:p>
      <w:pPr>
        <w:pStyle w:val="4"/>
        <w:spacing w:line="290" w:lineRule="auto"/>
        <w:ind w:right="349" w:firstLine="367"/>
        <w:rPr>
          <w:spacing w:val="1"/>
        </w:rPr>
      </w:pPr>
      <w:r>
        <w:rPr>
          <w:rFonts w:hint="eastAsia"/>
          <w:spacing w:val="1"/>
        </w:rPr>
        <w:t>（四）负责本单位毕业设计（论文）经费的管理，建设满足毕业设计（论文）教学要求的实验室、机房等教学场地，配置必要的仪器设备、实验材料等。</w:t>
      </w:r>
    </w:p>
    <w:p>
      <w:pPr>
        <w:pStyle w:val="4"/>
        <w:spacing w:line="290" w:lineRule="auto"/>
        <w:ind w:right="349" w:firstLine="367"/>
        <w:rPr>
          <w:spacing w:val="1"/>
        </w:rPr>
      </w:pPr>
      <w:r>
        <w:rPr>
          <w:rFonts w:hint="eastAsia"/>
          <w:spacing w:val="1"/>
        </w:rPr>
        <w:t>（五）定期对毕业设计（论文）的进度、质量和指导情况进行检查，及时解决毕业设计（论文）过程中发现的问题。</w:t>
      </w:r>
    </w:p>
    <w:p>
      <w:pPr>
        <w:pStyle w:val="4"/>
        <w:spacing w:line="290" w:lineRule="auto"/>
        <w:ind w:right="349" w:firstLine="367"/>
        <w:rPr>
          <w:spacing w:val="1"/>
        </w:rPr>
      </w:pPr>
      <w:r>
        <w:rPr>
          <w:rFonts w:hint="eastAsia"/>
          <w:spacing w:val="1"/>
        </w:rPr>
        <w:t>（六）做好毕业设计（论文）工作总结，及毕业设计（论文）和相关过程材料的归档保存工作。</w:t>
      </w:r>
    </w:p>
    <w:p>
      <w:pPr>
        <w:pStyle w:val="4"/>
        <w:spacing w:line="290" w:lineRule="auto"/>
        <w:ind w:right="349" w:firstLine="367"/>
        <w:rPr>
          <w:spacing w:val="1"/>
        </w:rPr>
      </w:pPr>
      <w:r>
        <w:rPr>
          <w:rFonts w:hint="eastAsia"/>
          <w:spacing w:val="1"/>
        </w:rPr>
        <w:t>第七条</w:t>
      </w:r>
      <w:r>
        <w:rPr>
          <w:spacing w:val="1"/>
        </w:rPr>
        <w:t xml:space="preserve"> </w:t>
      </w:r>
      <w:r>
        <w:rPr>
          <w:rFonts w:hint="eastAsia"/>
          <w:spacing w:val="1"/>
        </w:rPr>
        <w:t>学院须成立答辩委员会，负责组织和领导学院毕业设计（论文）的答辩工作，主要职责如下：</w:t>
      </w:r>
      <w:r>
        <w:rPr>
          <w:spacing w:val="1"/>
        </w:rPr>
        <w:t xml:space="preserve"> </w:t>
      </w:r>
    </w:p>
    <w:p>
      <w:pPr>
        <w:pStyle w:val="4"/>
        <w:spacing w:line="290" w:lineRule="auto"/>
        <w:ind w:right="349" w:firstLine="367"/>
        <w:rPr>
          <w:spacing w:val="1"/>
        </w:rPr>
      </w:pPr>
      <w:r>
        <w:rPr>
          <w:rFonts w:hint="eastAsia"/>
          <w:spacing w:val="1"/>
        </w:rPr>
        <w:t>（一）审定学生的答辩资格。</w:t>
      </w:r>
    </w:p>
    <w:p>
      <w:pPr>
        <w:pStyle w:val="4"/>
        <w:spacing w:line="290" w:lineRule="auto"/>
        <w:ind w:right="349" w:firstLine="367"/>
        <w:rPr>
          <w:spacing w:val="1"/>
        </w:rPr>
      </w:pPr>
      <w:r>
        <w:rPr>
          <w:rFonts w:hint="eastAsia"/>
          <w:spacing w:val="1"/>
        </w:rPr>
        <w:t>（二）统一学院答辩要求和评分标准。</w:t>
      </w:r>
    </w:p>
    <w:p>
      <w:pPr>
        <w:pStyle w:val="4"/>
        <w:spacing w:line="290" w:lineRule="auto"/>
        <w:ind w:right="349" w:firstLine="367"/>
        <w:rPr>
          <w:spacing w:val="1"/>
        </w:rPr>
      </w:pPr>
      <w:r>
        <w:rPr>
          <w:rFonts w:hint="eastAsia"/>
          <w:spacing w:val="1"/>
        </w:rPr>
        <w:t>（三）审核学生毕业设计（论文）成绩。</w:t>
      </w:r>
    </w:p>
    <w:p>
      <w:pPr>
        <w:pStyle w:val="4"/>
        <w:spacing w:line="290" w:lineRule="auto"/>
        <w:ind w:right="349" w:firstLine="367"/>
        <w:rPr>
          <w:spacing w:val="1"/>
        </w:rPr>
      </w:pPr>
      <w:r>
        <w:rPr>
          <w:rFonts w:hint="eastAsia"/>
          <w:spacing w:val="1"/>
        </w:rPr>
        <w:t>（四）核定推荐优秀毕业设计（论文）。</w:t>
      </w:r>
    </w:p>
    <w:p>
      <w:pPr>
        <w:pStyle w:val="4"/>
        <w:spacing w:line="290" w:lineRule="auto"/>
        <w:ind w:right="349" w:firstLine="367"/>
        <w:rPr>
          <w:spacing w:val="1"/>
        </w:rPr>
      </w:pPr>
      <w:r>
        <w:rPr>
          <w:rFonts w:hint="eastAsia"/>
          <w:spacing w:val="1"/>
        </w:rPr>
        <w:t>（五）检查、指导各答辩小组工作。</w:t>
      </w:r>
    </w:p>
    <w:p>
      <w:pPr>
        <w:pStyle w:val="4"/>
        <w:spacing w:line="290" w:lineRule="auto"/>
        <w:ind w:right="349" w:firstLine="367"/>
        <w:rPr>
          <w:spacing w:val="1"/>
        </w:rPr>
      </w:pPr>
      <w:r>
        <w:rPr>
          <w:rFonts w:hint="eastAsia"/>
          <w:spacing w:val="1"/>
        </w:rPr>
        <w:t>第八条</w:t>
      </w:r>
      <w:r>
        <w:rPr>
          <w:spacing w:val="1"/>
        </w:rPr>
        <w:t xml:space="preserve"> </w:t>
      </w:r>
      <w:r>
        <w:rPr>
          <w:rFonts w:hint="eastAsia"/>
          <w:spacing w:val="1"/>
        </w:rPr>
        <w:t>各专业须建立若干个答辩小组，负责组织答辩工作。每个答辩小组至少由</w:t>
      </w:r>
      <w:r>
        <w:rPr>
          <w:spacing w:val="1"/>
        </w:rPr>
        <w:t>4</w:t>
      </w:r>
      <w:r>
        <w:rPr>
          <w:rFonts w:hint="eastAsia"/>
          <w:spacing w:val="1"/>
        </w:rPr>
        <w:t>人组成的，并由学术水平较高的教师担任组长。</w:t>
      </w:r>
    </w:p>
    <w:p>
      <w:pPr>
        <w:pStyle w:val="4"/>
        <w:spacing w:line="290" w:lineRule="auto"/>
        <w:ind w:right="349" w:firstLine="367"/>
        <w:jc w:val="center"/>
        <w:rPr>
          <w:spacing w:val="1"/>
        </w:rPr>
      </w:pPr>
      <w:r>
        <w:rPr>
          <w:rFonts w:hint="eastAsia"/>
          <w:spacing w:val="1"/>
        </w:rPr>
        <w:t>第三章</w:t>
      </w:r>
      <w:r>
        <w:rPr>
          <w:spacing w:val="1"/>
        </w:rPr>
        <w:t xml:space="preserve"> </w:t>
      </w:r>
      <w:r>
        <w:rPr>
          <w:rFonts w:hint="eastAsia"/>
          <w:spacing w:val="1"/>
        </w:rPr>
        <w:t>指导教师</w:t>
      </w:r>
    </w:p>
    <w:p>
      <w:pPr>
        <w:pStyle w:val="4"/>
        <w:spacing w:line="290" w:lineRule="auto"/>
        <w:ind w:right="349" w:firstLine="367"/>
        <w:rPr>
          <w:spacing w:val="1"/>
        </w:rPr>
      </w:pPr>
      <w:r>
        <w:rPr>
          <w:rFonts w:hint="eastAsia"/>
          <w:spacing w:val="1"/>
        </w:rPr>
        <w:t>第九条</w:t>
      </w:r>
      <w:r>
        <w:rPr>
          <w:spacing w:val="1"/>
        </w:rPr>
        <w:t xml:space="preserve"> </w:t>
      </w:r>
      <w:r>
        <w:rPr>
          <w:rFonts w:hint="eastAsia"/>
          <w:spacing w:val="1"/>
        </w:rPr>
        <w:t>指导教师是学生进行毕业设计（论文）的具体组织者和直接指导者，应对整个毕业设计（论文）阶段的教学活动全面负责。</w:t>
      </w:r>
    </w:p>
    <w:p>
      <w:pPr>
        <w:pStyle w:val="4"/>
        <w:spacing w:line="290" w:lineRule="auto"/>
        <w:ind w:right="349" w:firstLine="367"/>
        <w:rPr>
          <w:spacing w:val="1"/>
        </w:rPr>
      </w:pPr>
      <w:r>
        <w:rPr>
          <w:rFonts w:hint="eastAsia"/>
          <w:spacing w:val="1"/>
        </w:rPr>
        <w:t>第十条</w:t>
      </w:r>
      <w:r>
        <w:rPr>
          <w:spacing w:val="1"/>
        </w:rPr>
        <w:t xml:space="preserve"> </w:t>
      </w:r>
      <w:r>
        <w:rPr>
          <w:rFonts w:hint="eastAsia"/>
          <w:spacing w:val="1"/>
        </w:rPr>
        <w:t>指导教师应符合下列基本要求：</w:t>
      </w:r>
    </w:p>
    <w:p>
      <w:pPr>
        <w:pStyle w:val="4"/>
        <w:spacing w:line="290" w:lineRule="auto"/>
        <w:ind w:right="349" w:firstLine="367"/>
        <w:rPr>
          <w:spacing w:val="1"/>
        </w:rPr>
      </w:pPr>
      <w:r>
        <w:rPr>
          <w:rFonts w:hint="eastAsia"/>
          <w:spacing w:val="1"/>
        </w:rPr>
        <w:t>（一）校内指导教师应具有中级及以上职称。</w:t>
      </w:r>
    </w:p>
    <w:p>
      <w:pPr>
        <w:pStyle w:val="4"/>
        <w:spacing w:line="290" w:lineRule="auto"/>
        <w:ind w:right="349" w:firstLine="367"/>
        <w:rPr>
          <w:spacing w:val="1"/>
        </w:rPr>
      </w:pPr>
      <w:r>
        <w:rPr>
          <w:rFonts w:hint="eastAsia"/>
          <w:spacing w:val="1"/>
        </w:rPr>
        <w:t>（二）各专业应聘请一定数量的企业或行业专家作为校外指导教师。校外指导教师一般应具有本科及以上学历和</w:t>
      </w:r>
      <w:r>
        <w:rPr>
          <w:spacing w:val="1"/>
        </w:rPr>
        <w:t>5</w:t>
      </w:r>
      <w:r>
        <w:rPr>
          <w:rFonts w:hint="eastAsia"/>
          <w:spacing w:val="1"/>
        </w:rPr>
        <w:t>年以上相关专业工作经历，且配备一名校内辅助指导教师。</w:t>
      </w:r>
    </w:p>
    <w:p>
      <w:pPr>
        <w:pStyle w:val="4"/>
        <w:spacing w:line="290" w:lineRule="auto"/>
        <w:ind w:right="349" w:firstLine="367"/>
        <w:rPr>
          <w:spacing w:val="1"/>
        </w:rPr>
      </w:pPr>
      <w:r>
        <w:rPr>
          <w:rFonts w:hint="eastAsia"/>
          <w:spacing w:val="1"/>
        </w:rPr>
        <w:t>（三）指导教师应具有较强的责任心，能为人师表，始终把对学生的培养放在第一位。</w:t>
      </w:r>
    </w:p>
    <w:p>
      <w:pPr>
        <w:pStyle w:val="4"/>
        <w:spacing w:line="290" w:lineRule="auto"/>
        <w:ind w:right="349" w:firstLine="367"/>
        <w:rPr>
          <w:spacing w:val="1"/>
        </w:rPr>
      </w:pPr>
      <w:r>
        <w:rPr>
          <w:rFonts w:hint="eastAsia"/>
          <w:spacing w:val="1"/>
        </w:rPr>
        <w:t>（四）指导教师应具有实际的设计、实验或研究工作经验，对所指导的课题有较深入的研究，能为学生提供必要的供参考的资料或成果。</w:t>
      </w:r>
    </w:p>
    <w:p>
      <w:pPr>
        <w:pStyle w:val="4"/>
        <w:spacing w:line="290" w:lineRule="auto"/>
        <w:ind w:right="349" w:firstLine="367"/>
        <w:rPr>
          <w:spacing w:val="1"/>
        </w:rPr>
      </w:pPr>
      <w:r>
        <w:rPr>
          <w:rFonts w:hint="eastAsia"/>
          <w:spacing w:val="1"/>
        </w:rPr>
        <w:t>（五）每位指导教师同一届所指导的学生人数最多不超过</w:t>
      </w:r>
      <w:r>
        <w:rPr>
          <w:spacing w:val="1"/>
        </w:rPr>
        <w:t>8</w:t>
      </w:r>
      <w:r>
        <w:rPr>
          <w:rFonts w:hint="eastAsia"/>
          <w:spacing w:val="1"/>
        </w:rPr>
        <w:t>人。</w:t>
      </w:r>
    </w:p>
    <w:p>
      <w:pPr>
        <w:pStyle w:val="4"/>
        <w:spacing w:line="290" w:lineRule="auto"/>
        <w:ind w:right="349" w:firstLine="367"/>
        <w:rPr>
          <w:spacing w:val="1"/>
        </w:rPr>
      </w:pPr>
      <w:r>
        <w:rPr>
          <w:rFonts w:hint="eastAsia"/>
          <w:spacing w:val="1"/>
        </w:rPr>
        <w:t>第十一条</w:t>
      </w:r>
      <w:r>
        <w:rPr>
          <w:spacing w:val="1"/>
        </w:rPr>
        <w:t xml:space="preserve"> </w:t>
      </w:r>
      <w:r>
        <w:rPr>
          <w:rFonts w:hint="eastAsia"/>
          <w:spacing w:val="1"/>
        </w:rPr>
        <w:t>指导教师主要职责：</w:t>
      </w:r>
    </w:p>
    <w:p>
      <w:pPr>
        <w:pStyle w:val="4"/>
        <w:spacing w:line="290" w:lineRule="auto"/>
        <w:ind w:right="349" w:firstLine="367"/>
        <w:rPr>
          <w:spacing w:val="1"/>
        </w:rPr>
      </w:pPr>
      <w:r>
        <w:rPr>
          <w:rFonts w:hint="eastAsia"/>
          <w:spacing w:val="1"/>
        </w:rPr>
        <w:t>（一）结合专业人才培养目标，通过调查研究，确定毕业设计（论文）选题，编写任务书。</w:t>
      </w:r>
    </w:p>
    <w:p>
      <w:pPr>
        <w:pStyle w:val="4"/>
        <w:spacing w:line="290" w:lineRule="auto"/>
        <w:ind w:right="349" w:firstLine="367"/>
        <w:rPr>
          <w:spacing w:val="1"/>
        </w:rPr>
      </w:pPr>
      <w:r>
        <w:rPr>
          <w:rFonts w:hint="eastAsia"/>
          <w:spacing w:val="1"/>
        </w:rPr>
        <w:t>（二）审定学生拟定的总体方案和工作进度计划，定期检查学生执行情况。原则上，指导教师每周至少对学生面对面指导一次，及时解答和处理学生提出的问题，做到耐心细致、严格要求，并及时详细记录指导情况。</w:t>
      </w:r>
    </w:p>
    <w:p>
      <w:pPr>
        <w:pStyle w:val="4"/>
        <w:spacing w:line="290" w:lineRule="auto"/>
        <w:ind w:right="349" w:firstLine="367"/>
        <w:rPr>
          <w:spacing w:val="1"/>
        </w:rPr>
      </w:pPr>
      <w:r>
        <w:rPr>
          <w:rFonts w:hint="eastAsia"/>
          <w:spacing w:val="1"/>
        </w:rPr>
        <w:t>（三）指导学生规范撰写毕业论文，并认真审阅。</w:t>
      </w:r>
    </w:p>
    <w:p>
      <w:pPr>
        <w:pStyle w:val="4"/>
        <w:spacing w:line="290" w:lineRule="auto"/>
        <w:ind w:right="349" w:firstLine="367"/>
        <w:rPr>
          <w:spacing w:val="1"/>
        </w:rPr>
      </w:pPr>
      <w:r>
        <w:rPr>
          <w:rFonts w:hint="eastAsia"/>
          <w:spacing w:val="1"/>
        </w:rPr>
        <w:t>（四）指导学生参加毕业设计（论文）答辩。</w:t>
      </w:r>
    </w:p>
    <w:p>
      <w:pPr>
        <w:pStyle w:val="4"/>
        <w:spacing w:line="290" w:lineRule="auto"/>
        <w:ind w:right="349" w:firstLine="367"/>
        <w:rPr>
          <w:spacing w:val="1"/>
        </w:rPr>
      </w:pPr>
      <w:r>
        <w:rPr>
          <w:rFonts w:hint="eastAsia"/>
          <w:spacing w:val="1"/>
        </w:rPr>
        <w:t>（五）全面评价学生毕业设计（论文）完成质量，提出评分的初步意见。</w:t>
      </w:r>
    </w:p>
    <w:p>
      <w:pPr>
        <w:pStyle w:val="4"/>
        <w:spacing w:line="290" w:lineRule="auto"/>
        <w:ind w:right="349" w:firstLine="367"/>
        <w:rPr>
          <w:spacing w:val="1"/>
        </w:rPr>
      </w:pPr>
      <w:r>
        <w:rPr>
          <w:rFonts w:hint="eastAsia"/>
          <w:spacing w:val="1"/>
        </w:rPr>
        <w:t>（六）检查学生毕业设计（论文）的全部资料、成果，指导和督促学生按学校要求整理归档。</w:t>
      </w:r>
    </w:p>
    <w:p>
      <w:pPr>
        <w:pStyle w:val="4"/>
        <w:spacing w:line="290" w:lineRule="auto"/>
        <w:ind w:right="349" w:firstLine="367"/>
        <w:jc w:val="center"/>
        <w:rPr>
          <w:spacing w:val="1"/>
        </w:rPr>
      </w:pPr>
      <w:r>
        <w:rPr>
          <w:rFonts w:hint="eastAsia"/>
          <w:spacing w:val="1"/>
        </w:rPr>
        <w:t>第四章</w:t>
      </w:r>
      <w:r>
        <w:rPr>
          <w:spacing w:val="1"/>
        </w:rPr>
        <w:t xml:space="preserve"> </w:t>
      </w:r>
      <w:r>
        <w:rPr>
          <w:rFonts w:hint="eastAsia"/>
          <w:spacing w:val="1"/>
        </w:rPr>
        <w:t>学生</w:t>
      </w:r>
    </w:p>
    <w:p>
      <w:pPr>
        <w:pStyle w:val="4"/>
        <w:spacing w:line="290" w:lineRule="auto"/>
        <w:ind w:right="349" w:firstLine="367"/>
        <w:rPr>
          <w:spacing w:val="1"/>
        </w:rPr>
      </w:pPr>
      <w:r>
        <w:rPr>
          <w:rFonts w:hint="eastAsia"/>
          <w:spacing w:val="1"/>
        </w:rPr>
        <w:t>第十二条</w:t>
      </w:r>
      <w:r>
        <w:rPr>
          <w:spacing w:val="1"/>
        </w:rPr>
        <w:t xml:space="preserve"> </w:t>
      </w:r>
      <w:r>
        <w:rPr>
          <w:rFonts w:hint="eastAsia"/>
          <w:spacing w:val="1"/>
        </w:rPr>
        <w:t>按学校本科生学籍管理有关规定，学生进入毕业设计（论文）环节阶段须进行资格审查。至进入毕业设计（论文）环节阶段的前一学期止，按专业培养计划规定的要求应修的课程中（毕业实习、毕业设计（论文）、课外教育项目除外），若仍有</w:t>
      </w:r>
      <w:r>
        <w:rPr>
          <w:spacing w:val="1"/>
        </w:rPr>
        <w:t>20</w:t>
      </w:r>
      <w:r>
        <w:rPr>
          <w:rFonts w:hint="eastAsia"/>
          <w:spacing w:val="1"/>
        </w:rPr>
        <w:t>及以上学分未获得，不能进入毕业设计（论文）环节阶段；达到规定学分要求后，方可进入毕业设计（论文）环节阶段。提前毕业的学生需提交书面申请，经所在学院审核同意后报教务处批准，可进入毕业设计（论文）环节阶段。</w:t>
      </w:r>
    </w:p>
    <w:p>
      <w:pPr>
        <w:pStyle w:val="4"/>
        <w:spacing w:line="290" w:lineRule="auto"/>
        <w:ind w:right="349" w:firstLine="367"/>
        <w:rPr>
          <w:spacing w:val="1"/>
        </w:rPr>
      </w:pPr>
      <w:r>
        <w:rPr>
          <w:rFonts w:hint="eastAsia"/>
          <w:spacing w:val="1"/>
        </w:rPr>
        <w:t>第十三条</w:t>
      </w:r>
      <w:r>
        <w:rPr>
          <w:spacing w:val="1"/>
        </w:rPr>
        <w:t xml:space="preserve"> </w:t>
      </w:r>
      <w:r>
        <w:rPr>
          <w:rFonts w:hint="eastAsia"/>
          <w:spacing w:val="1"/>
        </w:rPr>
        <w:t>对学生完成毕业设计（论文）的基本要求：</w:t>
      </w:r>
    </w:p>
    <w:p>
      <w:pPr>
        <w:pStyle w:val="4"/>
        <w:spacing w:line="290" w:lineRule="auto"/>
        <w:ind w:right="349" w:firstLine="367"/>
        <w:rPr>
          <w:spacing w:val="1"/>
        </w:rPr>
      </w:pPr>
      <w:r>
        <w:rPr>
          <w:rFonts w:hint="eastAsia"/>
          <w:spacing w:val="1"/>
        </w:rPr>
        <w:t>（一）学生在毕业设计（论文）环节，应充分发挥主动性和创造性，独立按时完成任务书规定的各项任务，勤于实践，实事求是，不弄虚作假，不抄袭他人成果。</w:t>
      </w:r>
    </w:p>
    <w:p>
      <w:pPr>
        <w:pStyle w:val="4"/>
        <w:spacing w:line="290" w:lineRule="auto"/>
        <w:ind w:right="349" w:firstLine="367"/>
        <w:rPr>
          <w:spacing w:val="1"/>
        </w:rPr>
      </w:pPr>
      <w:r>
        <w:rPr>
          <w:rFonts w:hint="eastAsia"/>
          <w:spacing w:val="1"/>
        </w:rPr>
        <w:t>（二）尊重指导教师，定期向指导教师汇报毕业设计（论文）工作进展情况，虚心接受指导教师的指导意见。</w:t>
      </w:r>
    </w:p>
    <w:p>
      <w:pPr>
        <w:pStyle w:val="4"/>
        <w:spacing w:line="290" w:lineRule="auto"/>
        <w:ind w:right="349" w:firstLine="367"/>
        <w:rPr>
          <w:spacing w:val="1"/>
        </w:rPr>
      </w:pPr>
      <w:r>
        <w:rPr>
          <w:rFonts w:hint="eastAsia"/>
          <w:spacing w:val="1"/>
        </w:rPr>
        <w:t>（三）严格遵守考勤制度，有事需向指导教师请假。未经同意擅自离开或请假逾期者，作旷课论。</w:t>
      </w:r>
    </w:p>
    <w:p>
      <w:pPr>
        <w:pStyle w:val="4"/>
        <w:spacing w:line="290" w:lineRule="auto"/>
        <w:ind w:right="349" w:firstLine="367"/>
        <w:rPr>
          <w:spacing w:val="1"/>
        </w:rPr>
      </w:pPr>
      <w:r>
        <w:rPr>
          <w:rFonts w:hint="eastAsia"/>
          <w:spacing w:val="1"/>
        </w:rPr>
        <w:t>（四）在实验室进行毕业设计的学生，应严格遵守操作规程和实验室有关规章制度，确保安全。自觉爱护仪器设备，节约实验材料，毕业设计（论文）完成后，及时归还借用的实验器材。</w:t>
      </w:r>
    </w:p>
    <w:p>
      <w:pPr>
        <w:pStyle w:val="4"/>
        <w:spacing w:line="290" w:lineRule="auto"/>
        <w:ind w:right="349" w:firstLine="367"/>
        <w:rPr>
          <w:spacing w:val="1"/>
        </w:rPr>
      </w:pPr>
      <w:r>
        <w:rPr>
          <w:rFonts w:hint="eastAsia"/>
          <w:spacing w:val="1"/>
        </w:rPr>
        <w:t>（五）在校外进行毕业设计的学生，应严格遵守所在企业的各项规章制度，每月向学校指导教师提交书面材料，汇报工作进展情况。</w:t>
      </w:r>
    </w:p>
    <w:p>
      <w:pPr>
        <w:pStyle w:val="4"/>
        <w:spacing w:line="290" w:lineRule="auto"/>
        <w:ind w:right="349" w:firstLine="367"/>
        <w:rPr>
          <w:spacing w:val="1"/>
        </w:rPr>
      </w:pPr>
      <w:r>
        <w:rPr>
          <w:rFonts w:hint="eastAsia"/>
          <w:spacing w:val="1"/>
        </w:rPr>
        <w:t>（六）毕业设计（论文）环节结束后，须按要求，及时向学院提交论文相关过程材料文档、设计成果等，以便学院整理归档。</w:t>
      </w:r>
    </w:p>
    <w:p>
      <w:pPr>
        <w:pStyle w:val="4"/>
        <w:spacing w:line="290" w:lineRule="auto"/>
        <w:ind w:right="349" w:firstLine="367"/>
        <w:jc w:val="center"/>
        <w:rPr>
          <w:spacing w:val="1"/>
        </w:rPr>
      </w:pPr>
      <w:r>
        <w:rPr>
          <w:rFonts w:hint="eastAsia"/>
          <w:spacing w:val="1"/>
        </w:rPr>
        <w:t>第五章</w:t>
      </w:r>
      <w:r>
        <w:rPr>
          <w:spacing w:val="1"/>
        </w:rPr>
        <w:t xml:space="preserve"> </w:t>
      </w:r>
      <w:r>
        <w:rPr>
          <w:rFonts w:hint="eastAsia"/>
          <w:spacing w:val="1"/>
        </w:rPr>
        <w:t>时间安排</w:t>
      </w:r>
    </w:p>
    <w:p>
      <w:pPr>
        <w:pStyle w:val="4"/>
        <w:spacing w:line="290" w:lineRule="auto"/>
        <w:ind w:right="349" w:firstLine="367"/>
        <w:rPr>
          <w:spacing w:val="1"/>
        </w:rPr>
      </w:pPr>
      <w:r>
        <w:rPr>
          <w:rFonts w:hint="eastAsia"/>
          <w:spacing w:val="1"/>
        </w:rPr>
        <w:t>第十四条</w:t>
      </w:r>
      <w:r>
        <w:rPr>
          <w:spacing w:val="1"/>
        </w:rPr>
        <w:t xml:space="preserve"> </w:t>
      </w:r>
      <w:r>
        <w:rPr>
          <w:rFonts w:hint="eastAsia"/>
          <w:spacing w:val="1"/>
        </w:rPr>
        <w:t>毕业设计（论文）原则上安排在第八学期进行，时间不得少于</w:t>
      </w:r>
      <w:r>
        <w:rPr>
          <w:spacing w:val="1"/>
        </w:rPr>
        <w:t>16</w:t>
      </w:r>
      <w:r>
        <w:rPr>
          <w:rFonts w:hint="eastAsia"/>
          <w:spacing w:val="1"/>
        </w:rPr>
        <w:t>周（包括答辩和成绩评定在内）。</w:t>
      </w:r>
    </w:p>
    <w:p>
      <w:pPr>
        <w:pStyle w:val="4"/>
        <w:spacing w:line="290" w:lineRule="auto"/>
        <w:ind w:right="349" w:firstLine="367"/>
        <w:rPr>
          <w:spacing w:val="1"/>
        </w:rPr>
      </w:pPr>
      <w:r>
        <w:rPr>
          <w:rFonts w:hint="eastAsia"/>
          <w:spacing w:val="1"/>
        </w:rPr>
        <w:t>第十五条</w:t>
      </w:r>
      <w:r>
        <w:rPr>
          <w:spacing w:val="1"/>
        </w:rPr>
        <w:t xml:space="preserve"> </w:t>
      </w:r>
      <w:r>
        <w:rPr>
          <w:rFonts w:hint="eastAsia"/>
          <w:spacing w:val="1"/>
        </w:rPr>
        <w:t>学院一般应在第七学期第</w:t>
      </w:r>
      <w:r>
        <w:rPr>
          <w:spacing w:val="1"/>
        </w:rPr>
        <w:t>12</w:t>
      </w:r>
      <w:r>
        <w:rPr>
          <w:rFonts w:hint="eastAsia"/>
          <w:spacing w:val="1"/>
        </w:rPr>
        <w:t>周启动毕业设计（论文）工作，第</w:t>
      </w:r>
      <w:r>
        <w:rPr>
          <w:spacing w:val="1"/>
        </w:rPr>
        <w:t>16</w:t>
      </w:r>
      <w:r>
        <w:rPr>
          <w:rFonts w:hint="eastAsia"/>
          <w:spacing w:val="1"/>
        </w:rPr>
        <w:t>周前完成选题，并在第七学期结束前由指导教师向学生下达任务书，第八学期开学后四周内完成开题答辩。</w:t>
      </w:r>
    </w:p>
    <w:p>
      <w:pPr>
        <w:pStyle w:val="4"/>
        <w:spacing w:line="290" w:lineRule="auto"/>
        <w:ind w:right="349" w:firstLine="367"/>
        <w:rPr>
          <w:spacing w:val="1"/>
        </w:rPr>
      </w:pPr>
      <w:r>
        <w:rPr>
          <w:rFonts w:hint="eastAsia"/>
          <w:spacing w:val="1"/>
        </w:rPr>
        <w:t>第十六条</w:t>
      </w:r>
      <w:r>
        <w:rPr>
          <w:spacing w:val="1"/>
        </w:rPr>
        <w:t xml:space="preserve"> </w:t>
      </w:r>
      <w:r>
        <w:rPr>
          <w:rFonts w:hint="eastAsia"/>
          <w:spacing w:val="1"/>
        </w:rPr>
        <w:t>毕业设计（论文）的选题，应符合专业培养目标，达到专业毕业设计（论文）的基本要求。题目应体现本专业综合训练内容，利于巩固、深化和扩充学生所学知识，利于培养学生解决实际复杂问题及独立工作的能力，利于培养学生的创新精神和创新能力。</w:t>
      </w:r>
    </w:p>
    <w:p>
      <w:pPr>
        <w:pStyle w:val="4"/>
        <w:spacing w:line="290" w:lineRule="auto"/>
        <w:ind w:right="349" w:firstLine="367"/>
        <w:rPr>
          <w:spacing w:val="1"/>
        </w:rPr>
      </w:pPr>
      <w:r>
        <w:rPr>
          <w:rFonts w:hint="eastAsia"/>
          <w:spacing w:val="1"/>
        </w:rPr>
        <w:t>第十七条</w:t>
      </w:r>
      <w:r>
        <w:rPr>
          <w:spacing w:val="1"/>
        </w:rPr>
        <w:t xml:space="preserve"> </w:t>
      </w:r>
      <w:r>
        <w:rPr>
          <w:rFonts w:hint="eastAsia"/>
          <w:spacing w:val="1"/>
        </w:rPr>
        <w:t>理工类专业毕业设计（论文）选题要结合本专业的工程实际问题，培养学生的工程意识、协作精神以及综合应用所学知识解决实际问题的能力。文科及经管类专业毕业设计（论文）选题应结合经济建设实际，反映当前经济社会活动中亟待解决的问题。结合实际生产或经济建设、科研项目、实验室建设项目的选题占比应达</w:t>
      </w:r>
      <w:r>
        <w:rPr>
          <w:spacing w:val="1"/>
        </w:rPr>
        <w:t xml:space="preserve">80% </w:t>
      </w:r>
      <w:r>
        <w:rPr>
          <w:rFonts w:hint="eastAsia"/>
          <w:spacing w:val="1"/>
        </w:rPr>
        <w:t>以上。</w:t>
      </w:r>
    </w:p>
    <w:p>
      <w:pPr>
        <w:pStyle w:val="4"/>
        <w:spacing w:line="290" w:lineRule="auto"/>
        <w:ind w:right="349" w:firstLine="367"/>
        <w:rPr>
          <w:spacing w:val="1"/>
        </w:rPr>
      </w:pPr>
      <w:r>
        <w:rPr>
          <w:rFonts w:hint="eastAsia"/>
          <w:spacing w:val="1"/>
        </w:rPr>
        <w:t>第十八条</w:t>
      </w:r>
      <w:r>
        <w:rPr>
          <w:spacing w:val="1"/>
        </w:rPr>
        <w:t xml:space="preserve"> </w:t>
      </w:r>
      <w:r>
        <w:rPr>
          <w:rFonts w:hint="eastAsia"/>
          <w:spacing w:val="1"/>
        </w:rPr>
        <w:t>选题涵盖范围不宜过大，内容要求具体明确，题目一般不多于</w:t>
      </w:r>
      <w:r>
        <w:rPr>
          <w:spacing w:val="1"/>
        </w:rPr>
        <w:t>20</w:t>
      </w:r>
      <w:r>
        <w:rPr>
          <w:rFonts w:hint="eastAsia"/>
          <w:spacing w:val="1"/>
        </w:rPr>
        <w:t>个汉字。鼓励不同学科（专业）间相互交叉与融合。</w:t>
      </w:r>
    </w:p>
    <w:p>
      <w:pPr>
        <w:pStyle w:val="4"/>
        <w:spacing w:line="290" w:lineRule="auto"/>
        <w:ind w:right="349" w:firstLine="367"/>
        <w:rPr>
          <w:spacing w:val="1"/>
        </w:rPr>
      </w:pPr>
      <w:r>
        <w:rPr>
          <w:rFonts w:hint="eastAsia"/>
          <w:spacing w:val="1"/>
        </w:rPr>
        <w:t>第十九条</w:t>
      </w:r>
      <w:r>
        <w:rPr>
          <w:spacing w:val="1"/>
        </w:rPr>
        <w:t xml:space="preserve"> </w:t>
      </w:r>
      <w:r>
        <w:rPr>
          <w:rFonts w:hint="eastAsia"/>
          <w:spacing w:val="1"/>
        </w:rPr>
        <w:t>选题应遵循因材施教的原则，既要利于少数优秀学生的培养，又要保证大多数学生得到应有的综合训练。题目的工作量和难易程度适当，使学生在规定的时间内经过努力能够完成。</w:t>
      </w:r>
    </w:p>
    <w:p>
      <w:pPr>
        <w:pStyle w:val="4"/>
        <w:spacing w:line="290" w:lineRule="auto"/>
        <w:ind w:right="349" w:firstLine="367"/>
        <w:rPr>
          <w:spacing w:val="1"/>
        </w:rPr>
      </w:pPr>
      <w:r>
        <w:rPr>
          <w:rFonts w:hint="eastAsia"/>
          <w:spacing w:val="1"/>
        </w:rPr>
        <w:t>第二十条</w:t>
      </w:r>
      <w:r>
        <w:rPr>
          <w:spacing w:val="1"/>
        </w:rPr>
        <w:t xml:space="preserve"> </w:t>
      </w:r>
      <w:r>
        <w:rPr>
          <w:rFonts w:hint="eastAsia"/>
          <w:spacing w:val="1"/>
        </w:rPr>
        <w:t>选题应确保一生一题。由多位学生合作完成的项目，必须明确每位学生独立完成的工作内容和要求。</w:t>
      </w:r>
    </w:p>
    <w:p>
      <w:pPr>
        <w:pStyle w:val="4"/>
        <w:spacing w:line="290" w:lineRule="auto"/>
        <w:ind w:right="349" w:firstLine="367"/>
        <w:rPr>
          <w:spacing w:val="1"/>
        </w:rPr>
      </w:pPr>
      <w:r>
        <w:rPr>
          <w:rFonts w:hint="eastAsia"/>
          <w:spacing w:val="1"/>
        </w:rPr>
        <w:t>第二十一条</w:t>
      </w:r>
      <w:r>
        <w:rPr>
          <w:spacing w:val="1"/>
        </w:rPr>
        <w:t xml:space="preserve"> </w:t>
      </w:r>
      <w:r>
        <w:rPr>
          <w:rFonts w:hint="eastAsia"/>
          <w:spacing w:val="1"/>
        </w:rPr>
        <w:t>选题应逐年更新，同一专业三年内无重复题目。</w:t>
      </w:r>
    </w:p>
    <w:p>
      <w:pPr>
        <w:pStyle w:val="4"/>
        <w:spacing w:line="290" w:lineRule="auto"/>
        <w:ind w:right="349" w:firstLine="367"/>
        <w:jc w:val="center"/>
        <w:rPr>
          <w:spacing w:val="1"/>
        </w:rPr>
      </w:pPr>
      <w:r>
        <w:rPr>
          <w:rFonts w:hint="eastAsia"/>
          <w:spacing w:val="1"/>
        </w:rPr>
        <w:t>第六章</w:t>
      </w:r>
      <w:r>
        <w:rPr>
          <w:spacing w:val="1"/>
        </w:rPr>
        <w:t xml:space="preserve"> </w:t>
      </w:r>
      <w:r>
        <w:rPr>
          <w:rFonts w:hint="eastAsia"/>
          <w:spacing w:val="1"/>
        </w:rPr>
        <w:t>论文</w:t>
      </w:r>
    </w:p>
    <w:p>
      <w:pPr>
        <w:pStyle w:val="4"/>
        <w:spacing w:line="290" w:lineRule="auto"/>
        <w:ind w:right="349" w:firstLine="367"/>
        <w:rPr>
          <w:spacing w:val="1"/>
        </w:rPr>
      </w:pPr>
      <w:r>
        <w:rPr>
          <w:rFonts w:hint="eastAsia"/>
          <w:spacing w:val="1"/>
        </w:rPr>
        <w:t>第二十二条</w:t>
      </w:r>
      <w:r>
        <w:rPr>
          <w:spacing w:val="1"/>
        </w:rPr>
        <w:t xml:space="preserve"> </w:t>
      </w:r>
      <w:r>
        <w:rPr>
          <w:rFonts w:hint="eastAsia"/>
          <w:spacing w:val="1"/>
        </w:rPr>
        <w:t>学生应围绕毕业设计（论文）项目的主要任务、技术指标等方面内容撰写毕业论文，详细分析方案实施所得到的数据，论证、总结观点。</w:t>
      </w:r>
    </w:p>
    <w:p>
      <w:pPr>
        <w:pStyle w:val="4"/>
        <w:spacing w:line="290" w:lineRule="auto"/>
        <w:ind w:right="349" w:firstLine="367"/>
        <w:rPr>
          <w:spacing w:val="1"/>
        </w:rPr>
      </w:pPr>
      <w:r>
        <w:rPr>
          <w:rFonts w:hint="eastAsia"/>
          <w:spacing w:val="1"/>
        </w:rPr>
        <w:t>第二十三条</w:t>
      </w:r>
      <w:r>
        <w:rPr>
          <w:spacing w:val="1"/>
        </w:rPr>
        <w:t xml:space="preserve"> </w:t>
      </w:r>
      <w:r>
        <w:rPr>
          <w:rFonts w:hint="eastAsia"/>
          <w:spacing w:val="1"/>
        </w:rPr>
        <w:t>论文撰写应力求简明扼要，文理通顺，章节层次分明，图标图表清晰规范。</w:t>
      </w:r>
    </w:p>
    <w:p>
      <w:pPr>
        <w:pStyle w:val="4"/>
        <w:spacing w:line="290" w:lineRule="auto"/>
        <w:ind w:right="349" w:firstLine="367"/>
        <w:jc w:val="center"/>
        <w:rPr>
          <w:spacing w:val="1"/>
        </w:rPr>
      </w:pPr>
      <w:r>
        <w:rPr>
          <w:rFonts w:hint="eastAsia"/>
          <w:spacing w:val="1"/>
        </w:rPr>
        <w:t>第七章</w:t>
      </w:r>
      <w:r>
        <w:rPr>
          <w:spacing w:val="1"/>
        </w:rPr>
        <w:t xml:space="preserve"> </w:t>
      </w:r>
      <w:r>
        <w:rPr>
          <w:rFonts w:hint="eastAsia"/>
          <w:spacing w:val="1"/>
        </w:rPr>
        <w:t>答辩</w:t>
      </w:r>
    </w:p>
    <w:p>
      <w:pPr>
        <w:pStyle w:val="4"/>
        <w:spacing w:line="290" w:lineRule="auto"/>
        <w:ind w:right="349" w:firstLine="367"/>
        <w:rPr>
          <w:spacing w:val="1"/>
        </w:rPr>
      </w:pPr>
      <w:r>
        <w:rPr>
          <w:rFonts w:hint="eastAsia"/>
          <w:spacing w:val="1"/>
        </w:rPr>
        <w:t>第二十四条</w:t>
      </w:r>
      <w:r>
        <w:rPr>
          <w:spacing w:val="1"/>
        </w:rPr>
        <w:t xml:space="preserve"> </w:t>
      </w:r>
      <w:r>
        <w:rPr>
          <w:rFonts w:hint="eastAsia"/>
          <w:spacing w:val="1"/>
        </w:rPr>
        <w:t>学生完成毕业论文及毕业设计相关成果后，须参加学院统一安排的答辩环节。在校外进行毕业设计（论文）的学生原则上要求回学校参加答辩。确因特殊情况无法参加现场答辩的，学院可组织视频答辩。</w:t>
      </w:r>
    </w:p>
    <w:p>
      <w:pPr>
        <w:pStyle w:val="4"/>
        <w:spacing w:line="290" w:lineRule="auto"/>
        <w:ind w:right="349" w:firstLine="367"/>
        <w:rPr>
          <w:spacing w:val="1"/>
        </w:rPr>
      </w:pPr>
      <w:r>
        <w:rPr>
          <w:rFonts w:hint="eastAsia"/>
          <w:spacing w:val="1"/>
        </w:rPr>
        <w:t>第二十五条</w:t>
      </w:r>
      <w:r>
        <w:rPr>
          <w:spacing w:val="1"/>
        </w:rPr>
        <w:t xml:space="preserve"> </w:t>
      </w:r>
      <w:r>
        <w:rPr>
          <w:rFonts w:hint="eastAsia"/>
          <w:spacing w:val="1"/>
        </w:rPr>
        <w:t>学生应交齐毕业设计（论文）的有关材料，并通过学院论文学术不端检测后，方可参加答辩。</w:t>
      </w:r>
    </w:p>
    <w:p>
      <w:pPr>
        <w:pStyle w:val="4"/>
        <w:spacing w:line="290" w:lineRule="auto"/>
        <w:ind w:right="349" w:firstLine="367"/>
        <w:rPr>
          <w:spacing w:val="1"/>
        </w:rPr>
      </w:pPr>
      <w:r>
        <w:rPr>
          <w:rFonts w:hint="eastAsia"/>
          <w:spacing w:val="1"/>
        </w:rPr>
        <w:t>第二十六条</w:t>
      </w:r>
      <w:r>
        <w:rPr>
          <w:spacing w:val="1"/>
        </w:rPr>
        <w:t xml:space="preserve"> </w:t>
      </w:r>
      <w:r>
        <w:rPr>
          <w:rFonts w:hint="eastAsia"/>
          <w:spacing w:val="1"/>
        </w:rPr>
        <w:t>答辩具体要求如下：</w:t>
      </w:r>
    </w:p>
    <w:p>
      <w:pPr>
        <w:pStyle w:val="4"/>
        <w:spacing w:line="290" w:lineRule="auto"/>
        <w:ind w:right="349" w:firstLine="367"/>
        <w:rPr>
          <w:spacing w:val="1"/>
        </w:rPr>
      </w:pPr>
      <w:r>
        <w:rPr>
          <w:rFonts w:hint="eastAsia"/>
          <w:spacing w:val="1"/>
        </w:rPr>
        <w:t>（一）指导教师在答辩前，应认真审阅学生毕业论文及设计成果，全面评价学生在毕业设计（论文）环节中的工作态度、工作能力、成果水平，细心指导学生做好答辩准备。</w:t>
      </w:r>
    </w:p>
    <w:p>
      <w:pPr>
        <w:pStyle w:val="4"/>
        <w:spacing w:line="290" w:lineRule="auto"/>
        <w:ind w:right="349" w:firstLine="367"/>
        <w:rPr>
          <w:spacing w:val="1"/>
        </w:rPr>
      </w:pPr>
      <w:r>
        <w:rPr>
          <w:rFonts w:hint="eastAsia"/>
          <w:spacing w:val="1"/>
        </w:rPr>
        <w:t>（二）答辩小组在答辩前，应认真评阅学生论文，验收软硬件成果，根据课题涉及的内容及要求，设计不同难度的问题。</w:t>
      </w:r>
    </w:p>
    <w:p>
      <w:pPr>
        <w:pStyle w:val="4"/>
        <w:spacing w:line="290" w:lineRule="auto"/>
        <w:ind w:right="349" w:firstLine="367"/>
        <w:rPr>
          <w:spacing w:val="1"/>
        </w:rPr>
      </w:pPr>
      <w:r>
        <w:rPr>
          <w:rFonts w:hint="eastAsia"/>
          <w:spacing w:val="1"/>
        </w:rPr>
        <w:t>（三）学生答辩包括学生个人报告和答辩教师提问，时间一般不得少于</w:t>
      </w:r>
      <w:r>
        <w:rPr>
          <w:spacing w:val="1"/>
        </w:rPr>
        <w:t>20</w:t>
      </w:r>
      <w:r>
        <w:rPr>
          <w:rFonts w:hint="eastAsia"/>
          <w:spacing w:val="1"/>
        </w:rPr>
        <w:t>分钟。学生个人报告时间为</w:t>
      </w:r>
      <w:r>
        <w:rPr>
          <w:spacing w:val="1"/>
        </w:rPr>
        <w:t>10</w:t>
      </w:r>
      <w:r>
        <w:rPr>
          <w:rFonts w:hint="eastAsia"/>
          <w:spacing w:val="1"/>
        </w:rPr>
        <w:t>分钟左右，简要介绍毕业设计（论文）的主要内容。答辩教师提问的问题应为毕业设计的关键问题，如毕业设计（论文）涉及的相关基础理论、基本知识、设计和计算方法、实验方法、测试方法、程序编写方法、操作步骤等，问题数量不少于</w:t>
      </w:r>
      <w:r>
        <w:rPr>
          <w:spacing w:val="1"/>
        </w:rPr>
        <w:t>3</w:t>
      </w:r>
      <w:r>
        <w:rPr>
          <w:rFonts w:hint="eastAsia"/>
          <w:spacing w:val="1"/>
        </w:rPr>
        <w:t>个。</w:t>
      </w:r>
    </w:p>
    <w:p>
      <w:pPr>
        <w:pStyle w:val="4"/>
        <w:spacing w:line="290" w:lineRule="auto"/>
        <w:ind w:right="349" w:firstLine="367"/>
        <w:rPr>
          <w:spacing w:val="1"/>
        </w:rPr>
      </w:pPr>
      <w:r>
        <w:rPr>
          <w:rFonts w:hint="eastAsia"/>
          <w:spacing w:val="1"/>
        </w:rPr>
        <w:t>（四）答辩过程中</w:t>
      </w:r>
      <w:r>
        <w:rPr>
          <w:spacing w:val="1"/>
        </w:rPr>
        <w:t xml:space="preserve"> </w:t>
      </w:r>
      <w:r>
        <w:rPr>
          <w:rFonts w:hint="eastAsia"/>
          <w:spacing w:val="1"/>
        </w:rPr>
        <w:t>，须安排专人做好答辩记录。</w:t>
      </w:r>
    </w:p>
    <w:p>
      <w:pPr>
        <w:pStyle w:val="4"/>
        <w:spacing w:line="290" w:lineRule="auto"/>
        <w:ind w:right="349" w:firstLine="367"/>
        <w:rPr>
          <w:spacing w:val="1"/>
        </w:rPr>
      </w:pPr>
      <w:r>
        <w:rPr>
          <w:rFonts w:hint="eastAsia"/>
          <w:spacing w:val="1"/>
        </w:rPr>
        <w:t>（五）答辩结束后，答辩小组要根据学生毕业设计（论文）质量和答辩情况，做书面评价，提出建议成绩。如在成绩评定过程中发生重大意见分歧，可提交学院答辩委员会复议。</w:t>
      </w:r>
    </w:p>
    <w:p>
      <w:pPr>
        <w:pStyle w:val="4"/>
        <w:spacing w:line="290" w:lineRule="auto"/>
        <w:ind w:right="349" w:firstLine="367"/>
        <w:rPr>
          <w:spacing w:val="1"/>
        </w:rPr>
      </w:pPr>
      <w:r>
        <w:rPr>
          <w:rFonts w:hint="eastAsia"/>
          <w:spacing w:val="1"/>
        </w:rPr>
        <w:t>（六）各学院推荐上报的优秀论文必须经过学院答辩委员会组织的二次答辩，并以第二次答辩的评定结果作为最终推荐意见。</w:t>
      </w:r>
    </w:p>
    <w:p>
      <w:pPr>
        <w:pStyle w:val="4"/>
        <w:spacing w:line="290" w:lineRule="auto"/>
        <w:ind w:right="349" w:firstLine="367"/>
        <w:jc w:val="center"/>
        <w:rPr>
          <w:spacing w:val="1"/>
        </w:rPr>
      </w:pPr>
      <w:r>
        <w:rPr>
          <w:rFonts w:hint="eastAsia"/>
          <w:spacing w:val="1"/>
        </w:rPr>
        <w:t>第八章</w:t>
      </w:r>
      <w:r>
        <w:rPr>
          <w:spacing w:val="1"/>
        </w:rPr>
        <w:t xml:space="preserve"> </w:t>
      </w:r>
      <w:r>
        <w:rPr>
          <w:rFonts w:hint="eastAsia"/>
          <w:spacing w:val="1"/>
        </w:rPr>
        <w:t>成绩评定</w:t>
      </w:r>
    </w:p>
    <w:p>
      <w:pPr>
        <w:pStyle w:val="4"/>
        <w:spacing w:line="290" w:lineRule="auto"/>
        <w:ind w:right="349" w:firstLine="367"/>
        <w:rPr>
          <w:spacing w:val="1"/>
        </w:rPr>
      </w:pPr>
      <w:r>
        <w:rPr>
          <w:rFonts w:hint="eastAsia"/>
          <w:spacing w:val="1"/>
        </w:rPr>
        <w:t>第二十七条</w:t>
      </w:r>
      <w:r>
        <w:rPr>
          <w:spacing w:val="1"/>
        </w:rPr>
        <w:t xml:space="preserve"> </w:t>
      </w:r>
      <w:r>
        <w:rPr>
          <w:rFonts w:hint="eastAsia"/>
          <w:spacing w:val="1"/>
        </w:rPr>
        <w:t>毕业设计（论文）成绩采用五级记分制：优秀、良好、中等、及格、不及格，其中优秀率不超过</w:t>
      </w:r>
      <w:r>
        <w:rPr>
          <w:spacing w:val="1"/>
        </w:rPr>
        <w:t>20%</w:t>
      </w:r>
      <w:r>
        <w:rPr>
          <w:rFonts w:hint="eastAsia"/>
          <w:spacing w:val="1"/>
        </w:rPr>
        <w:t>。</w:t>
      </w:r>
    </w:p>
    <w:p>
      <w:pPr>
        <w:pStyle w:val="4"/>
        <w:spacing w:line="290" w:lineRule="auto"/>
        <w:ind w:right="349" w:firstLine="367"/>
        <w:rPr>
          <w:spacing w:val="1"/>
        </w:rPr>
      </w:pPr>
      <w:r>
        <w:rPr>
          <w:rFonts w:hint="eastAsia"/>
          <w:spacing w:val="1"/>
        </w:rPr>
        <w:t>第二十八条</w:t>
      </w:r>
      <w:r>
        <w:rPr>
          <w:spacing w:val="1"/>
        </w:rPr>
        <w:t xml:space="preserve"> </w:t>
      </w:r>
      <w:r>
        <w:rPr>
          <w:rFonts w:hint="eastAsia"/>
          <w:spacing w:val="1"/>
        </w:rPr>
        <w:t>毕业设计（论文）成绩由开题答辩成绩、平时成绩、指导教师评定成绩、答辩（验收）成绩等组成，各部分成绩所占比例，由学院根据实际情况自行设定，于年度毕业设计（论文）工作开始时报教务处审批后，向教师和学生公布。</w:t>
      </w:r>
    </w:p>
    <w:p>
      <w:pPr>
        <w:pStyle w:val="4"/>
        <w:spacing w:line="290" w:lineRule="auto"/>
        <w:ind w:right="349" w:firstLine="367"/>
        <w:jc w:val="center"/>
        <w:rPr>
          <w:spacing w:val="1"/>
        </w:rPr>
      </w:pPr>
      <w:r>
        <w:rPr>
          <w:rFonts w:hint="eastAsia"/>
          <w:spacing w:val="1"/>
        </w:rPr>
        <w:t>第九章</w:t>
      </w:r>
      <w:r>
        <w:rPr>
          <w:spacing w:val="1"/>
        </w:rPr>
        <w:t xml:space="preserve"> </w:t>
      </w:r>
      <w:r>
        <w:rPr>
          <w:rFonts w:hint="eastAsia"/>
          <w:spacing w:val="1"/>
        </w:rPr>
        <w:t>总结及归档</w:t>
      </w:r>
    </w:p>
    <w:p>
      <w:pPr>
        <w:pStyle w:val="4"/>
        <w:spacing w:line="290" w:lineRule="auto"/>
        <w:ind w:right="349" w:firstLine="367"/>
        <w:rPr>
          <w:spacing w:val="1"/>
        </w:rPr>
      </w:pPr>
      <w:r>
        <w:rPr>
          <w:rFonts w:hint="eastAsia"/>
          <w:spacing w:val="1"/>
        </w:rPr>
        <w:t>第二十九条</w:t>
      </w:r>
      <w:r>
        <w:rPr>
          <w:spacing w:val="1"/>
        </w:rPr>
        <w:t xml:space="preserve"> </w:t>
      </w:r>
      <w:r>
        <w:rPr>
          <w:rFonts w:hint="eastAsia"/>
          <w:spacing w:val="1"/>
        </w:rPr>
        <w:t>毕业设计（论文）工作结束后，学院应认真总结当年毕业设计（论文）工作，总结内容一般包括：阐述毕业设计（论文）基本情况，分析学生学习质量，总结过程中存在的问题及改进措施，提出毕业设计（论文）工作的意见和建议等。</w:t>
      </w:r>
    </w:p>
    <w:p>
      <w:pPr>
        <w:pStyle w:val="4"/>
        <w:spacing w:line="290" w:lineRule="auto"/>
        <w:ind w:right="349" w:firstLine="367"/>
        <w:rPr>
          <w:spacing w:val="1"/>
        </w:rPr>
      </w:pPr>
      <w:r>
        <w:rPr>
          <w:rFonts w:hint="eastAsia"/>
          <w:spacing w:val="1"/>
        </w:rPr>
        <w:t>第三十条</w:t>
      </w:r>
      <w:r>
        <w:rPr>
          <w:spacing w:val="1"/>
        </w:rPr>
        <w:t xml:space="preserve"> </w:t>
      </w:r>
      <w:r>
        <w:rPr>
          <w:rFonts w:hint="eastAsia"/>
          <w:spacing w:val="1"/>
        </w:rPr>
        <w:t>答辩结束后，学院应及时整理本年度毕业设计（论文）工作中的文档材料，包括：每位学生的毕业论文及过程材料、各阶段检查情况及总结、成绩统计表等。</w:t>
      </w:r>
    </w:p>
    <w:p>
      <w:pPr>
        <w:pStyle w:val="4"/>
        <w:spacing w:line="290" w:lineRule="auto"/>
        <w:ind w:right="349" w:firstLine="367"/>
        <w:rPr>
          <w:spacing w:val="1"/>
        </w:rPr>
      </w:pPr>
      <w:r>
        <w:rPr>
          <w:rFonts w:hint="eastAsia"/>
          <w:spacing w:val="1"/>
        </w:rPr>
        <w:t>第三十一条</w:t>
      </w:r>
      <w:r>
        <w:rPr>
          <w:spacing w:val="1"/>
        </w:rPr>
        <w:t xml:space="preserve"> </w:t>
      </w:r>
      <w:r>
        <w:rPr>
          <w:rFonts w:hint="eastAsia"/>
          <w:spacing w:val="1"/>
        </w:rPr>
        <w:t>学生毕业设计（论文）及过程材料须按规范要求装订成册，顺序为：毕业设计（论文）、任务书、开题报告、指导记录表、答辩记录表、考核表、其它附件（如设计图纸、软件等）。</w:t>
      </w:r>
    </w:p>
    <w:p>
      <w:pPr>
        <w:pStyle w:val="4"/>
        <w:spacing w:line="290" w:lineRule="auto"/>
        <w:ind w:right="349" w:firstLine="367"/>
        <w:rPr>
          <w:spacing w:val="1"/>
        </w:rPr>
      </w:pPr>
      <w:r>
        <w:rPr>
          <w:rFonts w:hint="eastAsia"/>
          <w:spacing w:val="1"/>
        </w:rPr>
        <w:t>第三十二条</w:t>
      </w:r>
      <w:r>
        <w:rPr>
          <w:spacing w:val="1"/>
        </w:rPr>
        <w:t xml:space="preserve"> </w:t>
      </w:r>
      <w:r>
        <w:rPr>
          <w:rFonts w:hint="eastAsia"/>
          <w:spacing w:val="1"/>
        </w:rPr>
        <w:t>学生毕业设计（论文）纸质材料保存期为五年。</w:t>
      </w:r>
    </w:p>
    <w:p>
      <w:pPr>
        <w:pStyle w:val="4"/>
        <w:spacing w:line="290" w:lineRule="auto"/>
        <w:ind w:right="349" w:firstLine="367"/>
        <w:jc w:val="center"/>
        <w:rPr>
          <w:spacing w:val="1"/>
        </w:rPr>
      </w:pPr>
      <w:r>
        <w:rPr>
          <w:rFonts w:hint="eastAsia"/>
          <w:spacing w:val="1"/>
        </w:rPr>
        <w:t>第十章</w:t>
      </w:r>
      <w:r>
        <w:rPr>
          <w:spacing w:val="1"/>
        </w:rPr>
        <w:t xml:space="preserve"> </w:t>
      </w:r>
      <w:r>
        <w:rPr>
          <w:rFonts w:hint="eastAsia"/>
          <w:spacing w:val="1"/>
        </w:rPr>
        <w:t>附则</w:t>
      </w:r>
    </w:p>
    <w:p>
      <w:pPr>
        <w:pStyle w:val="4"/>
        <w:spacing w:line="290" w:lineRule="auto"/>
        <w:ind w:right="349" w:firstLine="367"/>
        <w:rPr>
          <w:spacing w:val="1"/>
        </w:rPr>
      </w:pPr>
      <w:r>
        <w:rPr>
          <w:rFonts w:hint="eastAsia"/>
          <w:spacing w:val="1"/>
        </w:rPr>
        <w:t>第三十三条</w:t>
      </w:r>
      <w:r>
        <w:rPr>
          <w:spacing w:val="1"/>
        </w:rPr>
        <w:t xml:space="preserve"> </w:t>
      </w:r>
      <w:r>
        <w:rPr>
          <w:rFonts w:hint="eastAsia"/>
          <w:spacing w:val="1"/>
        </w:rPr>
        <w:t>本办法由教务处负责解释。理工类专业、经管类专业、文科类专业、艺术类专业、外语类专业分别制定论文写作规范、考核评分标准、过程考核表等相关细则。</w:t>
      </w:r>
    </w:p>
    <w:p>
      <w:pPr>
        <w:pStyle w:val="4"/>
        <w:spacing w:line="290" w:lineRule="auto"/>
        <w:ind w:right="349" w:firstLine="367"/>
        <w:rPr>
          <w:spacing w:val="1"/>
        </w:rPr>
      </w:pPr>
      <w:r>
        <w:rPr>
          <w:rFonts w:hint="eastAsia"/>
          <w:spacing w:val="1"/>
        </w:rPr>
        <w:t>第三十四条</w:t>
      </w:r>
      <w:r>
        <w:rPr>
          <w:spacing w:val="1"/>
        </w:rPr>
        <w:t xml:space="preserve"> </w:t>
      </w:r>
      <w:r>
        <w:rPr>
          <w:rFonts w:hint="eastAsia"/>
          <w:spacing w:val="1"/>
        </w:rPr>
        <w:t>本办法自公布之日起执行，《杭州电子科技大学毕业设计（论文）教学工作规范》（杭电教〔</w:t>
      </w:r>
      <w:r>
        <w:rPr>
          <w:spacing w:val="1"/>
        </w:rPr>
        <w:t>2013</w:t>
      </w:r>
      <w:r>
        <w:rPr>
          <w:rFonts w:hint="eastAsia"/>
          <w:spacing w:val="1"/>
        </w:rPr>
        <w:t>〕</w:t>
      </w:r>
      <w:r>
        <w:rPr>
          <w:spacing w:val="1"/>
        </w:rPr>
        <w:t>188</w:t>
      </w:r>
      <w:r>
        <w:rPr>
          <w:rFonts w:hint="eastAsia"/>
          <w:spacing w:val="1"/>
        </w:rPr>
        <w:t>号）同时废止。</w:t>
      </w:r>
    </w:p>
    <w:p>
      <w:pPr>
        <w:pStyle w:val="4"/>
        <w:spacing w:line="290" w:lineRule="auto"/>
        <w:ind w:right="349" w:firstLine="367"/>
        <w:rPr>
          <w:spacing w:val="1"/>
        </w:rPr>
        <w:sectPr>
          <w:pgSz w:w="6240" w:h="10210"/>
          <w:pgMar w:top="760" w:right="360" w:bottom="720" w:left="360" w:header="0" w:footer="528" w:gutter="0"/>
          <w:cols w:space="720" w:num="1"/>
        </w:sectPr>
      </w:pPr>
    </w:p>
    <w:p>
      <w:pPr>
        <w:pStyle w:val="2"/>
        <w:spacing w:line="432" w:lineRule="exact"/>
      </w:pPr>
      <w:r>
        <w:rPr>
          <w:rFonts w:hint="eastAsia"/>
        </w:rPr>
        <w:t>杭州电子科技大学本科毕业生学士学位授予细则</w:t>
      </w:r>
    </w:p>
    <w:p>
      <w:pPr>
        <w:pStyle w:val="3"/>
        <w:ind w:left="13"/>
        <w:jc w:val="center"/>
        <w:rPr>
          <w:rFonts w:ascii="宋体" w:eastAsia="宋体"/>
        </w:rPr>
      </w:pPr>
      <w:r>
        <w:rPr>
          <w:rFonts w:hint="eastAsia" w:ascii="宋体" w:eastAsia="宋体"/>
        </w:rPr>
        <w:t>杭电本〔</w:t>
      </w:r>
      <w:r>
        <w:rPr>
          <w:rFonts w:ascii="宋体" w:eastAsia="宋体"/>
        </w:rPr>
        <w:t>2019</w:t>
      </w:r>
      <w:r>
        <w:rPr>
          <w:rFonts w:hint="eastAsia" w:ascii="宋体" w:eastAsia="宋体"/>
        </w:rPr>
        <w:t>〕</w:t>
      </w:r>
      <w:r>
        <w:rPr>
          <w:rFonts w:ascii="宋体" w:eastAsia="宋体"/>
        </w:rPr>
        <w:t>80</w:t>
      </w:r>
      <w:r>
        <w:rPr>
          <w:rFonts w:hint="eastAsia" w:ascii="宋体" w:eastAsia="宋体"/>
        </w:rPr>
        <w:t>号</w:t>
      </w:r>
    </w:p>
    <w:p>
      <w:pPr>
        <w:pStyle w:val="4"/>
        <w:spacing w:line="290" w:lineRule="auto"/>
        <w:ind w:right="349" w:firstLine="367"/>
        <w:rPr>
          <w:spacing w:val="1"/>
        </w:rPr>
      </w:pPr>
      <w:r>
        <w:rPr>
          <w:rFonts w:hint="eastAsia"/>
          <w:spacing w:val="1"/>
        </w:rPr>
        <w:t>根据《中华人民共和国学位条例》《中华人民共和国学位条例暂行实施办法》及国务院学位委员会、国家教育部有关文件精神，结合我校实际，制定本细则。</w:t>
      </w:r>
    </w:p>
    <w:p>
      <w:pPr>
        <w:pStyle w:val="4"/>
        <w:spacing w:line="290" w:lineRule="auto"/>
        <w:ind w:right="349" w:firstLine="367"/>
        <w:rPr>
          <w:spacing w:val="1"/>
        </w:rPr>
      </w:pPr>
      <w:r>
        <w:rPr>
          <w:rFonts w:hint="eastAsia"/>
          <w:spacing w:val="1"/>
        </w:rPr>
        <w:t>第一条根据培养计划，全部完成课程学习（含实践环节）和毕业设计（论文）且成绩符合要求，已较好地掌握本门学科的基础理论、专门知识和基本技能，并具有从事科学研究工作或担负专门技术工作的初步能力的学生，经审核准予毕业，且无第二条所列情况者，授予相应学科的学士学位。</w:t>
      </w:r>
    </w:p>
    <w:p>
      <w:pPr>
        <w:pStyle w:val="4"/>
        <w:spacing w:line="290" w:lineRule="auto"/>
        <w:ind w:right="349" w:firstLine="367"/>
        <w:rPr>
          <w:spacing w:val="1"/>
        </w:rPr>
      </w:pPr>
      <w:r>
        <w:rPr>
          <w:rFonts w:hint="eastAsia"/>
          <w:spacing w:val="1"/>
        </w:rPr>
        <w:t>第二条凡具有下列情况之一者，不授予学士学位（除具备第三条所列情况者外）：</w:t>
      </w:r>
    </w:p>
    <w:p>
      <w:pPr>
        <w:pStyle w:val="4"/>
        <w:spacing w:line="290" w:lineRule="auto"/>
        <w:ind w:right="349" w:firstLine="367"/>
        <w:rPr>
          <w:spacing w:val="1"/>
        </w:rPr>
      </w:pPr>
      <w:r>
        <w:rPr>
          <w:rFonts w:hint="eastAsia"/>
          <w:spacing w:val="1"/>
        </w:rPr>
        <w:t>（一）因考试（考查）作弊受过留校察看处分者；</w:t>
      </w:r>
    </w:p>
    <w:p>
      <w:pPr>
        <w:pStyle w:val="4"/>
        <w:spacing w:line="290" w:lineRule="auto"/>
        <w:ind w:right="349" w:firstLine="367"/>
        <w:rPr>
          <w:spacing w:val="1"/>
        </w:rPr>
      </w:pPr>
      <w:r>
        <w:rPr>
          <w:rFonts w:hint="eastAsia"/>
          <w:spacing w:val="1"/>
        </w:rPr>
        <w:t>（二）平均学分绩点小于</w:t>
      </w:r>
      <w:r>
        <w:rPr>
          <w:spacing w:val="1"/>
        </w:rPr>
        <w:t>2.0</w:t>
      </w:r>
      <w:r>
        <w:rPr>
          <w:rFonts w:hint="eastAsia"/>
          <w:spacing w:val="1"/>
        </w:rPr>
        <w:t>者；</w:t>
      </w:r>
    </w:p>
    <w:p>
      <w:pPr>
        <w:pStyle w:val="4"/>
        <w:spacing w:line="290" w:lineRule="auto"/>
        <w:ind w:right="349" w:firstLine="367"/>
        <w:rPr>
          <w:spacing w:val="1"/>
        </w:rPr>
      </w:pPr>
      <w:r>
        <w:rPr>
          <w:rFonts w:hint="eastAsia"/>
          <w:spacing w:val="1"/>
        </w:rPr>
        <w:t>（三）经校学位评定委员会审查认为不能授予学士学位者。</w:t>
      </w:r>
    </w:p>
    <w:p>
      <w:pPr>
        <w:pStyle w:val="4"/>
        <w:spacing w:line="290" w:lineRule="auto"/>
        <w:ind w:right="349" w:firstLine="367"/>
        <w:rPr>
          <w:spacing w:val="1"/>
        </w:rPr>
      </w:pPr>
      <w:r>
        <w:rPr>
          <w:rFonts w:hint="eastAsia"/>
          <w:spacing w:val="1"/>
        </w:rPr>
        <w:t>第三条学生在校期间，因第二条（一）款而不能取得学位但准予毕业者，且留校察看处分已解除，若有下列情况之一，可申请学士学位：</w:t>
      </w:r>
    </w:p>
    <w:p>
      <w:pPr>
        <w:pStyle w:val="4"/>
        <w:spacing w:line="290" w:lineRule="auto"/>
        <w:ind w:right="349" w:firstLine="367"/>
        <w:rPr>
          <w:spacing w:val="1"/>
        </w:rPr>
      </w:pPr>
      <w:r>
        <w:rPr>
          <w:rFonts w:hint="eastAsia"/>
          <w:spacing w:val="1"/>
        </w:rPr>
        <w:t>（一）在全国研究生入学考试中已被录取为硕士研究生或已被国外大学录取为硕士研究生（由校国际交流合作处认定）。</w:t>
      </w:r>
    </w:p>
    <w:p>
      <w:pPr>
        <w:pStyle w:val="4"/>
        <w:spacing w:line="290" w:lineRule="auto"/>
        <w:ind w:right="349" w:firstLine="367"/>
        <w:rPr>
          <w:spacing w:val="1"/>
        </w:rPr>
      </w:pPr>
      <w:r>
        <w:rPr>
          <w:rFonts w:hint="eastAsia"/>
          <w:spacing w:val="1"/>
        </w:rPr>
        <w:t>（二）毕业当年参加大学生志愿服务西部计划或志愿服务浙江省欠发达地区计划，待服务期满并考核合格（由校团委认定）方可生效。</w:t>
      </w:r>
    </w:p>
    <w:p>
      <w:pPr>
        <w:pStyle w:val="4"/>
        <w:spacing w:line="290" w:lineRule="auto"/>
        <w:ind w:right="349" w:firstLine="367"/>
        <w:rPr>
          <w:spacing w:val="1"/>
        </w:rPr>
      </w:pPr>
      <w:r>
        <w:rPr>
          <w:rFonts w:hint="eastAsia"/>
          <w:spacing w:val="1"/>
        </w:rPr>
        <w:t>第四条结业生在返校重学日起三年内获得本科毕业证书的，经审查符合本细则规定的学位授予条件者，可授予学士学位。</w:t>
      </w:r>
    </w:p>
    <w:p>
      <w:pPr>
        <w:pStyle w:val="4"/>
        <w:spacing w:line="290" w:lineRule="auto"/>
        <w:ind w:right="349" w:firstLine="367"/>
        <w:rPr>
          <w:spacing w:val="1"/>
        </w:rPr>
      </w:pPr>
      <w:r>
        <w:rPr>
          <w:rFonts w:hint="eastAsia"/>
          <w:spacing w:val="1"/>
        </w:rPr>
        <w:t>第五条学士学位评定与授予：</w:t>
      </w:r>
    </w:p>
    <w:p>
      <w:pPr>
        <w:pStyle w:val="4"/>
        <w:spacing w:line="290" w:lineRule="auto"/>
        <w:ind w:right="349" w:firstLine="367"/>
        <w:rPr>
          <w:spacing w:val="1"/>
        </w:rPr>
      </w:pPr>
      <w:r>
        <w:rPr>
          <w:rFonts w:hint="eastAsia"/>
          <w:spacing w:val="1"/>
        </w:rPr>
        <w:t>（一）学生所在学院依据上述条件，对应届本科毕业生进行审核，提出拟授予和不授予学士学位的毕业生名单，报教务处；</w:t>
      </w:r>
    </w:p>
    <w:p>
      <w:pPr>
        <w:pStyle w:val="4"/>
        <w:spacing w:line="290" w:lineRule="auto"/>
        <w:ind w:right="349" w:firstLine="367"/>
        <w:rPr>
          <w:spacing w:val="1"/>
        </w:rPr>
      </w:pPr>
      <w:r>
        <w:rPr>
          <w:rFonts w:hint="eastAsia"/>
          <w:spacing w:val="1"/>
        </w:rPr>
        <w:t>（二）符合本细则第四条所规定的条件申请学士学位者，必须由本人向其所在学院单独提出书面申请、经所在学院初审后报教务处；</w:t>
      </w:r>
    </w:p>
    <w:p>
      <w:pPr>
        <w:pStyle w:val="4"/>
        <w:spacing w:line="290" w:lineRule="auto"/>
        <w:ind w:right="349" w:firstLine="367"/>
        <w:rPr>
          <w:spacing w:val="1"/>
        </w:rPr>
      </w:pPr>
      <w:r>
        <w:rPr>
          <w:rFonts w:hint="eastAsia"/>
          <w:spacing w:val="1"/>
        </w:rPr>
        <w:t>（三）教务处对拟授予学士学位的毕业生进行复审后，提交校学位评定委员会；</w:t>
      </w:r>
    </w:p>
    <w:p>
      <w:pPr>
        <w:pStyle w:val="4"/>
        <w:spacing w:line="290" w:lineRule="auto"/>
        <w:ind w:right="349" w:firstLine="367"/>
        <w:rPr>
          <w:spacing w:val="1"/>
        </w:rPr>
      </w:pPr>
      <w:r>
        <w:rPr>
          <w:rFonts w:hint="eastAsia"/>
          <w:spacing w:val="1"/>
        </w:rPr>
        <w:t>（四）符合本细则第三条所规定的条件申请学士学位者，必须由本人向其所在学院单独提出书面申请、经所在学院初审后报教务处，由教务处提交校学位评定委员会讨论决定是否授予学士学位；</w:t>
      </w:r>
    </w:p>
    <w:p>
      <w:pPr>
        <w:pStyle w:val="4"/>
        <w:spacing w:line="290" w:lineRule="auto"/>
        <w:ind w:right="349" w:firstLine="367"/>
        <w:rPr>
          <w:spacing w:val="1"/>
        </w:rPr>
      </w:pPr>
      <w:r>
        <w:rPr>
          <w:rFonts w:hint="eastAsia"/>
          <w:spacing w:val="1"/>
        </w:rPr>
        <w:t>（五）经校学位评定委员会审查通过的毕业生，学校授予学士学位证书。</w:t>
      </w:r>
    </w:p>
    <w:p>
      <w:pPr>
        <w:pStyle w:val="4"/>
        <w:spacing w:line="290" w:lineRule="auto"/>
        <w:ind w:right="349" w:firstLine="367"/>
        <w:rPr>
          <w:spacing w:val="1"/>
        </w:rPr>
      </w:pPr>
      <w:r>
        <w:rPr>
          <w:rFonts w:hint="eastAsia"/>
          <w:spacing w:val="1"/>
        </w:rPr>
        <w:t>第六条学生若对学位授予有异议，可向校学位评定委员会提出复议申请。</w:t>
      </w:r>
    </w:p>
    <w:p>
      <w:pPr>
        <w:pStyle w:val="4"/>
        <w:spacing w:line="290" w:lineRule="auto"/>
        <w:ind w:right="349" w:firstLine="367"/>
        <w:rPr>
          <w:spacing w:val="1"/>
        </w:rPr>
      </w:pPr>
      <w:r>
        <w:rPr>
          <w:rFonts w:hint="eastAsia"/>
          <w:spacing w:val="1"/>
        </w:rPr>
        <w:t>第七条第二学士学位的授予条件及相关规定同本细则第一、二、三条。符合申请第二学士学位条件者，由学生本人申请、第二专业学院初审，并经校学位评定委员会审核通过，授予第二学士学位。</w:t>
      </w:r>
    </w:p>
    <w:p>
      <w:pPr>
        <w:pStyle w:val="4"/>
        <w:spacing w:line="290" w:lineRule="auto"/>
        <w:ind w:right="349" w:firstLine="367"/>
        <w:rPr>
          <w:spacing w:val="1"/>
        </w:rPr>
      </w:pPr>
      <w:r>
        <w:rPr>
          <w:rFonts w:hint="eastAsia"/>
          <w:spacing w:val="1"/>
        </w:rPr>
        <w:t>第八条成人高等教育本科毕业生学士学位授予实施细则另行制定。</w:t>
      </w:r>
    </w:p>
    <w:p>
      <w:pPr>
        <w:pStyle w:val="4"/>
        <w:spacing w:line="290" w:lineRule="auto"/>
        <w:ind w:right="349" w:firstLine="367"/>
        <w:rPr>
          <w:spacing w:val="1"/>
        </w:rPr>
      </w:pPr>
      <w:r>
        <w:rPr>
          <w:rFonts w:hint="eastAsia"/>
          <w:spacing w:val="1"/>
        </w:rPr>
        <w:t>第九条学位评定委员会闭会期间，授权教务处根据本细则相关规定审核处理后期毕业学生的学士学位申请与授予事宜。</w:t>
      </w:r>
    </w:p>
    <w:p>
      <w:pPr>
        <w:pStyle w:val="4"/>
        <w:spacing w:line="290" w:lineRule="auto"/>
        <w:ind w:right="349" w:firstLine="367"/>
        <w:rPr>
          <w:spacing w:val="1"/>
        </w:rPr>
      </w:pPr>
      <w:r>
        <w:rPr>
          <w:rFonts w:hint="eastAsia"/>
          <w:spacing w:val="1"/>
        </w:rPr>
        <w:t>第十条本细则自</w:t>
      </w:r>
      <w:r>
        <w:rPr>
          <w:spacing w:val="1"/>
        </w:rPr>
        <w:t>2019</w:t>
      </w:r>
      <w:r>
        <w:rPr>
          <w:rFonts w:hint="eastAsia"/>
          <w:spacing w:val="1"/>
        </w:rPr>
        <w:t>年</w:t>
      </w:r>
      <w:r>
        <w:rPr>
          <w:spacing w:val="1"/>
        </w:rPr>
        <w:t>9</w:t>
      </w:r>
      <w:r>
        <w:rPr>
          <w:rFonts w:hint="eastAsia"/>
          <w:spacing w:val="1"/>
        </w:rPr>
        <w:t>月</w:t>
      </w:r>
      <w:r>
        <w:rPr>
          <w:spacing w:val="1"/>
        </w:rPr>
        <w:t>1</w:t>
      </w:r>
      <w:r>
        <w:rPr>
          <w:rFonts w:hint="eastAsia"/>
          <w:spacing w:val="1"/>
        </w:rPr>
        <w:t>日起开始施行。本细则与原细则规定不一致的，由学校教务处负责解释。</w:t>
      </w:r>
    </w:p>
    <w:p>
      <w:pPr>
        <w:pStyle w:val="4"/>
        <w:spacing w:before="8"/>
        <w:ind w:left="0"/>
        <w:rPr>
          <w:sz w:val="26"/>
        </w:rPr>
      </w:pPr>
    </w:p>
    <w:p>
      <w:pPr>
        <w:pStyle w:val="2"/>
        <w:spacing w:line="432" w:lineRule="exact"/>
        <w:rPr>
          <w:rFonts w:hint="eastAsia" w:eastAsiaTheme="minorEastAsia"/>
        </w:rPr>
      </w:pPr>
    </w:p>
    <w:p>
      <w:pPr>
        <w:pStyle w:val="2"/>
        <w:spacing w:line="432" w:lineRule="exact"/>
        <w:rPr>
          <w:rFonts w:hint="eastAsia" w:eastAsiaTheme="minorEastAsia"/>
        </w:rPr>
      </w:pPr>
    </w:p>
    <w:p>
      <w:pPr>
        <w:pStyle w:val="2"/>
        <w:spacing w:line="432" w:lineRule="exact"/>
        <w:rPr>
          <w:rFonts w:hint="eastAsia" w:eastAsiaTheme="minorEastAsia"/>
        </w:rPr>
      </w:pPr>
    </w:p>
    <w:p>
      <w:pPr>
        <w:pStyle w:val="2"/>
        <w:spacing w:line="432" w:lineRule="exact"/>
        <w:rPr>
          <w:rFonts w:hint="eastAsia" w:eastAsiaTheme="minor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432" w:lineRule="exact"/>
        <w:rPr>
          <w:rFonts w:ascii="宋体" w:cs="宋体"/>
          <w:sz w:val="36"/>
          <w:szCs w:val="36"/>
        </w:rPr>
      </w:pPr>
      <w:r>
        <w:rPr>
          <w:rFonts w:hint="eastAsia"/>
        </w:rPr>
        <w:t>杭州电子科技大学创新创业实践学分认定管理办法（</w:t>
      </w:r>
      <w:r>
        <w:t>2019</w:t>
      </w:r>
      <w:r>
        <w:rPr>
          <w:rFonts w:hint="eastAsia"/>
        </w:rPr>
        <w:t>年修订）</w:t>
      </w:r>
    </w:p>
    <w:p>
      <w:pPr>
        <w:pStyle w:val="4"/>
        <w:spacing w:before="8"/>
        <w:ind w:left="0"/>
        <w:rPr>
          <w:rFonts w:ascii="PMingLiU"/>
          <w:sz w:val="23"/>
        </w:rPr>
      </w:pPr>
    </w:p>
    <w:p>
      <w:pPr>
        <w:pStyle w:val="3"/>
        <w:ind w:left="13"/>
        <w:jc w:val="center"/>
        <w:rPr>
          <w:rFonts w:hint="eastAsia" w:ascii="宋体" w:eastAsia="宋体"/>
        </w:rPr>
      </w:pPr>
      <w:r>
        <w:rPr>
          <w:rFonts w:hint="eastAsia" w:ascii="宋体" w:eastAsia="宋体"/>
        </w:rPr>
        <w:t xml:space="preserve">杭电本 </w:t>
      </w:r>
      <w:r>
        <w:rPr>
          <w:rFonts w:hint="eastAsia" w:ascii="PMingLiU" w:eastAsia="宋体"/>
          <w:w w:val="90"/>
        </w:rPr>
        <w:t>【</w:t>
      </w:r>
      <w:r>
        <w:rPr>
          <w:rFonts w:ascii="Traditional Arabic" w:eastAsia="Traditional Arabic"/>
        </w:rPr>
        <w:t>201</w:t>
      </w:r>
      <w:r>
        <w:rPr>
          <w:rFonts w:hint="eastAsia" w:asciiTheme="minorEastAsia" w:hAnsiTheme="minorEastAsia" w:eastAsiaTheme="minorEastAsia"/>
        </w:rPr>
        <w:t>9</w:t>
      </w:r>
      <w:r>
        <w:rPr>
          <w:rFonts w:hint="eastAsia" w:ascii="PMingLiU" w:eastAsia="宋体"/>
          <w:w w:val="90"/>
        </w:rPr>
        <w:t>】</w:t>
      </w:r>
      <w:r>
        <w:rPr>
          <w:rFonts w:ascii="Traditional Arabic" w:eastAsia="Traditional Arabic"/>
        </w:rPr>
        <w:t>1</w:t>
      </w:r>
      <w:r>
        <w:rPr>
          <w:rFonts w:hint="eastAsia" w:asciiTheme="minorEastAsia" w:hAnsiTheme="minorEastAsia" w:eastAsiaTheme="minorEastAsia"/>
        </w:rPr>
        <w:t>6</w:t>
      </w:r>
      <w:r>
        <w:rPr>
          <w:rFonts w:hint="eastAsia" w:ascii="宋体" w:eastAsia="宋体"/>
        </w:rPr>
        <w:t>号</w:t>
      </w:r>
    </w:p>
    <w:p>
      <w:pPr>
        <w:rPr>
          <w:rFonts w:hint="eastAsia"/>
        </w:rPr>
      </w:pPr>
    </w:p>
    <w:p>
      <w:pPr>
        <w:pStyle w:val="4"/>
        <w:spacing w:line="285" w:lineRule="auto"/>
        <w:ind w:right="317" w:firstLine="420"/>
      </w:pPr>
      <w:r>
        <w:rPr>
          <w:rFonts w:hint="eastAsia"/>
        </w:rPr>
        <w:t>为加强对学生创新创业意识、创新创业精神和创新创业能力地培养，鼓励和倡导学生积极参加科技竞赛、课外科技和科研活动、创新创业活动等，提高学生综合素质，促进学生个性发展，结合本校实际，特制定本管理办法。</w:t>
      </w:r>
    </w:p>
    <w:p>
      <w:pPr>
        <w:pStyle w:val="4"/>
        <w:spacing w:line="285" w:lineRule="auto"/>
        <w:ind w:right="317" w:firstLine="420"/>
        <w:rPr>
          <w:b/>
        </w:rPr>
      </w:pPr>
      <w:r>
        <w:rPr>
          <w:rFonts w:hint="eastAsia"/>
          <w:b/>
        </w:rPr>
        <w:t>第一章</w:t>
      </w:r>
      <w:r>
        <w:rPr>
          <w:b/>
        </w:rPr>
        <w:t xml:space="preserve"> </w:t>
      </w:r>
      <w:r>
        <w:rPr>
          <w:rFonts w:hint="eastAsia"/>
          <w:b/>
        </w:rPr>
        <w:t>项目内容</w:t>
      </w:r>
    </w:p>
    <w:p>
      <w:pPr>
        <w:pStyle w:val="4"/>
        <w:spacing w:line="285" w:lineRule="auto"/>
        <w:ind w:right="317" w:firstLine="420"/>
      </w:pPr>
      <w:r>
        <w:rPr>
          <w:rFonts w:hint="eastAsia"/>
        </w:rPr>
        <w:t>第一条</w:t>
      </w:r>
      <w:r>
        <w:t xml:space="preserve"> </w:t>
      </w:r>
      <w:r>
        <w:rPr>
          <w:rFonts w:hint="eastAsia"/>
        </w:rPr>
        <w:t>创新创业实践学分（</w:t>
      </w:r>
      <w:r>
        <w:t>2016</w:t>
      </w:r>
      <w:r>
        <w:rPr>
          <w:rFonts w:hint="eastAsia"/>
        </w:rPr>
        <w:t>级课程名称为“创新学分”）项目包括：全日制本科生在校期间，根据自己的专业特长和爱好，以我校学生名义参加的各类各级学生科技竞赛、科研活动、创新创业活动、出国交流、文体活动等（详见“创新创业实践学分认定标准、认定部门一览表”）。</w:t>
      </w:r>
    </w:p>
    <w:p>
      <w:pPr>
        <w:pStyle w:val="4"/>
        <w:spacing w:line="285" w:lineRule="auto"/>
        <w:ind w:right="317" w:firstLine="420"/>
      </w:pPr>
      <w:r>
        <w:rPr>
          <w:rFonts w:hint="eastAsia"/>
        </w:rPr>
        <w:t>第二条</w:t>
      </w:r>
      <w:r>
        <w:t xml:space="preserve"> </w:t>
      </w:r>
      <w:r>
        <w:rPr>
          <w:rFonts w:hint="eastAsia"/>
        </w:rPr>
        <w:t>学生科技竞赛等的认定依据省教育厅发布的浙江省大学生科技竞赛赛项通知和关于《杭州电子科技大学创新与拓展学分认定管理办法》中新增创新与拓展学分项目认定的补充规定（杭电本教通</w:t>
      </w:r>
      <w:r>
        <w:t>[2017]</w:t>
      </w:r>
      <w:r>
        <w:rPr>
          <w:rFonts w:hint="eastAsia"/>
        </w:rPr>
        <w:t>号）执行。不在此两项认定清单中的竞赛或活动，各职能部门或学院（教学部）需提交待定类型学分认定申请，教务处组织专家组进行评定。</w:t>
      </w:r>
    </w:p>
    <w:p>
      <w:pPr>
        <w:pStyle w:val="4"/>
        <w:spacing w:line="285" w:lineRule="auto"/>
        <w:ind w:right="317" w:firstLine="420"/>
        <w:rPr>
          <w:b/>
        </w:rPr>
      </w:pPr>
      <w:r>
        <w:rPr>
          <w:rFonts w:hint="eastAsia"/>
          <w:b/>
        </w:rPr>
        <w:t>第二章</w:t>
      </w:r>
      <w:r>
        <w:rPr>
          <w:b/>
        </w:rPr>
        <w:t xml:space="preserve"> </w:t>
      </w:r>
      <w:r>
        <w:rPr>
          <w:rFonts w:hint="eastAsia"/>
          <w:b/>
        </w:rPr>
        <w:t>认定标准</w:t>
      </w:r>
    </w:p>
    <w:p>
      <w:pPr>
        <w:pStyle w:val="4"/>
        <w:spacing w:line="285" w:lineRule="auto"/>
        <w:ind w:right="317" w:firstLine="420"/>
      </w:pPr>
      <w:r>
        <w:rPr>
          <w:rFonts w:hint="eastAsia"/>
        </w:rPr>
        <w:t>第三条</w:t>
      </w:r>
      <w:r>
        <w:t xml:space="preserve"> </w:t>
      </w:r>
      <w:r>
        <w:rPr>
          <w:rFonts w:hint="eastAsia"/>
        </w:rPr>
        <w:t>按“创新创业实践学分认定标准、认定部门一览表”认定得分。</w:t>
      </w:r>
    </w:p>
    <w:p>
      <w:pPr>
        <w:pStyle w:val="4"/>
        <w:spacing w:line="285" w:lineRule="auto"/>
        <w:ind w:right="317" w:firstLine="420"/>
      </w:pPr>
      <w:r>
        <w:rPr>
          <w:rFonts w:hint="eastAsia"/>
        </w:rPr>
        <w:t>第四条</w:t>
      </w:r>
      <w:r>
        <w:t xml:space="preserve"> </w:t>
      </w:r>
      <w:r>
        <w:rPr>
          <w:rFonts w:hint="eastAsia"/>
        </w:rPr>
        <w:t>同一学生、同一学年、同一项目不累加得分，只记最高分；集体奖项与个人奖项有重复的，取最高分；同一项目跨年度再次获得更高档次奖项，以计算补差值的方式记录学分。</w:t>
      </w:r>
    </w:p>
    <w:p>
      <w:pPr>
        <w:pStyle w:val="4"/>
        <w:spacing w:line="285" w:lineRule="auto"/>
        <w:ind w:right="317" w:firstLine="420"/>
        <w:rPr>
          <w:b/>
        </w:rPr>
      </w:pPr>
      <w:r>
        <w:rPr>
          <w:rFonts w:hint="eastAsia"/>
          <w:b/>
        </w:rPr>
        <w:t>第三章</w:t>
      </w:r>
      <w:r>
        <w:rPr>
          <w:b/>
        </w:rPr>
        <w:t xml:space="preserve">  </w:t>
      </w:r>
      <w:r>
        <w:rPr>
          <w:rFonts w:hint="eastAsia"/>
          <w:b/>
        </w:rPr>
        <w:t>认定程序</w:t>
      </w:r>
    </w:p>
    <w:p>
      <w:pPr>
        <w:pStyle w:val="4"/>
        <w:spacing w:line="285" w:lineRule="auto"/>
        <w:ind w:right="317" w:firstLine="420"/>
      </w:pPr>
      <w:r>
        <w:rPr>
          <w:rFonts w:hint="eastAsia"/>
        </w:rPr>
        <w:t>第五条</w:t>
      </w:r>
      <w:r>
        <w:t xml:space="preserve"> </w:t>
      </w:r>
      <w:r>
        <w:rPr>
          <w:rFonts w:hint="eastAsia"/>
        </w:rPr>
        <w:t>通过职能部门或学院（教学部）批量导入，学生本人申请、认定和审批，教务处备案后获得创新创业实践学分。</w:t>
      </w:r>
    </w:p>
    <w:p>
      <w:pPr>
        <w:pStyle w:val="4"/>
        <w:spacing w:line="285" w:lineRule="auto"/>
        <w:ind w:right="317" w:firstLine="420"/>
      </w:pPr>
      <w:r>
        <w:rPr>
          <w:rFonts w:hint="eastAsia"/>
        </w:rPr>
        <w:t>第六条</w:t>
      </w:r>
      <w:r>
        <w:t xml:space="preserve"> </w:t>
      </w:r>
      <w:r>
        <w:rPr>
          <w:rFonts w:hint="eastAsia"/>
        </w:rPr>
        <w:t>各职能部门或学院（教学部）须将申请项目的相关数据及认定结果报教务处，并负责对材料的真实性进行审核；教务处负责异议的裁决和最终认定。</w:t>
      </w:r>
    </w:p>
    <w:p>
      <w:pPr>
        <w:pStyle w:val="4"/>
        <w:spacing w:line="285" w:lineRule="auto"/>
        <w:ind w:right="317" w:firstLine="420"/>
      </w:pPr>
      <w:r>
        <w:rPr>
          <w:rFonts w:hint="eastAsia"/>
        </w:rPr>
        <w:t>第七条</w:t>
      </w:r>
      <w:r>
        <w:t xml:space="preserve"> </w:t>
      </w:r>
      <w:r>
        <w:rPr>
          <w:rFonts w:hint="eastAsia"/>
        </w:rPr>
        <w:t>每学年第二学期初受理创新创业实践学分的申报工作。教务处、各职能部门和学院（教学部）的管理员登陆创新学分认定系统，将已登记过的认定信息批量导入系统；未能批量导入的数据，由学生本人登陆创新学分认定系统，自主填写申报，并附相关佐证材料扫描件。相关学院和职能部门负责对学生的申报材料进行审查，完成在线审核。具体实施安排为：开学第一周为相关部门批量导入数据时间；第二周为学生在线申报时间；第三周为相关职能部门、学院数据审核时间；第四周为学校教务处审核、公示时间；第五周及之后为批量登记学分时间。</w:t>
      </w:r>
    </w:p>
    <w:p>
      <w:pPr>
        <w:pStyle w:val="4"/>
        <w:spacing w:line="285" w:lineRule="auto"/>
        <w:ind w:right="317" w:firstLine="420"/>
      </w:pPr>
      <w:r>
        <w:rPr>
          <w:rFonts w:hint="eastAsia"/>
        </w:rPr>
        <w:t>第八条</w:t>
      </w:r>
      <w:r>
        <w:t xml:space="preserve"> </w:t>
      </w:r>
      <w:r>
        <w:rPr>
          <w:rFonts w:hint="eastAsia"/>
        </w:rPr>
        <w:t>对在申请奖励学分中弄虚作假的，一经查实以考试舞弊论处。对帮助申请人弄虚作假的有关人员，学校将按有关规章制度予以处理。</w:t>
      </w:r>
    </w:p>
    <w:p>
      <w:pPr>
        <w:pStyle w:val="4"/>
        <w:spacing w:line="285" w:lineRule="auto"/>
        <w:ind w:right="317" w:firstLine="420"/>
        <w:rPr>
          <w:b/>
        </w:rPr>
      </w:pPr>
      <w:r>
        <w:rPr>
          <w:rFonts w:hint="eastAsia"/>
          <w:b/>
        </w:rPr>
        <w:t>第四章</w:t>
      </w:r>
      <w:r>
        <w:rPr>
          <w:b/>
        </w:rPr>
        <w:t xml:space="preserve">  </w:t>
      </w:r>
      <w:r>
        <w:rPr>
          <w:rFonts w:hint="eastAsia"/>
          <w:b/>
        </w:rPr>
        <w:t>创新创业实践学分记录</w:t>
      </w:r>
    </w:p>
    <w:p>
      <w:pPr>
        <w:pStyle w:val="4"/>
        <w:spacing w:line="285" w:lineRule="auto"/>
        <w:ind w:right="317" w:firstLine="420"/>
      </w:pPr>
      <w:r>
        <w:rPr>
          <w:rFonts w:hint="eastAsia"/>
        </w:rPr>
        <w:t>第九条</w:t>
      </w:r>
      <w:r>
        <w:t xml:space="preserve"> </w:t>
      </w:r>
      <w:r>
        <w:rPr>
          <w:rFonts w:hint="eastAsia"/>
        </w:rPr>
        <w:t>学生取得的创新创业实践学分记录在创新学分管理系统中，学生和教师可通过系统进行查询。</w:t>
      </w:r>
    </w:p>
    <w:p>
      <w:pPr>
        <w:pStyle w:val="4"/>
        <w:spacing w:line="285" w:lineRule="auto"/>
        <w:ind w:right="317" w:firstLine="420"/>
      </w:pPr>
      <w:r>
        <w:rPr>
          <w:rFonts w:hint="eastAsia"/>
        </w:rPr>
        <w:t>第十条</w:t>
      </w:r>
      <w:r>
        <w:t xml:space="preserve"> </w:t>
      </w:r>
      <w:r>
        <w:rPr>
          <w:rFonts w:hint="eastAsia"/>
        </w:rPr>
        <w:t>教务系统中，课程名称登记为“创新创业实践学分”（</w:t>
      </w:r>
      <w:r>
        <w:t>2016</w:t>
      </w:r>
      <w:r>
        <w:rPr>
          <w:rFonts w:hint="eastAsia"/>
        </w:rPr>
        <w:t>级课程名称为“创新学分”），学分为</w:t>
      </w:r>
      <w:r>
        <w:t>2</w:t>
      </w:r>
      <w:r>
        <w:rPr>
          <w:rFonts w:hint="eastAsia"/>
        </w:rPr>
        <w:t>，并作为课外必修学分。要求“学生科技竞赛”、“科研活动”、“创新创业活动”项目不少于</w:t>
      </w:r>
      <w:r>
        <w:t>1</w:t>
      </w:r>
      <w:r>
        <w:rPr>
          <w:rFonts w:hint="eastAsia"/>
        </w:rPr>
        <w:t>分。获得</w:t>
      </w:r>
      <w:r>
        <w:t>4</w:t>
      </w:r>
      <w:r>
        <w:rPr>
          <w:rFonts w:hint="eastAsia"/>
        </w:rPr>
        <w:t>个及以上得分的，成绩记为“优秀”，获得</w:t>
      </w:r>
      <w:r>
        <w:t>2</w:t>
      </w:r>
      <w:r>
        <w:rPr>
          <w:rFonts w:hint="eastAsia"/>
        </w:rPr>
        <w:t>分以上且少于</w:t>
      </w:r>
      <w:r>
        <w:t>4</w:t>
      </w:r>
      <w:r>
        <w:rPr>
          <w:rFonts w:hint="eastAsia"/>
        </w:rPr>
        <w:t>分的，成绩记为“合格”，考核形式为“考查”，成绩在毕业审核前记录。</w:t>
      </w:r>
    </w:p>
    <w:p>
      <w:pPr>
        <w:pStyle w:val="4"/>
        <w:spacing w:line="285" w:lineRule="auto"/>
        <w:ind w:right="317" w:firstLine="420"/>
      </w:pPr>
      <w:r>
        <w:rPr>
          <w:rFonts w:hint="eastAsia"/>
        </w:rPr>
        <w:t>第十一条</w:t>
      </w:r>
      <w:r>
        <w:t xml:space="preserve"> </w:t>
      </w:r>
      <w:r>
        <w:rPr>
          <w:rFonts w:hint="eastAsia"/>
        </w:rPr>
        <w:t>用于申请并替代毕业论文（设计）的项目，不能重复申请创新创业实践学分。具体规定见《本科生科研作品替代毕业论文（设计）暂行办法》。</w:t>
      </w:r>
    </w:p>
    <w:p>
      <w:pPr>
        <w:pStyle w:val="4"/>
        <w:spacing w:line="285" w:lineRule="auto"/>
        <w:ind w:right="317" w:firstLine="420"/>
        <w:rPr>
          <w:b/>
        </w:rPr>
      </w:pPr>
      <w:r>
        <w:rPr>
          <w:rFonts w:hint="eastAsia"/>
          <w:b/>
        </w:rPr>
        <w:t>第五章</w:t>
      </w:r>
      <w:r>
        <w:rPr>
          <w:b/>
        </w:rPr>
        <w:t xml:space="preserve"> </w:t>
      </w:r>
      <w:r>
        <w:rPr>
          <w:rFonts w:hint="eastAsia"/>
          <w:b/>
        </w:rPr>
        <w:t>组织和政策</w:t>
      </w:r>
    </w:p>
    <w:p>
      <w:pPr>
        <w:pStyle w:val="4"/>
        <w:spacing w:line="285" w:lineRule="auto"/>
        <w:ind w:right="317" w:firstLine="420"/>
      </w:pPr>
      <w:r>
        <w:rPr>
          <w:rFonts w:hint="eastAsia"/>
        </w:rPr>
        <w:t>第十二条</w:t>
      </w:r>
      <w:r>
        <w:t xml:space="preserve"> </w:t>
      </w:r>
      <w:r>
        <w:rPr>
          <w:rFonts w:hint="eastAsia"/>
        </w:rPr>
        <w:t>各职能部门或学院（教学部）成立部门负责人或教学主管领导牵头，由教务、科研、学工等负责人组成的“创新创业实践学分工作委员会”，负责审定和组织院级科技活动、学科竞赛、创新创业活动等，认定院级相应创新创业实践学分，并报教务处审批。</w:t>
      </w:r>
    </w:p>
    <w:p>
      <w:pPr>
        <w:pStyle w:val="4"/>
        <w:spacing w:line="285" w:lineRule="auto"/>
        <w:ind w:right="317" w:firstLine="420"/>
        <w:rPr>
          <w:b/>
        </w:rPr>
      </w:pPr>
      <w:r>
        <w:rPr>
          <w:rFonts w:hint="eastAsia"/>
          <w:b/>
        </w:rPr>
        <w:t>第六章</w:t>
      </w:r>
      <w:r>
        <w:rPr>
          <w:b/>
        </w:rPr>
        <w:t xml:space="preserve"> </w:t>
      </w:r>
      <w:r>
        <w:rPr>
          <w:rFonts w:hint="eastAsia"/>
          <w:b/>
        </w:rPr>
        <w:t>附则</w:t>
      </w:r>
    </w:p>
    <w:p>
      <w:pPr>
        <w:pStyle w:val="4"/>
        <w:spacing w:line="285" w:lineRule="auto"/>
        <w:ind w:right="317" w:firstLine="420"/>
      </w:pPr>
      <w:r>
        <w:rPr>
          <w:rFonts w:hint="eastAsia"/>
        </w:rPr>
        <w:t>第十三条</w:t>
      </w:r>
      <w:r>
        <w:t xml:space="preserve"> </w:t>
      </w:r>
      <w:r>
        <w:rPr>
          <w:rFonts w:hint="eastAsia"/>
        </w:rPr>
        <w:t>各职能部门或学院（教学部）可根据本办法制定具体实施细则。</w:t>
      </w:r>
    </w:p>
    <w:p>
      <w:pPr>
        <w:pStyle w:val="4"/>
        <w:spacing w:line="285" w:lineRule="auto"/>
        <w:ind w:right="317" w:firstLine="420"/>
        <w:rPr>
          <w:rFonts w:hint="eastAsia"/>
        </w:rPr>
      </w:pPr>
      <w:r>
        <w:rPr>
          <w:rFonts w:hint="eastAsia"/>
        </w:rPr>
        <w:t>第十四条</w:t>
      </w:r>
      <w:r>
        <w:t xml:space="preserve"> </w:t>
      </w:r>
      <w:r>
        <w:rPr>
          <w:rFonts w:hint="eastAsia"/>
        </w:rPr>
        <w:t>本办法自发文之日起开始执行，由教务处负责解释。</w:t>
      </w: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rPr>
          <w:rFonts w:hint="eastAsia"/>
        </w:rPr>
      </w:pPr>
    </w:p>
    <w:p>
      <w:pPr>
        <w:pStyle w:val="4"/>
        <w:spacing w:line="285" w:lineRule="auto"/>
        <w:ind w:right="317" w:firstLine="420"/>
      </w:pPr>
    </w:p>
    <w:p>
      <w:pPr>
        <w:spacing w:afterLines="50"/>
        <w:jc w:val="center"/>
        <w:rPr>
          <w:rFonts w:ascii="黑体" w:eastAsia="黑体"/>
          <w:sz w:val="32"/>
          <w:szCs w:val="32"/>
        </w:rPr>
      </w:pPr>
      <w:r>
        <w:rPr>
          <w:rFonts w:hint="eastAsia" w:ascii="黑体" w:eastAsia="黑体" w:cs="黑体"/>
          <w:sz w:val="32"/>
          <w:szCs w:val="32"/>
        </w:rPr>
        <w:t>创新创业实践学分认定标准、认定部门一览表</w:t>
      </w:r>
    </w:p>
    <w:tbl>
      <w:tblPr>
        <w:tblStyle w:val="9"/>
        <w:tblW w:w="5842"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3"/>
        <w:gridCol w:w="1079"/>
        <w:gridCol w:w="725"/>
        <w:gridCol w:w="320"/>
        <w:gridCol w:w="701"/>
        <w:gridCol w:w="621"/>
        <w:gridCol w:w="739"/>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tcBorders>
              <w:top w:val="single" w:color="auto" w:sz="12" w:space="0"/>
            </w:tcBorders>
            <w:vAlign w:val="center"/>
          </w:tcPr>
          <w:p>
            <w:pPr>
              <w:spacing w:line="290" w:lineRule="exact"/>
              <w:jc w:val="center"/>
              <w:rPr>
                <w:sz w:val="18"/>
                <w:szCs w:val="18"/>
              </w:rPr>
            </w:pPr>
            <w:r>
              <w:rPr>
                <w:rFonts w:hint="eastAsia"/>
                <w:sz w:val="18"/>
                <w:szCs w:val="18"/>
              </w:rPr>
              <w:t>项目</w:t>
            </w:r>
          </w:p>
        </w:tc>
        <w:tc>
          <w:tcPr>
            <w:tcW w:w="2825" w:type="dxa"/>
            <w:gridSpan w:val="4"/>
            <w:tcBorders>
              <w:top w:val="single" w:color="auto" w:sz="12" w:space="0"/>
            </w:tcBorders>
            <w:vAlign w:val="center"/>
          </w:tcPr>
          <w:p>
            <w:pPr>
              <w:spacing w:line="290" w:lineRule="exact"/>
              <w:jc w:val="center"/>
              <w:rPr>
                <w:sz w:val="18"/>
                <w:szCs w:val="18"/>
              </w:rPr>
            </w:pPr>
            <w:r>
              <w:rPr>
                <w:rFonts w:hint="eastAsia"/>
                <w:sz w:val="18"/>
                <w:szCs w:val="18"/>
              </w:rPr>
              <w:t>内容及标准</w:t>
            </w:r>
          </w:p>
        </w:tc>
        <w:tc>
          <w:tcPr>
            <w:tcW w:w="621" w:type="dxa"/>
            <w:tcBorders>
              <w:top w:val="single" w:color="auto" w:sz="12" w:space="0"/>
            </w:tcBorders>
            <w:vAlign w:val="center"/>
          </w:tcPr>
          <w:p>
            <w:pPr>
              <w:spacing w:line="290" w:lineRule="exact"/>
              <w:jc w:val="center"/>
              <w:rPr>
                <w:sz w:val="18"/>
                <w:szCs w:val="18"/>
              </w:rPr>
            </w:pPr>
            <w:r>
              <w:rPr>
                <w:rFonts w:hint="eastAsia"/>
                <w:sz w:val="18"/>
                <w:szCs w:val="18"/>
              </w:rPr>
              <w:t>学分</w:t>
            </w:r>
          </w:p>
        </w:tc>
        <w:tc>
          <w:tcPr>
            <w:tcW w:w="739" w:type="dxa"/>
            <w:tcBorders>
              <w:top w:val="single" w:color="auto" w:sz="12" w:space="0"/>
            </w:tcBorders>
            <w:vAlign w:val="center"/>
          </w:tcPr>
          <w:p>
            <w:pPr>
              <w:spacing w:line="290" w:lineRule="exact"/>
              <w:jc w:val="center"/>
              <w:rPr>
                <w:sz w:val="18"/>
                <w:szCs w:val="18"/>
              </w:rPr>
            </w:pPr>
            <w:r>
              <w:rPr>
                <w:rFonts w:hint="eastAsia"/>
                <w:sz w:val="18"/>
                <w:szCs w:val="18"/>
              </w:rPr>
              <w:t>认定</w:t>
            </w:r>
          </w:p>
          <w:p>
            <w:pPr>
              <w:spacing w:line="290" w:lineRule="exact"/>
              <w:jc w:val="center"/>
              <w:rPr>
                <w:sz w:val="18"/>
                <w:szCs w:val="18"/>
              </w:rPr>
            </w:pPr>
            <w:r>
              <w:rPr>
                <w:rFonts w:hint="eastAsia"/>
                <w:sz w:val="18"/>
                <w:szCs w:val="18"/>
              </w:rPr>
              <w:t>部门</w:t>
            </w:r>
          </w:p>
        </w:tc>
        <w:tc>
          <w:tcPr>
            <w:tcW w:w="1114" w:type="dxa"/>
            <w:tcBorders>
              <w:top w:val="single" w:color="auto" w:sz="12" w:space="0"/>
            </w:tcBorders>
            <w:vAlign w:val="center"/>
          </w:tcPr>
          <w:p>
            <w:pPr>
              <w:spacing w:line="290" w:lineRule="exact"/>
              <w:jc w:val="center"/>
              <w:rPr>
                <w:sz w:val="18"/>
                <w:szCs w:val="18"/>
              </w:rPr>
            </w:pPr>
            <w:r>
              <w:rPr>
                <w:rFonts w:hint="eastAsia"/>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restart"/>
            <w:vAlign w:val="center"/>
          </w:tcPr>
          <w:p>
            <w:pPr>
              <w:spacing w:line="290" w:lineRule="exact"/>
              <w:jc w:val="center"/>
              <w:rPr>
                <w:sz w:val="18"/>
                <w:szCs w:val="18"/>
              </w:rPr>
            </w:pPr>
            <w:r>
              <w:rPr>
                <w:rFonts w:hint="eastAsia"/>
                <w:sz w:val="18"/>
                <w:szCs w:val="18"/>
              </w:rPr>
              <w:t>学生科技竞赛学分</w:t>
            </w:r>
          </w:p>
        </w:tc>
        <w:tc>
          <w:tcPr>
            <w:tcW w:w="1079" w:type="dxa"/>
            <w:vMerge w:val="restart"/>
            <w:vAlign w:val="center"/>
          </w:tcPr>
          <w:p>
            <w:pPr>
              <w:spacing w:line="290" w:lineRule="exact"/>
              <w:jc w:val="center"/>
              <w:rPr>
                <w:sz w:val="18"/>
                <w:szCs w:val="18"/>
              </w:rPr>
            </w:pPr>
            <w:r>
              <w:rPr>
                <w:rFonts w:hint="eastAsia"/>
                <w:sz w:val="18"/>
                <w:szCs w:val="18"/>
              </w:rPr>
              <w:t>学生科技竞赛</w:t>
            </w:r>
          </w:p>
        </w:tc>
        <w:tc>
          <w:tcPr>
            <w:tcW w:w="725" w:type="dxa"/>
            <w:vMerge w:val="restart"/>
            <w:tcBorders>
              <w:right w:val="single" w:color="auto" w:sz="4" w:space="0"/>
            </w:tcBorders>
            <w:vAlign w:val="center"/>
          </w:tcPr>
          <w:p>
            <w:pPr>
              <w:spacing w:line="290" w:lineRule="exact"/>
              <w:jc w:val="center"/>
              <w:rPr>
                <w:sz w:val="18"/>
                <w:szCs w:val="18"/>
              </w:rPr>
            </w:pPr>
            <w:r>
              <w:rPr>
                <w:rFonts w:hint="eastAsia"/>
                <w:sz w:val="18"/>
                <w:szCs w:val="18"/>
              </w:rPr>
              <w:t>国家级及以上</w:t>
            </w: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一等奖</w:t>
            </w:r>
          </w:p>
        </w:tc>
        <w:tc>
          <w:tcPr>
            <w:tcW w:w="621" w:type="dxa"/>
            <w:vAlign w:val="center"/>
          </w:tcPr>
          <w:p>
            <w:pPr>
              <w:spacing w:line="290" w:lineRule="exact"/>
              <w:jc w:val="center"/>
              <w:rPr>
                <w:sz w:val="18"/>
                <w:szCs w:val="18"/>
              </w:rPr>
            </w:pPr>
            <w:r>
              <w:rPr>
                <w:sz w:val="18"/>
                <w:szCs w:val="18"/>
              </w:rPr>
              <w:t>6</w:t>
            </w:r>
          </w:p>
        </w:tc>
        <w:tc>
          <w:tcPr>
            <w:tcW w:w="739" w:type="dxa"/>
            <w:vMerge w:val="restart"/>
            <w:vAlign w:val="center"/>
          </w:tcPr>
          <w:p>
            <w:pPr>
              <w:spacing w:line="290" w:lineRule="exact"/>
              <w:jc w:val="center"/>
              <w:rPr>
                <w:sz w:val="18"/>
                <w:szCs w:val="18"/>
              </w:rPr>
            </w:pPr>
            <w:r>
              <w:rPr>
                <w:rFonts w:hint="eastAsia"/>
                <w:sz w:val="18"/>
                <w:szCs w:val="18"/>
              </w:rPr>
              <w:t>教务处（批量导入系统，无需学生单独申请）</w:t>
            </w:r>
          </w:p>
        </w:tc>
        <w:tc>
          <w:tcPr>
            <w:tcW w:w="1114" w:type="dxa"/>
            <w:vMerge w:val="restart"/>
            <w:vAlign w:val="center"/>
          </w:tcPr>
          <w:p>
            <w:pPr>
              <w:spacing w:line="290" w:lineRule="exact"/>
              <w:rPr>
                <w:sz w:val="18"/>
                <w:szCs w:val="18"/>
              </w:rPr>
            </w:pPr>
            <w:r>
              <w:rPr>
                <w:sz w:val="18"/>
                <w:szCs w:val="18"/>
              </w:rPr>
              <w:t xml:space="preserve">1. </w:t>
            </w:r>
            <w:r>
              <w:rPr>
                <w:rFonts w:hint="eastAsia"/>
                <w:sz w:val="18"/>
                <w:szCs w:val="18"/>
              </w:rPr>
              <w:t>学生科技竞赛每队上限</w:t>
            </w:r>
            <w:r>
              <w:rPr>
                <w:sz w:val="18"/>
                <w:szCs w:val="18"/>
              </w:rPr>
              <w:t>5</w:t>
            </w:r>
            <w:r>
              <w:rPr>
                <w:rFonts w:hint="eastAsia"/>
                <w:sz w:val="18"/>
                <w:szCs w:val="18"/>
              </w:rPr>
              <w:t>人；“互联网</w:t>
            </w:r>
            <w:r>
              <w:rPr>
                <w:sz w:val="18"/>
                <w:szCs w:val="18"/>
              </w:rPr>
              <w:t>+</w:t>
            </w:r>
            <w:r>
              <w:rPr>
                <w:rFonts w:hint="eastAsia"/>
                <w:sz w:val="18"/>
                <w:szCs w:val="18"/>
              </w:rPr>
              <w:t>”和“挑战杯”竞赛省部级及以下上限</w:t>
            </w:r>
            <w:r>
              <w:rPr>
                <w:sz w:val="18"/>
                <w:szCs w:val="18"/>
              </w:rPr>
              <w:t>5</w:t>
            </w:r>
            <w:r>
              <w:rPr>
                <w:rFonts w:hint="eastAsia"/>
                <w:sz w:val="18"/>
                <w:szCs w:val="18"/>
              </w:rPr>
              <w:t>人，国家及以上级上限</w:t>
            </w:r>
            <w:r>
              <w:rPr>
                <w:sz w:val="18"/>
                <w:szCs w:val="18"/>
              </w:rPr>
              <w:t>8</w:t>
            </w:r>
            <w:r>
              <w:rPr>
                <w:rFonts w:hint="eastAsia"/>
                <w:sz w:val="18"/>
                <w:szCs w:val="18"/>
              </w:rPr>
              <w:t>人。</w:t>
            </w:r>
          </w:p>
          <w:p>
            <w:pPr>
              <w:spacing w:line="290" w:lineRule="exact"/>
              <w:rPr>
                <w:sz w:val="18"/>
                <w:szCs w:val="18"/>
              </w:rPr>
            </w:pPr>
            <w:r>
              <w:rPr>
                <w:sz w:val="18"/>
                <w:szCs w:val="18"/>
              </w:rPr>
              <w:t>2.</w:t>
            </w:r>
            <w:r>
              <w:rPr>
                <w:rFonts w:hint="eastAsia"/>
                <w:sz w:val="18"/>
                <w:szCs w:val="18"/>
              </w:rPr>
              <w:t>每队上限内每人获得相应学分；超过上限的队，按上限人数总学分由组内分配。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二等奖</w:t>
            </w:r>
          </w:p>
        </w:tc>
        <w:tc>
          <w:tcPr>
            <w:tcW w:w="621" w:type="dxa"/>
            <w:vAlign w:val="center"/>
          </w:tcPr>
          <w:p>
            <w:pPr>
              <w:spacing w:line="290" w:lineRule="exact"/>
              <w:jc w:val="center"/>
              <w:rPr>
                <w:sz w:val="18"/>
                <w:szCs w:val="18"/>
              </w:rPr>
            </w:pPr>
            <w:r>
              <w:rPr>
                <w:sz w:val="18"/>
                <w:szCs w:val="18"/>
              </w:rPr>
              <w:t>5</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三等奖</w:t>
            </w:r>
          </w:p>
        </w:tc>
        <w:tc>
          <w:tcPr>
            <w:tcW w:w="621" w:type="dxa"/>
            <w:vAlign w:val="center"/>
          </w:tcPr>
          <w:p>
            <w:pPr>
              <w:spacing w:line="290" w:lineRule="exact"/>
              <w:jc w:val="center"/>
              <w:rPr>
                <w:sz w:val="18"/>
                <w:szCs w:val="18"/>
              </w:rPr>
            </w:pPr>
            <w:r>
              <w:rPr>
                <w:sz w:val="18"/>
                <w:szCs w:val="18"/>
              </w:rPr>
              <w:t>4</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参赛奖</w:t>
            </w:r>
          </w:p>
        </w:tc>
        <w:tc>
          <w:tcPr>
            <w:tcW w:w="621" w:type="dxa"/>
            <w:vAlign w:val="center"/>
          </w:tcPr>
          <w:p>
            <w:pPr>
              <w:spacing w:line="290" w:lineRule="exact"/>
              <w:jc w:val="center"/>
              <w:rPr>
                <w:sz w:val="18"/>
                <w:szCs w:val="18"/>
              </w:rPr>
            </w:pPr>
            <w:r>
              <w:rPr>
                <w:sz w:val="18"/>
                <w:szCs w:val="18"/>
              </w:rPr>
              <w:t>2</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restart"/>
            <w:tcBorders>
              <w:right w:val="single" w:color="auto" w:sz="4" w:space="0"/>
            </w:tcBorders>
            <w:vAlign w:val="center"/>
          </w:tcPr>
          <w:p>
            <w:pPr>
              <w:spacing w:line="290" w:lineRule="exact"/>
              <w:jc w:val="center"/>
              <w:rPr>
                <w:sz w:val="18"/>
                <w:szCs w:val="18"/>
              </w:rPr>
            </w:pPr>
            <w:r>
              <w:rPr>
                <w:rFonts w:hint="eastAsia"/>
                <w:sz w:val="18"/>
                <w:szCs w:val="18"/>
              </w:rPr>
              <w:t>省部级</w:t>
            </w: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一等奖</w:t>
            </w:r>
          </w:p>
        </w:tc>
        <w:tc>
          <w:tcPr>
            <w:tcW w:w="621" w:type="dxa"/>
            <w:vAlign w:val="center"/>
          </w:tcPr>
          <w:p>
            <w:pPr>
              <w:spacing w:line="290" w:lineRule="exact"/>
              <w:jc w:val="center"/>
              <w:rPr>
                <w:sz w:val="18"/>
                <w:szCs w:val="18"/>
              </w:rPr>
            </w:pPr>
            <w:r>
              <w:rPr>
                <w:sz w:val="18"/>
                <w:szCs w:val="18"/>
              </w:rPr>
              <w:t>4</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二等奖</w:t>
            </w:r>
          </w:p>
        </w:tc>
        <w:tc>
          <w:tcPr>
            <w:tcW w:w="621" w:type="dxa"/>
            <w:vAlign w:val="center"/>
          </w:tcPr>
          <w:p>
            <w:pPr>
              <w:spacing w:line="290" w:lineRule="exact"/>
              <w:jc w:val="center"/>
              <w:rPr>
                <w:sz w:val="18"/>
                <w:szCs w:val="18"/>
              </w:rPr>
            </w:pPr>
            <w:r>
              <w:rPr>
                <w:sz w:val="18"/>
                <w:szCs w:val="18"/>
              </w:rPr>
              <w:t>3</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三等奖</w:t>
            </w:r>
          </w:p>
        </w:tc>
        <w:tc>
          <w:tcPr>
            <w:tcW w:w="621" w:type="dxa"/>
            <w:vAlign w:val="center"/>
          </w:tcPr>
          <w:p>
            <w:pPr>
              <w:spacing w:line="290" w:lineRule="exact"/>
              <w:jc w:val="center"/>
              <w:rPr>
                <w:sz w:val="18"/>
                <w:szCs w:val="18"/>
              </w:rPr>
            </w:pPr>
            <w:r>
              <w:rPr>
                <w:sz w:val="18"/>
                <w:szCs w:val="18"/>
              </w:rPr>
              <w:t>2</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参赛奖</w:t>
            </w:r>
          </w:p>
        </w:tc>
        <w:tc>
          <w:tcPr>
            <w:tcW w:w="621" w:type="dxa"/>
            <w:vAlign w:val="center"/>
          </w:tcPr>
          <w:p>
            <w:pPr>
              <w:spacing w:line="290" w:lineRule="exact"/>
              <w:jc w:val="center"/>
              <w:rPr>
                <w:sz w:val="18"/>
                <w:szCs w:val="18"/>
              </w:rPr>
            </w:pPr>
            <w:r>
              <w:rPr>
                <w:sz w:val="18"/>
                <w:szCs w:val="18"/>
              </w:rPr>
              <w:t>1</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restart"/>
            <w:tcBorders>
              <w:right w:val="single" w:color="auto" w:sz="4" w:space="0"/>
            </w:tcBorders>
            <w:vAlign w:val="center"/>
          </w:tcPr>
          <w:p>
            <w:pPr>
              <w:spacing w:line="290" w:lineRule="exact"/>
              <w:jc w:val="center"/>
              <w:rPr>
                <w:sz w:val="18"/>
                <w:szCs w:val="18"/>
              </w:rPr>
            </w:pPr>
            <w:r>
              <w:rPr>
                <w:rFonts w:hint="eastAsia"/>
                <w:sz w:val="18"/>
                <w:szCs w:val="18"/>
              </w:rPr>
              <w:t>校级</w:t>
            </w: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一等奖</w:t>
            </w:r>
          </w:p>
        </w:tc>
        <w:tc>
          <w:tcPr>
            <w:tcW w:w="621" w:type="dxa"/>
            <w:vAlign w:val="center"/>
          </w:tcPr>
          <w:p>
            <w:pPr>
              <w:spacing w:line="290" w:lineRule="exact"/>
              <w:jc w:val="center"/>
              <w:rPr>
                <w:sz w:val="18"/>
                <w:szCs w:val="18"/>
              </w:rPr>
            </w:pPr>
            <w:r>
              <w:rPr>
                <w:sz w:val="18"/>
                <w:szCs w:val="18"/>
              </w:rPr>
              <w:t>2</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二等奖</w:t>
            </w:r>
          </w:p>
        </w:tc>
        <w:tc>
          <w:tcPr>
            <w:tcW w:w="621" w:type="dxa"/>
            <w:vAlign w:val="center"/>
          </w:tcPr>
          <w:p>
            <w:pPr>
              <w:spacing w:line="290" w:lineRule="exact"/>
              <w:jc w:val="center"/>
              <w:rPr>
                <w:sz w:val="18"/>
                <w:szCs w:val="18"/>
              </w:rPr>
            </w:pPr>
            <w:r>
              <w:rPr>
                <w:sz w:val="18"/>
                <w:szCs w:val="18"/>
              </w:rPr>
              <w:t>1.5</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三等奖</w:t>
            </w:r>
          </w:p>
        </w:tc>
        <w:tc>
          <w:tcPr>
            <w:tcW w:w="621" w:type="dxa"/>
            <w:vAlign w:val="center"/>
          </w:tcPr>
          <w:p>
            <w:pPr>
              <w:spacing w:line="290" w:lineRule="exact"/>
              <w:jc w:val="center"/>
              <w:rPr>
                <w:sz w:val="18"/>
                <w:szCs w:val="18"/>
              </w:rPr>
            </w:pPr>
            <w:r>
              <w:rPr>
                <w:sz w:val="18"/>
                <w:szCs w:val="18"/>
              </w:rPr>
              <w:t>1</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参赛奖</w:t>
            </w:r>
          </w:p>
        </w:tc>
        <w:tc>
          <w:tcPr>
            <w:tcW w:w="621" w:type="dxa"/>
            <w:vAlign w:val="center"/>
          </w:tcPr>
          <w:p>
            <w:pPr>
              <w:spacing w:line="290" w:lineRule="exact"/>
              <w:jc w:val="center"/>
              <w:rPr>
                <w:sz w:val="18"/>
                <w:szCs w:val="18"/>
              </w:rPr>
            </w:pPr>
            <w:r>
              <w:rPr>
                <w:sz w:val="18"/>
                <w:szCs w:val="18"/>
              </w:rPr>
              <w:t>0.8</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restart"/>
            <w:tcBorders>
              <w:right w:val="single" w:color="auto" w:sz="4" w:space="0"/>
            </w:tcBorders>
            <w:vAlign w:val="center"/>
          </w:tcPr>
          <w:p>
            <w:pPr>
              <w:spacing w:line="290" w:lineRule="exact"/>
              <w:jc w:val="center"/>
              <w:rPr>
                <w:sz w:val="18"/>
                <w:szCs w:val="18"/>
              </w:rPr>
            </w:pPr>
            <w:r>
              <w:rPr>
                <w:rFonts w:hint="eastAsia"/>
                <w:sz w:val="18"/>
                <w:szCs w:val="18"/>
              </w:rPr>
              <w:t>院级</w:t>
            </w: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一等奖</w:t>
            </w:r>
          </w:p>
        </w:tc>
        <w:tc>
          <w:tcPr>
            <w:tcW w:w="621" w:type="dxa"/>
            <w:vAlign w:val="center"/>
          </w:tcPr>
          <w:p>
            <w:pPr>
              <w:spacing w:line="290" w:lineRule="exact"/>
              <w:jc w:val="center"/>
              <w:rPr>
                <w:sz w:val="18"/>
                <w:szCs w:val="18"/>
              </w:rPr>
            </w:pPr>
            <w:r>
              <w:rPr>
                <w:sz w:val="18"/>
                <w:szCs w:val="18"/>
              </w:rPr>
              <w:t>1.2</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二等奖</w:t>
            </w:r>
          </w:p>
        </w:tc>
        <w:tc>
          <w:tcPr>
            <w:tcW w:w="621" w:type="dxa"/>
            <w:vAlign w:val="center"/>
          </w:tcPr>
          <w:p>
            <w:pPr>
              <w:spacing w:line="290" w:lineRule="exact"/>
              <w:jc w:val="center"/>
              <w:rPr>
                <w:sz w:val="18"/>
                <w:szCs w:val="18"/>
              </w:rPr>
            </w:pPr>
            <w:r>
              <w:rPr>
                <w:sz w:val="18"/>
                <w:szCs w:val="18"/>
              </w:rPr>
              <w:t>1</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三等奖</w:t>
            </w:r>
          </w:p>
        </w:tc>
        <w:tc>
          <w:tcPr>
            <w:tcW w:w="621" w:type="dxa"/>
            <w:vAlign w:val="center"/>
          </w:tcPr>
          <w:p>
            <w:pPr>
              <w:spacing w:line="290" w:lineRule="exact"/>
              <w:jc w:val="center"/>
              <w:rPr>
                <w:sz w:val="18"/>
                <w:szCs w:val="18"/>
              </w:rPr>
            </w:pPr>
            <w:r>
              <w:rPr>
                <w:sz w:val="18"/>
                <w:szCs w:val="18"/>
              </w:rPr>
              <w:t>0.8</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725" w:type="dxa"/>
            <w:vMerge w:val="continue"/>
            <w:tcBorders>
              <w:right w:val="single" w:color="auto" w:sz="4" w:space="0"/>
            </w:tcBorders>
            <w:vAlign w:val="center"/>
          </w:tcPr>
          <w:p>
            <w:pPr>
              <w:spacing w:line="290" w:lineRule="exact"/>
              <w:jc w:val="center"/>
              <w:rPr>
                <w:sz w:val="18"/>
                <w:szCs w:val="18"/>
              </w:rPr>
            </w:pPr>
          </w:p>
        </w:tc>
        <w:tc>
          <w:tcPr>
            <w:tcW w:w="1021" w:type="dxa"/>
            <w:gridSpan w:val="2"/>
            <w:tcBorders>
              <w:left w:val="single" w:color="auto" w:sz="4" w:space="0"/>
            </w:tcBorders>
            <w:vAlign w:val="center"/>
          </w:tcPr>
          <w:p>
            <w:pPr>
              <w:spacing w:line="290" w:lineRule="exact"/>
              <w:jc w:val="center"/>
              <w:rPr>
                <w:sz w:val="18"/>
                <w:szCs w:val="18"/>
              </w:rPr>
            </w:pPr>
            <w:r>
              <w:rPr>
                <w:rFonts w:hint="eastAsia"/>
                <w:sz w:val="18"/>
                <w:szCs w:val="18"/>
              </w:rPr>
              <w:t>参赛奖</w:t>
            </w:r>
          </w:p>
        </w:tc>
        <w:tc>
          <w:tcPr>
            <w:tcW w:w="621" w:type="dxa"/>
            <w:vAlign w:val="center"/>
          </w:tcPr>
          <w:p>
            <w:pPr>
              <w:spacing w:line="290" w:lineRule="exact"/>
              <w:jc w:val="center"/>
              <w:rPr>
                <w:sz w:val="18"/>
                <w:szCs w:val="18"/>
              </w:rPr>
            </w:pPr>
            <w:r>
              <w:rPr>
                <w:sz w:val="18"/>
                <w:szCs w:val="18"/>
              </w:rPr>
              <w:t>0.5</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restart"/>
            <w:vAlign w:val="center"/>
          </w:tcPr>
          <w:p>
            <w:pPr>
              <w:spacing w:line="290" w:lineRule="exact"/>
              <w:jc w:val="center"/>
              <w:rPr>
                <w:sz w:val="18"/>
                <w:szCs w:val="18"/>
              </w:rPr>
            </w:pPr>
            <w:r>
              <w:rPr>
                <w:rFonts w:hint="eastAsia"/>
                <w:sz w:val="18"/>
                <w:szCs w:val="18"/>
              </w:rPr>
              <w:t>科研活动学分</w:t>
            </w:r>
          </w:p>
        </w:tc>
        <w:tc>
          <w:tcPr>
            <w:tcW w:w="1079" w:type="dxa"/>
            <w:vMerge w:val="restart"/>
            <w:vAlign w:val="center"/>
          </w:tcPr>
          <w:p>
            <w:pPr>
              <w:spacing w:line="290" w:lineRule="exact"/>
              <w:jc w:val="center"/>
              <w:rPr>
                <w:sz w:val="18"/>
                <w:szCs w:val="18"/>
              </w:rPr>
            </w:pPr>
            <w:r>
              <w:rPr>
                <w:rFonts w:hint="eastAsia"/>
                <w:sz w:val="18"/>
                <w:szCs w:val="18"/>
              </w:rPr>
              <w:t>科研成果</w:t>
            </w:r>
          </w:p>
        </w:tc>
        <w:tc>
          <w:tcPr>
            <w:tcW w:w="1746" w:type="dxa"/>
            <w:gridSpan w:val="3"/>
            <w:vAlign w:val="center"/>
          </w:tcPr>
          <w:p>
            <w:pPr>
              <w:spacing w:line="290" w:lineRule="exact"/>
              <w:jc w:val="center"/>
              <w:rPr>
                <w:sz w:val="18"/>
                <w:szCs w:val="18"/>
              </w:rPr>
            </w:pPr>
            <w:r>
              <w:rPr>
                <w:rFonts w:hint="eastAsia"/>
                <w:sz w:val="18"/>
                <w:szCs w:val="18"/>
              </w:rPr>
              <w:t>国家级</w:t>
            </w:r>
          </w:p>
        </w:tc>
        <w:tc>
          <w:tcPr>
            <w:tcW w:w="621" w:type="dxa"/>
            <w:vAlign w:val="center"/>
          </w:tcPr>
          <w:p>
            <w:pPr>
              <w:spacing w:line="290" w:lineRule="exact"/>
              <w:jc w:val="center"/>
              <w:rPr>
                <w:sz w:val="18"/>
                <w:szCs w:val="18"/>
              </w:rPr>
            </w:pPr>
            <w:r>
              <w:rPr>
                <w:sz w:val="18"/>
                <w:szCs w:val="18"/>
              </w:rPr>
              <w:t>10</w:t>
            </w:r>
          </w:p>
        </w:tc>
        <w:tc>
          <w:tcPr>
            <w:tcW w:w="739" w:type="dxa"/>
            <w:vMerge w:val="restart"/>
            <w:vAlign w:val="center"/>
          </w:tcPr>
          <w:p>
            <w:pPr>
              <w:spacing w:line="290" w:lineRule="exact"/>
              <w:jc w:val="center"/>
              <w:rPr>
                <w:sz w:val="18"/>
                <w:szCs w:val="18"/>
              </w:rPr>
            </w:pPr>
            <w:r>
              <w:rPr>
                <w:rFonts w:hint="eastAsia"/>
                <w:sz w:val="18"/>
                <w:szCs w:val="18"/>
              </w:rPr>
              <w:t>各学院</w:t>
            </w:r>
          </w:p>
        </w:tc>
        <w:tc>
          <w:tcPr>
            <w:tcW w:w="1114" w:type="dxa"/>
            <w:vMerge w:val="restart"/>
            <w:vAlign w:val="center"/>
          </w:tcPr>
          <w:p>
            <w:pPr>
              <w:spacing w:line="290" w:lineRule="exact"/>
              <w:rPr>
                <w:sz w:val="18"/>
                <w:szCs w:val="18"/>
              </w:rPr>
            </w:pPr>
            <w:r>
              <w:rPr>
                <w:sz w:val="18"/>
                <w:szCs w:val="18"/>
              </w:rPr>
              <w:t xml:space="preserve">1. </w:t>
            </w:r>
            <w:r>
              <w:rPr>
                <w:rFonts w:hint="eastAsia"/>
                <w:sz w:val="18"/>
                <w:szCs w:val="18"/>
              </w:rPr>
              <w:t>获得学分见注</w:t>
            </w:r>
            <w:r>
              <w:rPr>
                <w:sz w:val="18"/>
                <w:szCs w:val="18"/>
              </w:rPr>
              <w:t>1</w:t>
            </w:r>
            <w:r>
              <w:rPr>
                <w:rFonts w:hint="eastAsia"/>
                <w:sz w:val="18"/>
                <w:szCs w:val="18"/>
              </w:rPr>
              <w:t>。</w:t>
            </w:r>
          </w:p>
          <w:p>
            <w:pPr>
              <w:spacing w:line="290" w:lineRule="exact"/>
              <w:rPr>
                <w:sz w:val="18"/>
                <w:szCs w:val="18"/>
              </w:rPr>
            </w:pPr>
            <w:r>
              <w:rPr>
                <w:sz w:val="18"/>
                <w:szCs w:val="18"/>
              </w:rPr>
              <w:t xml:space="preserve">2. </w:t>
            </w:r>
            <w:r>
              <w:rPr>
                <w:rFonts w:hint="eastAsia"/>
                <w:sz w:val="18"/>
                <w:szCs w:val="18"/>
              </w:rPr>
              <w:t>科研论文包含学术论文、文学作品、艺术创作、调查报告。出版物等级分类参照学校科技处制订的国内学术期刊分级目录。</w:t>
            </w:r>
          </w:p>
          <w:p>
            <w:pPr>
              <w:spacing w:line="290" w:lineRule="exact"/>
              <w:rPr>
                <w:sz w:val="18"/>
                <w:szCs w:val="18"/>
              </w:rPr>
            </w:pPr>
            <w:r>
              <w:rPr>
                <w:sz w:val="18"/>
                <w:szCs w:val="18"/>
              </w:rPr>
              <w:t xml:space="preserve">3. </w:t>
            </w:r>
            <w:r>
              <w:rPr>
                <w:rFonts w:hint="eastAsia"/>
                <w:sz w:val="18"/>
                <w:szCs w:val="18"/>
              </w:rPr>
              <w:t>参与教师科研项目需提供申报书参与成员页且项目负责人签字。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746" w:type="dxa"/>
            <w:gridSpan w:val="3"/>
            <w:vAlign w:val="center"/>
          </w:tcPr>
          <w:p>
            <w:pPr>
              <w:spacing w:line="290" w:lineRule="exact"/>
              <w:jc w:val="center"/>
              <w:rPr>
                <w:sz w:val="18"/>
                <w:szCs w:val="18"/>
              </w:rPr>
            </w:pPr>
            <w:r>
              <w:rPr>
                <w:rFonts w:hint="eastAsia"/>
                <w:sz w:val="18"/>
                <w:szCs w:val="18"/>
              </w:rPr>
              <w:t>省部级</w:t>
            </w:r>
          </w:p>
        </w:tc>
        <w:tc>
          <w:tcPr>
            <w:tcW w:w="621" w:type="dxa"/>
            <w:vAlign w:val="center"/>
          </w:tcPr>
          <w:p>
            <w:pPr>
              <w:spacing w:line="290" w:lineRule="exact"/>
              <w:jc w:val="center"/>
              <w:rPr>
                <w:sz w:val="18"/>
                <w:szCs w:val="18"/>
              </w:rPr>
            </w:pPr>
            <w:r>
              <w:rPr>
                <w:sz w:val="18"/>
                <w:szCs w:val="18"/>
              </w:rPr>
              <w:t>6</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746" w:type="dxa"/>
            <w:gridSpan w:val="3"/>
            <w:vAlign w:val="center"/>
          </w:tcPr>
          <w:p>
            <w:pPr>
              <w:spacing w:line="290" w:lineRule="exact"/>
              <w:jc w:val="center"/>
              <w:rPr>
                <w:sz w:val="18"/>
                <w:szCs w:val="18"/>
              </w:rPr>
            </w:pPr>
            <w:r>
              <w:rPr>
                <w:rFonts w:hint="eastAsia"/>
                <w:sz w:val="18"/>
                <w:szCs w:val="18"/>
              </w:rPr>
              <w:t>校级</w:t>
            </w:r>
          </w:p>
        </w:tc>
        <w:tc>
          <w:tcPr>
            <w:tcW w:w="621" w:type="dxa"/>
            <w:vAlign w:val="center"/>
          </w:tcPr>
          <w:p>
            <w:pPr>
              <w:spacing w:line="290" w:lineRule="exact"/>
              <w:jc w:val="center"/>
              <w:rPr>
                <w:sz w:val="18"/>
                <w:szCs w:val="18"/>
              </w:rPr>
            </w:pPr>
            <w:r>
              <w:rPr>
                <w:sz w:val="18"/>
                <w:szCs w:val="18"/>
              </w:rPr>
              <w:t>4</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restart"/>
            <w:vAlign w:val="center"/>
          </w:tcPr>
          <w:p>
            <w:pPr>
              <w:spacing w:line="290" w:lineRule="exact"/>
              <w:jc w:val="center"/>
              <w:rPr>
                <w:sz w:val="18"/>
                <w:szCs w:val="18"/>
              </w:rPr>
            </w:pPr>
            <w:r>
              <w:rPr>
                <w:rFonts w:hint="eastAsia"/>
                <w:sz w:val="18"/>
                <w:szCs w:val="18"/>
              </w:rPr>
              <w:t>科研项目</w:t>
            </w:r>
          </w:p>
          <w:p>
            <w:pPr>
              <w:spacing w:line="290" w:lineRule="exact"/>
              <w:jc w:val="center"/>
              <w:rPr>
                <w:sz w:val="18"/>
                <w:szCs w:val="18"/>
              </w:rPr>
            </w:pPr>
            <w:r>
              <w:rPr>
                <w:rFonts w:hint="eastAsia"/>
                <w:sz w:val="18"/>
                <w:szCs w:val="18"/>
              </w:rPr>
              <w:t>（含创新创业计划训练项目）</w:t>
            </w:r>
          </w:p>
        </w:tc>
        <w:tc>
          <w:tcPr>
            <w:tcW w:w="1746" w:type="dxa"/>
            <w:gridSpan w:val="3"/>
            <w:vAlign w:val="center"/>
          </w:tcPr>
          <w:p>
            <w:pPr>
              <w:spacing w:line="290" w:lineRule="exact"/>
              <w:jc w:val="center"/>
              <w:rPr>
                <w:sz w:val="18"/>
                <w:szCs w:val="18"/>
              </w:rPr>
            </w:pPr>
            <w:r>
              <w:rPr>
                <w:rFonts w:hint="eastAsia"/>
                <w:sz w:val="18"/>
                <w:szCs w:val="18"/>
              </w:rPr>
              <w:t>国家级</w:t>
            </w:r>
          </w:p>
        </w:tc>
        <w:tc>
          <w:tcPr>
            <w:tcW w:w="621" w:type="dxa"/>
            <w:vAlign w:val="center"/>
          </w:tcPr>
          <w:p>
            <w:pPr>
              <w:spacing w:line="290" w:lineRule="exact"/>
              <w:jc w:val="center"/>
              <w:rPr>
                <w:sz w:val="18"/>
                <w:szCs w:val="18"/>
              </w:rPr>
            </w:pPr>
            <w:r>
              <w:rPr>
                <w:sz w:val="18"/>
                <w:szCs w:val="18"/>
              </w:rPr>
              <w:t>5</w:t>
            </w:r>
          </w:p>
        </w:tc>
        <w:tc>
          <w:tcPr>
            <w:tcW w:w="739" w:type="dxa"/>
            <w:vMerge w:val="restart"/>
            <w:vAlign w:val="center"/>
          </w:tcPr>
          <w:p>
            <w:pPr>
              <w:spacing w:line="290" w:lineRule="exact"/>
              <w:jc w:val="center"/>
              <w:rPr>
                <w:sz w:val="18"/>
                <w:szCs w:val="18"/>
              </w:rPr>
            </w:pPr>
            <w:r>
              <w:rPr>
                <w:rFonts w:hint="eastAsia"/>
                <w:sz w:val="18"/>
                <w:szCs w:val="18"/>
              </w:rPr>
              <w:t>各学院</w:t>
            </w: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746" w:type="dxa"/>
            <w:gridSpan w:val="3"/>
            <w:vAlign w:val="center"/>
          </w:tcPr>
          <w:p>
            <w:pPr>
              <w:spacing w:line="290" w:lineRule="exact"/>
              <w:jc w:val="center"/>
              <w:rPr>
                <w:sz w:val="18"/>
                <w:szCs w:val="18"/>
              </w:rPr>
            </w:pPr>
            <w:r>
              <w:rPr>
                <w:rFonts w:hint="eastAsia"/>
                <w:sz w:val="18"/>
                <w:szCs w:val="18"/>
              </w:rPr>
              <w:t>省部级</w:t>
            </w:r>
          </w:p>
        </w:tc>
        <w:tc>
          <w:tcPr>
            <w:tcW w:w="621" w:type="dxa"/>
            <w:vAlign w:val="center"/>
          </w:tcPr>
          <w:p>
            <w:pPr>
              <w:spacing w:line="290" w:lineRule="exact"/>
              <w:jc w:val="center"/>
              <w:rPr>
                <w:sz w:val="18"/>
                <w:szCs w:val="18"/>
              </w:rPr>
            </w:pPr>
            <w:r>
              <w:rPr>
                <w:sz w:val="18"/>
                <w:szCs w:val="18"/>
              </w:rPr>
              <w:t>4</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746" w:type="dxa"/>
            <w:gridSpan w:val="3"/>
            <w:vAlign w:val="center"/>
          </w:tcPr>
          <w:p>
            <w:pPr>
              <w:spacing w:line="290" w:lineRule="exact"/>
              <w:jc w:val="center"/>
              <w:rPr>
                <w:sz w:val="18"/>
                <w:szCs w:val="18"/>
              </w:rPr>
            </w:pPr>
            <w:r>
              <w:rPr>
                <w:rFonts w:hint="eastAsia"/>
                <w:sz w:val="18"/>
                <w:szCs w:val="18"/>
              </w:rPr>
              <w:t>校级</w:t>
            </w:r>
          </w:p>
        </w:tc>
        <w:tc>
          <w:tcPr>
            <w:tcW w:w="621" w:type="dxa"/>
            <w:vAlign w:val="center"/>
          </w:tcPr>
          <w:p>
            <w:pPr>
              <w:spacing w:line="290" w:lineRule="exact"/>
              <w:jc w:val="center"/>
              <w:rPr>
                <w:sz w:val="18"/>
                <w:szCs w:val="18"/>
              </w:rPr>
            </w:pPr>
            <w:r>
              <w:rPr>
                <w:sz w:val="18"/>
                <w:szCs w:val="18"/>
              </w:rPr>
              <w:t>3</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746" w:type="dxa"/>
            <w:gridSpan w:val="3"/>
            <w:vAlign w:val="center"/>
          </w:tcPr>
          <w:p>
            <w:pPr>
              <w:spacing w:line="290" w:lineRule="exact"/>
              <w:jc w:val="center"/>
              <w:rPr>
                <w:sz w:val="18"/>
                <w:szCs w:val="18"/>
              </w:rPr>
            </w:pPr>
            <w:r>
              <w:rPr>
                <w:rFonts w:hint="eastAsia"/>
                <w:sz w:val="18"/>
                <w:szCs w:val="18"/>
              </w:rPr>
              <w:t>院级</w:t>
            </w:r>
          </w:p>
        </w:tc>
        <w:tc>
          <w:tcPr>
            <w:tcW w:w="621" w:type="dxa"/>
            <w:vAlign w:val="center"/>
          </w:tcPr>
          <w:p>
            <w:pPr>
              <w:spacing w:line="290" w:lineRule="exact"/>
              <w:jc w:val="center"/>
              <w:rPr>
                <w:sz w:val="18"/>
                <w:szCs w:val="18"/>
              </w:rPr>
            </w:pPr>
            <w:r>
              <w:rPr>
                <w:sz w:val="18"/>
                <w:szCs w:val="18"/>
              </w:rPr>
              <w:t>2</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restart"/>
            <w:vAlign w:val="center"/>
          </w:tcPr>
          <w:p>
            <w:pPr>
              <w:spacing w:line="290" w:lineRule="exact"/>
              <w:jc w:val="center"/>
              <w:rPr>
                <w:sz w:val="18"/>
                <w:szCs w:val="18"/>
              </w:rPr>
            </w:pPr>
            <w:r>
              <w:rPr>
                <w:rFonts w:hint="eastAsia"/>
                <w:sz w:val="18"/>
                <w:szCs w:val="18"/>
              </w:rPr>
              <w:t>科研论文</w:t>
            </w:r>
          </w:p>
        </w:tc>
        <w:tc>
          <w:tcPr>
            <w:tcW w:w="1746" w:type="dxa"/>
            <w:gridSpan w:val="3"/>
            <w:vAlign w:val="center"/>
          </w:tcPr>
          <w:p>
            <w:pPr>
              <w:spacing w:line="290" w:lineRule="exact"/>
              <w:jc w:val="center"/>
              <w:rPr>
                <w:sz w:val="18"/>
                <w:szCs w:val="18"/>
              </w:rPr>
            </w:pPr>
            <w:r>
              <w:rPr>
                <w:rFonts w:hint="eastAsia"/>
                <w:sz w:val="18"/>
                <w:szCs w:val="18"/>
              </w:rPr>
              <w:t>一级期刊</w:t>
            </w:r>
          </w:p>
        </w:tc>
        <w:tc>
          <w:tcPr>
            <w:tcW w:w="621" w:type="dxa"/>
            <w:vAlign w:val="center"/>
          </w:tcPr>
          <w:p>
            <w:pPr>
              <w:spacing w:line="290" w:lineRule="exact"/>
              <w:jc w:val="center"/>
              <w:rPr>
                <w:sz w:val="18"/>
                <w:szCs w:val="18"/>
              </w:rPr>
            </w:pPr>
            <w:r>
              <w:rPr>
                <w:sz w:val="18"/>
                <w:szCs w:val="18"/>
              </w:rPr>
              <w:t>8</w:t>
            </w:r>
          </w:p>
        </w:tc>
        <w:tc>
          <w:tcPr>
            <w:tcW w:w="739" w:type="dxa"/>
            <w:vMerge w:val="restart"/>
            <w:vAlign w:val="center"/>
          </w:tcPr>
          <w:p>
            <w:pPr>
              <w:spacing w:line="290" w:lineRule="exact"/>
              <w:jc w:val="center"/>
              <w:rPr>
                <w:sz w:val="18"/>
                <w:szCs w:val="18"/>
              </w:rPr>
            </w:pPr>
            <w:r>
              <w:rPr>
                <w:rFonts w:hint="eastAsia"/>
                <w:sz w:val="18"/>
                <w:szCs w:val="18"/>
              </w:rPr>
              <w:t>各学院</w:t>
            </w: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746" w:type="dxa"/>
            <w:gridSpan w:val="3"/>
            <w:vAlign w:val="center"/>
          </w:tcPr>
          <w:p>
            <w:pPr>
              <w:spacing w:line="290" w:lineRule="exact"/>
              <w:jc w:val="center"/>
              <w:rPr>
                <w:sz w:val="18"/>
                <w:szCs w:val="18"/>
              </w:rPr>
            </w:pPr>
            <w:r>
              <w:rPr>
                <w:rFonts w:hint="eastAsia"/>
                <w:sz w:val="18"/>
                <w:szCs w:val="18"/>
              </w:rPr>
              <w:t>核心期刊</w:t>
            </w:r>
            <w:r>
              <w:rPr>
                <w:sz w:val="18"/>
                <w:szCs w:val="18"/>
              </w:rPr>
              <w:t>/</w:t>
            </w:r>
            <w:r>
              <w:rPr>
                <w:rFonts w:hint="eastAsia"/>
                <w:sz w:val="18"/>
                <w:szCs w:val="18"/>
              </w:rPr>
              <w:t>国际会议</w:t>
            </w:r>
          </w:p>
        </w:tc>
        <w:tc>
          <w:tcPr>
            <w:tcW w:w="621" w:type="dxa"/>
            <w:vAlign w:val="center"/>
          </w:tcPr>
          <w:p>
            <w:pPr>
              <w:spacing w:line="290" w:lineRule="exact"/>
              <w:jc w:val="center"/>
              <w:rPr>
                <w:sz w:val="18"/>
                <w:szCs w:val="18"/>
              </w:rPr>
            </w:pPr>
            <w:r>
              <w:rPr>
                <w:sz w:val="18"/>
                <w:szCs w:val="18"/>
              </w:rPr>
              <w:t>5</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746" w:type="dxa"/>
            <w:gridSpan w:val="3"/>
            <w:vAlign w:val="center"/>
          </w:tcPr>
          <w:p>
            <w:pPr>
              <w:spacing w:line="290" w:lineRule="exact"/>
              <w:jc w:val="center"/>
              <w:rPr>
                <w:sz w:val="18"/>
                <w:szCs w:val="18"/>
              </w:rPr>
            </w:pPr>
            <w:r>
              <w:rPr>
                <w:rFonts w:hint="eastAsia"/>
                <w:sz w:val="18"/>
                <w:szCs w:val="18"/>
              </w:rPr>
              <w:t>一般期刊</w:t>
            </w:r>
            <w:r>
              <w:rPr>
                <w:sz w:val="18"/>
                <w:szCs w:val="18"/>
              </w:rPr>
              <w:t>/</w:t>
            </w:r>
            <w:r>
              <w:rPr>
                <w:rFonts w:hint="eastAsia"/>
                <w:sz w:val="18"/>
                <w:szCs w:val="18"/>
              </w:rPr>
              <w:t>国内会议</w:t>
            </w:r>
          </w:p>
        </w:tc>
        <w:tc>
          <w:tcPr>
            <w:tcW w:w="621" w:type="dxa"/>
            <w:vAlign w:val="center"/>
          </w:tcPr>
          <w:p>
            <w:pPr>
              <w:spacing w:line="290" w:lineRule="exact"/>
              <w:jc w:val="center"/>
              <w:rPr>
                <w:sz w:val="18"/>
                <w:szCs w:val="18"/>
              </w:rPr>
            </w:pPr>
            <w:r>
              <w:rPr>
                <w:sz w:val="18"/>
                <w:szCs w:val="18"/>
              </w:rPr>
              <w:t>2</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restart"/>
            <w:vAlign w:val="center"/>
          </w:tcPr>
          <w:p>
            <w:pPr>
              <w:spacing w:line="290" w:lineRule="exact"/>
              <w:jc w:val="center"/>
              <w:rPr>
                <w:sz w:val="18"/>
                <w:szCs w:val="18"/>
              </w:rPr>
            </w:pPr>
            <w:r>
              <w:rPr>
                <w:rFonts w:hint="eastAsia"/>
                <w:sz w:val="18"/>
                <w:szCs w:val="18"/>
              </w:rPr>
              <w:t>学术著作</w:t>
            </w:r>
          </w:p>
        </w:tc>
        <w:tc>
          <w:tcPr>
            <w:tcW w:w="1746" w:type="dxa"/>
            <w:gridSpan w:val="3"/>
            <w:vAlign w:val="center"/>
          </w:tcPr>
          <w:p>
            <w:pPr>
              <w:spacing w:line="290" w:lineRule="exact"/>
              <w:rPr>
                <w:sz w:val="18"/>
                <w:szCs w:val="18"/>
              </w:rPr>
            </w:pPr>
            <w:r>
              <w:rPr>
                <w:rFonts w:hint="eastAsia"/>
                <w:sz w:val="18"/>
                <w:szCs w:val="18"/>
              </w:rPr>
              <w:t>独立或主编完成学术著作、工具书（</w:t>
            </w:r>
            <w:r>
              <w:rPr>
                <w:sz w:val="18"/>
                <w:szCs w:val="18"/>
              </w:rPr>
              <w:t>2</w:t>
            </w:r>
            <w:r>
              <w:rPr>
                <w:rFonts w:hint="eastAsia"/>
                <w:sz w:val="18"/>
                <w:szCs w:val="18"/>
              </w:rPr>
              <w:t>万字以上）并公开出版</w:t>
            </w:r>
          </w:p>
        </w:tc>
        <w:tc>
          <w:tcPr>
            <w:tcW w:w="621" w:type="dxa"/>
            <w:vAlign w:val="center"/>
          </w:tcPr>
          <w:p>
            <w:pPr>
              <w:spacing w:line="290" w:lineRule="exact"/>
              <w:jc w:val="center"/>
              <w:rPr>
                <w:sz w:val="18"/>
                <w:szCs w:val="18"/>
              </w:rPr>
            </w:pPr>
            <w:r>
              <w:rPr>
                <w:sz w:val="18"/>
                <w:szCs w:val="18"/>
              </w:rPr>
              <w:t>10</w:t>
            </w:r>
          </w:p>
        </w:tc>
        <w:tc>
          <w:tcPr>
            <w:tcW w:w="739" w:type="dxa"/>
            <w:vMerge w:val="restart"/>
            <w:vAlign w:val="center"/>
          </w:tcPr>
          <w:p>
            <w:pPr>
              <w:spacing w:line="290" w:lineRule="exact"/>
              <w:jc w:val="center"/>
              <w:rPr>
                <w:sz w:val="18"/>
                <w:szCs w:val="18"/>
              </w:rPr>
            </w:pPr>
            <w:r>
              <w:rPr>
                <w:rFonts w:hint="eastAsia"/>
                <w:sz w:val="18"/>
                <w:szCs w:val="18"/>
              </w:rPr>
              <w:t>各学院</w:t>
            </w:r>
          </w:p>
        </w:tc>
        <w:tc>
          <w:tcPr>
            <w:tcW w:w="1114" w:type="dxa"/>
            <w:vMerge w:val="restart"/>
            <w:vAlign w:val="center"/>
          </w:tcPr>
          <w:p>
            <w:pPr>
              <w:spacing w:line="290" w:lineRule="exact"/>
              <w:rPr>
                <w:sz w:val="18"/>
                <w:szCs w:val="18"/>
              </w:rPr>
            </w:pPr>
            <w:r>
              <w:rPr>
                <w:rFonts w:hint="eastAsia"/>
                <w:sz w:val="18"/>
                <w:szCs w:val="18"/>
              </w:rPr>
              <w:t>以全书正式出版、版权页署名（或</w:t>
            </w:r>
            <w:r>
              <w:rPr>
                <w:sz w:val="18"/>
                <w:szCs w:val="18"/>
              </w:rPr>
              <w:t>“</w:t>
            </w:r>
            <w:r>
              <w:rPr>
                <w:rFonts w:hint="eastAsia"/>
                <w:sz w:val="18"/>
                <w:szCs w:val="18"/>
              </w:rPr>
              <w:t>前言</w:t>
            </w:r>
            <w:r>
              <w:rPr>
                <w:sz w:val="18"/>
                <w:szCs w:val="18"/>
              </w:rPr>
              <w:t>”</w:t>
            </w:r>
            <w:r>
              <w:rPr>
                <w:rFonts w:hint="eastAsia"/>
                <w:sz w:val="18"/>
                <w:szCs w:val="18"/>
              </w:rPr>
              <w:t>、</w:t>
            </w:r>
            <w:r>
              <w:rPr>
                <w:sz w:val="18"/>
                <w:szCs w:val="18"/>
              </w:rPr>
              <w:t>“</w:t>
            </w:r>
            <w:r>
              <w:rPr>
                <w:rFonts w:hint="eastAsia"/>
                <w:sz w:val="18"/>
                <w:szCs w:val="18"/>
              </w:rPr>
              <w:t>后记</w:t>
            </w:r>
            <w:r>
              <w:rPr>
                <w:sz w:val="18"/>
                <w:szCs w:val="18"/>
              </w:rPr>
              <w:t>”</w:t>
            </w:r>
            <w:r>
              <w:rPr>
                <w:rFonts w:hint="eastAsia"/>
                <w:sz w:val="18"/>
                <w:szCs w:val="18"/>
              </w:rPr>
              <w:t>内说明）为准。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045" w:type="dxa"/>
            <w:gridSpan w:val="2"/>
            <w:vMerge w:val="restart"/>
            <w:vAlign w:val="center"/>
          </w:tcPr>
          <w:p>
            <w:pPr>
              <w:spacing w:line="290" w:lineRule="exact"/>
              <w:rPr>
                <w:sz w:val="18"/>
                <w:szCs w:val="18"/>
              </w:rPr>
            </w:pPr>
            <w:r>
              <w:rPr>
                <w:rFonts w:hint="eastAsia"/>
                <w:sz w:val="18"/>
                <w:szCs w:val="18"/>
              </w:rPr>
              <w:t>参与教师主编（著）的学术专著、专业译著、工具书的编著</w:t>
            </w:r>
          </w:p>
        </w:tc>
        <w:tc>
          <w:tcPr>
            <w:tcW w:w="701" w:type="dxa"/>
            <w:vAlign w:val="center"/>
          </w:tcPr>
          <w:p>
            <w:pPr>
              <w:spacing w:line="290" w:lineRule="exact"/>
              <w:jc w:val="center"/>
              <w:rPr>
                <w:sz w:val="18"/>
                <w:szCs w:val="18"/>
              </w:rPr>
            </w:pPr>
            <w:r>
              <w:rPr>
                <w:sz w:val="18"/>
                <w:szCs w:val="18"/>
              </w:rPr>
              <w:t>2</w:t>
            </w:r>
            <w:r>
              <w:rPr>
                <w:rFonts w:hint="eastAsia"/>
                <w:sz w:val="18"/>
                <w:szCs w:val="18"/>
              </w:rPr>
              <w:t>万字及以上</w:t>
            </w:r>
          </w:p>
        </w:tc>
        <w:tc>
          <w:tcPr>
            <w:tcW w:w="621" w:type="dxa"/>
            <w:vAlign w:val="center"/>
          </w:tcPr>
          <w:p>
            <w:pPr>
              <w:spacing w:line="290" w:lineRule="exact"/>
              <w:jc w:val="center"/>
              <w:rPr>
                <w:sz w:val="18"/>
                <w:szCs w:val="18"/>
              </w:rPr>
            </w:pPr>
            <w:r>
              <w:rPr>
                <w:sz w:val="18"/>
                <w:szCs w:val="18"/>
              </w:rPr>
              <w:t>4</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continue"/>
            <w:vAlign w:val="center"/>
          </w:tcPr>
          <w:p>
            <w:pPr>
              <w:spacing w:line="290" w:lineRule="exact"/>
              <w:jc w:val="center"/>
              <w:rPr>
                <w:sz w:val="18"/>
                <w:szCs w:val="18"/>
              </w:rPr>
            </w:pPr>
          </w:p>
        </w:tc>
        <w:tc>
          <w:tcPr>
            <w:tcW w:w="1045" w:type="dxa"/>
            <w:gridSpan w:val="2"/>
            <w:vMerge w:val="continue"/>
            <w:vAlign w:val="center"/>
          </w:tcPr>
          <w:p>
            <w:pPr>
              <w:spacing w:line="290" w:lineRule="exact"/>
              <w:jc w:val="center"/>
              <w:rPr>
                <w:sz w:val="18"/>
                <w:szCs w:val="18"/>
              </w:rPr>
            </w:pPr>
          </w:p>
        </w:tc>
        <w:tc>
          <w:tcPr>
            <w:tcW w:w="701" w:type="dxa"/>
            <w:vAlign w:val="center"/>
          </w:tcPr>
          <w:p>
            <w:pPr>
              <w:spacing w:line="290" w:lineRule="exact"/>
              <w:jc w:val="center"/>
              <w:rPr>
                <w:sz w:val="18"/>
                <w:szCs w:val="18"/>
              </w:rPr>
            </w:pPr>
            <w:r>
              <w:rPr>
                <w:sz w:val="18"/>
                <w:szCs w:val="18"/>
              </w:rPr>
              <w:t>2</w:t>
            </w:r>
            <w:r>
              <w:rPr>
                <w:rFonts w:hint="eastAsia"/>
                <w:sz w:val="18"/>
                <w:szCs w:val="18"/>
              </w:rPr>
              <w:t>万字以下</w:t>
            </w:r>
          </w:p>
        </w:tc>
        <w:tc>
          <w:tcPr>
            <w:tcW w:w="621" w:type="dxa"/>
            <w:vAlign w:val="center"/>
          </w:tcPr>
          <w:p>
            <w:pPr>
              <w:spacing w:line="290" w:lineRule="exact"/>
              <w:jc w:val="center"/>
              <w:rPr>
                <w:sz w:val="18"/>
                <w:szCs w:val="18"/>
              </w:rPr>
            </w:pPr>
            <w:r>
              <w:rPr>
                <w:sz w:val="18"/>
                <w:szCs w:val="18"/>
              </w:rPr>
              <w:t>2</w:t>
            </w:r>
          </w:p>
        </w:tc>
        <w:tc>
          <w:tcPr>
            <w:tcW w:w="739" w:type="dxa"/>
            <w:vMerge w:val="continue"/>
            <w:vAlign w:val="center"/>
          </w:tcPr>
          <w:p>
            <w:pPr>
              <w:spacing w:line="290" w:lineRule="exact"/>
              <w:jc w:val="center"/>
              <w:rPr>
                <w:sz w:val="18"/>
                <w:szCs w:val="18"/>
              </w:rPr>
            </w:pPr>
          </w:p>
        </w:tc>
        <w:tc>
          <w:tcPr>
            <w:tcW w:w="1114" w:type="dxa"/>
            <w:vMerge w:val="continue"/>
            <w:vAlign w:val="center"/>
          </w:tcPr>
          <w:p>
            <w:pPr>
              <w:spacing w:line="29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spacing w:line="290" w:lineRule="exact"/>
              <w:jc w:val="center"/>
              <w:rPr>
                <w:sz w:val="18"/>
                <w:szCs w:val="18"/>
              </w:rPr>
            </w:pPr>
          </w:p>
        </w:tc>
        <w:tc>
          <w:tcPr>
            <w:tcW w:w="1079" w:type="dxa"/>
            <w:vMerge w:val="restart"/>
            <w:vAlign w:val="center"/>
          </w:tcPr>
          <w:p>
            <w:pPr>
              <w:spacing w:line="290" w:lineRule="exact"/>
              <w:jc w:val="center"/>
              <w:rPr>
                <w:sz w:val="18"/>
                <w:szCs w:val="18"/>
              </w:rPr>
            </w:pPr>
            <w:r>
              <w:rPr>
                <w:rFonts w:hint="eastAsia"/>
                <w:sz w:val="18"/>
                <w:szCs w:val="18"/>
              </w:rPr>
              <w:t>专利</w:t>
            </w:r>
          </w:p>
        </w:tc>
        <w:tc>
          <w:tcPr>
            <w:tcW w:w="1746" w:type="dxa"/>
            <w:gridSpan w:val="3"/>
            <w:vAlign w:val="center"/>
          </w:tcPr>
          <w:p>
            <w:pPr>
              <w:spacing w:line="290" w:lineRule="exact"/>
              <w:jc w:val="center"/>
              <w:rPr>
                <w:sz w:val="18"/>
                <w:szCs w:val="18"/>
              </w:rPr>
            </w:pPr>
            <w:r>
              <w:rPr>
                <w:rFonts w:hint="eastAsia"/>
                <w:sz w:val="18"/>
                <w:szCs w:val="18"/>
              </w:rPr>
              <w:t>发明专利</w:t>
            </w:r>
          </w:p>
        </w:tc>
        <w:tc>
          <w:tcPr>
            <w:tcW w:w="621" w:type="dxa"/>
            <w:vAlign w:val="center"/>
          </w:tcPr>
          <w:p>
            <w:pPr>
              <w:spacing w:line="290" w:lineRule="exact"/>
              <w:jc w:val="center"/>
              <w:rPr>
                <w:sz w:val="18"/>
                <w:szCs w:val="18"/>
              </w:rPr>
            </w:pPr>
            <w:r>
              <w:rPr>
                <w:sz w:val="18"/>
                <w:szCs w:val="18"/>
              </w:rPr>
              <w:t>6</w:t>
            </w:r>
          </w:p>
        </w:tc>
        <w:tc>
          <w:tcPr>
            <w:tcW w:w="739" w:type="dxa"/>
            <w:vMerge w:val="restart"/>
            <w:vAlign w:val="center"/>
          </w:tcPr>
          <w:p>
            <w:pPr>
              <w:spacing w:line="290" w:lineRule="exact"/>
              <w:jc w:val="center"/>
              <w:rPr>
                <w:sz w:val="18"/>
                <w:szCs w:val="18"/>
              </w:rPr>
            </w:pPr>
            <w:r>
              <w:rPr>
                <w:rFonts w:hint="eastAsia"/>
                <w:sz w:val="18"/>
                <w:szCs w:val="18"/>
              </w:rPr>
              <w:t>各学院</w:t>
            </w:r>
          </w:p>
        </w:tc>
        <w:tc>
          <w:tcPr>
            <w:tcW w:w="1114" w:type="dxa"/>
            <w:vMerge w:val="restart"/>
            <w:vAlign w:val="center"/>
          </w:tcPr>
          <w:p>
            <w:pPr>
              <w:spacing w:line="290" w:lineRule="exact"/>
              <w:rPr>
                <w:sz w:val="18"/>
                <w:szCs w:val="18"/>
              </w:rPr>
            </w:pPr>
            <w:r>
              <w:rPr>
                <w:rFonts w:hint="eastAsia"/>
                <w:sz w:val="18"/>
                <w:szCs w:val="18"/>
              </w:rPr>
              <w:t>获得学分见注</w:t>
            </w:r>
            <w:r>
              <w:rPr>
                <w:sz w:val="18"/>
                <w:szCs w:val="18"/>
              </w:rPr>
              <w:t>1</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1746" w:type="dxa"/>
            <w:gridSpan w:val="3"/>
            <w:vAlign w:val="center"/>
          </w:tcPr>
          <w:p>
            <w:pPr>
              <w:jc w:val="center"/>
              <w:rPr>
                <w:sz w:val="18"/>
                <w:szCs w:val="18"/>
              </w:rPr>
            </w:pPr>
            <w:r>
              <w:rPr>
                <w:rFonts w:hint="eastAsia"/>
                <w:sz w:val="18"/>
                <w:szCs w:val="18"/>
              </w:rPr>
              <w:t>实用新型专利</w:t>
            </w:r>
          </w:p>
        </w:tc>
        <w:tc>
          <w:tcPr>
            <w:tcW w:w="621" w:type="dxa"/>
            <w:vAlign w:val="center"/>
          </w:tcPr>
          <w:p>
            <w:pPr>
              <w:jc w:val="center"/>
              <w:rPr>
                <w:sz w:val="18"/>
                <w:szCs w:val="18"/>
              </w:rPr>
            </w:pPr>
            <w:r>
              <w:rPr>
                <w:sz w:val="18"/>
                <w:szCs w:val="18"/>
              </w:rPr>
              <w:t>3</w:t>
            </w:r>
          </w:p>
        </w:tc>
        <w:tc>
          <w:tcPr>
            <w:tcW w:w="739" w:type="dxa"/>
            <w:vMerge w:val="continue"/>
            <w:vAlign w:val="center"/>
          </w:tcPr>
          <w:p>
            <w:pPr>
              <w:spacing w:line="240" w:lineRule="exact"/>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tcBorders>
              <w:bottom w:val="single" w:color="auto" w:sz="4" w:space="0"/>
            </w:tcBorders>
            <w:vAlign w:val="center"/>
          </w:tcPr>
          <w:p>
            <w:pPr>
              <w:jc w:val="center"/>
              <w:rPr>
                <w:sz w:val="18"/>
                <w:szCs w:val="18"/>
              </w:rPr>
            </w:pPr>
          </w:p>
        </w:tc>
        <w:tc>
          <w:tcPr>
            <w:tcW w:w="1746" w:type="dxa"/>
            <w:gridSpan w:val="3"/>
            <w:vAlign w:val="center"/>
          </w:tcPr>
          <w:p>
            <w:pPr>
              <w:jc w:val="center"/>
              <w:rPr>
                <w:sz w:val="18"/>
                <w:szCs w:val="18"/>
              </w:rPr>
            </w:pPr>
            <w:r>
              <w:rPr>
                <w:rFonts w:hint="eastAsia"/>
                <w:sz w:val="18"/>
                <w:szCs w:val="18"/>
              </w:rPr>
              <w:t>外观设计专利</w:t>
            </w:r>
          </w:p>
        </w:tc>
        <w:tc>
          <w:tcPr>
            <w:tcW w:w="621" w:type="dxa"/>
            <w:vAlign w:val="center"/>
          </w:tcPr>
          <w:p>
            <w:pPr>
              <w:jc w:val="center"/>
              <w:rPr>
                <w:sz w:val="18"/>
                <w:szCs w:val="18"/>
              </w:rPr>
            </w:pPr>
            <w:r>
              <w:rPr>
                <w:sz w:val="18"/>
                <w:szCs w:val="18"/>
              </w:rPr>
              <w:t>2</w:t>
            </w:r>
          </w:p>
        </w:tc>
        <w:tc>
          <w:tcPr>
            <w:tcW w:w="739" w:type="dxa"/>
            <w:vMerge w:val="continue"/>
            <w:vAlign w:val="center"/>
          </w:tcPr>
          <w:p>
            <w:pPr>
              <w:spacing w:line="240" w:lineRule="exact"/>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tcBorders>
              <w:top w:val="single" w:color="auto" w:sz="4" w:space="0"/>
            </w:tcBorders>
            <w:vAlign w:val="center"/>
          </w:tcPr>
          <w:p>
            <w:pPr>
              <w:jc w:val="center"/>
              <w:rPr>
                <w:sz w:val="18"/>
                <w:szCs w:val="18"/>
              </w:rPr>
            </w:pPr>
            <w:r>
              <w:rPr>
                <w:rFonts w:hint="eastAsia"/>
                <w:sz w:val="18"/>
                <w:szCs w:val="18"/>
              </w:rPr>
              <w:t>软件著作权</w:t>
            </w:r>
          </w:p>
        </w:tc>
        <w:tc>
          <w:tcPr>
            <w:tcW w:w="1746" w:type="dxa"/>
            <w:gridSpan w:val="3"/>
            <w:vAlign w:val="center"/>
          </w:tcPr>
          <w:p>
            <w:pPr>
              <w:jc w:val="center"/>
              <w:rPr>
                <w:sz w:val="18"/>
                <w:szCs w:val="18"/>
              </w:rPr>
            </w:pPr>
            <w:r>
              <w:rPr>
                <w:rFonts w:hint="eastAsia"/>
                <w:sz w:val="18"/>
                <w:szCs w:val="18"/>
              </w:rPr>
              <w:t>软件著作权</w:t>
            </w:r>
          </w:p>
        </w:tc>
        <w:tc>
          <w:tcPr>
            <w:tcW w:w="621" w:type="dxa"/>
            <w:vAlign w:val="center"/>
          </w:tcPr>
          <w:p>
            <w:pPr>
              <w:jc w:val="center"/>
              <w:rPr>
                <w:sz w:val="18"/>
                <w:szCs w:val="18"/>
              </w:rPr>
            </w:pPr>
            <w:r>
              <w:rPr>
                <w:sz w:val="18"/>
                <w:szCs w:val="18"/>
              </w:rPr>
              <w:t>2</w:t>
            </w:r>
          </w:p>
        </w:tc>
        <w:tc>
          <w:tcPr>
            <w:tcW w:w="739" w:type="dxa"/>
            <w:vMerge w:val="continue"/>
            <w:vAlign w:val="center"/>
          </w:tcPr>
          <w:p>
            <w:pPr>
              <w:spacing w:line="240" w:lineRule="exact"/>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restart"/>
            <w:tcBorders>
              <w:top w:val="single" w:color="auto" w:sz="4" w:space="0"/>
            </w:tcBorders>
            <w:vAlign w:val="center"/>
          </w:tcPr>
          <w:p>
            <w:pPr>
              <w:jc w:val="center"/>
              <w:rPr>
                <w:sz w:val="18"/>
                <w:szCs w:val="18"/>
              </w:rPr>
            </w:pPr>
            <w:r>
              <w:rPr>
                <w:rFonts w:hint="eastAsia"/>
                <w:sz w:val="18"/>
                <w:szCs w:val="18"/>
              </w:rPr>
              <w:t>创新创业活动</w:t>
            </w:r>
          </w:p>
        </w:tc>
        <w:tc>
          <w:tcPr>
            <w:tcW w:w="1079" w:type="dxa"/>
            <w:vMerge w:val="restart"/>
            <w:vAlign w:val="center"/>
          </w:tcPr>
          <w:p>
            <w:pPr>
              <w:spacing w:line="240" w:lineRule="exact"/>
              <w:jc w:val="center"/>
              <w:rPr>
                <w:sz w:val="18"/>
                <w:szCs w:val="18"/>
              </w:rPr>
            </w:pPr>
            <w:r>
              <w:rPr>
                <w:rFonts w:hint="eastAsia"/>
                <w:sz w:val="18"/>
                <w:szCs w:val="18"/>
              </w:rPr>
              <w:t>参加各类创业活动</w:t>
            </w:r>
          </w:p>
        </w:tc>
        <w:tc>
          <w:tcPr>
            <w:tcW w:w="1746" w:type="dxa"/>
            <w:gridSpan w:val="3"/>
            <w:vAlign w:val="center"/>
          </w:tcPr>
          <w:p>
            <w:pPr>
              <w:jc w:val="center"/>
              <w:rPr>
                <w:sz w:val="18"/>
                <w:szCs w:val="18"/>
              </w:rPr>
            </w:pPr>
            <w:r>
              <w:rPr>
                <w:rFonts w:hint="eastAsia"/>
                <w:sz w:val="18"/>
                <w:szCs w:val="18"/>
              </w:rPr>
              <w:t>参加创业活动</w:t>
            </w:r>
          </w:p>
        </w:tc>
        <w:tc>
          <w:tcPr>
            <w:tcW w:w="621" w:type="dxa"/>
            <w:vAlign w:val="center"/>
          </w:tcPr>
          <w:p>
            <w:pPr>
              <w:jc w:val="center"/>
              <w:rPr>
                <w:sz w:val="18"/>
                <w:szCs w:val="18"/>
              </w:rPr>
            </w:pPr>
            <w:r>
              <w:rPr>
                <w:sz w:val="18"/>
                <w:szCs w:val="18"/>
              </w:rPr>
              <w:t>1</w:t>
            </w:r>
          </w:p>
        </w:tc>
        <w:tc>
          <w:tcPr>
            <w:tcW w:w="739" w:type="dxa"/>
            <w:vMerge w:val="restart"/>
            <w:vAlign w:val="center"/>
          </w:tcPr>
          <w:p>
            <w:pPr>
              <w:spacing w:line="240" w:lineRule="exact"/>
              <w:jc w:val="center"/>
              <w:rPr>
                <w:sz w:val="18"/>
                <w:szCs w:val="18"/>
              </w:rPr>
            </w:pPr>
            <w:r>
              <w:rPr>
                <w:rFonts w:hint="eastAsia"/>
                <w:sz w:val="18"/>
                <w:szCs w:val="18"/>
              </w:rPr>
              <w:t>创新创业学院</w:t>
            </w:r>
          </w:p>
        </w:tc>
        <w:tc>
          <w:tcPr>
            <w:tcW w:w="1114" w:type="dxa"/>
            <w:vMerge w:val="restart"/>
            <w:vAlign w:val="center"/>
          </w:tcPr>
          <w:p>
            <w:pPr>
              <w:spacing w:line="240" w:lineRule="exact"/>
              <w:rPr>
                <w:sz w:val="18"/>
                <w:szCs w:val="18"/>
              </w:rPr>
            </w:pPr>
            <w:r>
              <w:rPr>
                <w:rFonts w:hint="eastAsia"/>
                <w:sz w:val="18"/>
                <w:szCs w:val="18"/>
              </w:rPr>
              <w:t>获得学分见注</w:t>
            </w:r>
            <w:r>
              <w:rPr>
                <w:sz w:val="18"/>
                <w:szCs w:val="18"/>
              </w:rPr>
              <w:t>1</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1746" w:type="dxa"/>
            <w:gridSpan w:val="3"/>
            <w:vAlign w:val="center"/>
          </w:tcPr>
          <w:p>
            <w:pPr>
              <w:jc w:val="center"/>
              <w:rPr>
                <w:sz w:val="18"/>
                <w:szCs w:val="18"/>
              </w:rPr>
            </w:pPr>
            <w:r>
              <w:rPr>
                <w:rFonts w:hint="eastAsia"/>
                <w:sz w:val="18"/>
                <w:szCs w:val="18"/>
              </w:rPr>
              <w:t>创业实践（注册公司）</w:t>
            </w:r>
          </w:p>
        </w:tc>
        <w:tc>
          <w:tcPr>
            <w:tcW w:w="621" w:type="dxa"/>
            <w:vAlign w:val="center"/>
          </w:tcPr>
          <w:p>
            <w:pPr>
              <w:jc w:val="center"/>
              <w:rPr>
                <w:sz w:val="18"/>
                <w:szCs w:val="18"/>
              </w:rPr>
            </w:pPr>
            <w:r>
              <w:rPr>
                <w:sz w:val="18"/>
                <w:szCs w:val="18"/>
              </w:rPr>
              <w:t>3</w:t>
            </w:r>
          </w:p>
        </w:tc>
        <w:tc>
          <w:tcPr>
            <w:tcW w:w="739" w:type="dxa"/>
            <w:vMerge w:val="continue"/>
            <w:vAlign w:val="center"/>
          </w:tcPr>
          <w:p>
            <w:pPr>
              <w:spacing w:line="240" w:lineRule="exact"/>
              <w:rPr>
                <w:sz w:val="18"/>
                <w:szCs w:val="18"/>
              </w:rPr>
            </w:pPr>
          </w:p>
        </w:tc>
        <w:tc>
          <w:tcPr>
            <w:tcW w:w="1114" w:type="dxa"/>
            <w:vMerge w:val="continue"/>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43" w:type="dxa"/>
            <w:tcBorders>
              <w:bottom w:val="single" w:color="auto" w:sz="4" w:space="0"/>
            </w:tcBorders>
            <w:vAlign w:val="center"/>
          </w:tcPr>
          <w:p>
            <w:pPr>
              <w:jc w:val="center"/>
              <w:rPr>
                <w:sz w:val="18"/>
                <w:szCs w:val="18"/>
              </w:rPr>
            </w:pPr>
            <w:r>
              <w:rPr>
                <w:rFonts w:hint="eastAsia"/>
                <w:sz w:val="18"/>
                <w:szCs w:val="18"/>
              </w:rPr>
              <w:t>出国交流学分</w:t>
            </w:r>
          </w:p>
        </w:tc>
        <w:tc>
          <w:tcPr>
            <w:tcW w:w="1079" w:type="dxa"/>
            <w:vAlign w:val="center"/>
          </w:tcPr>
          <w:p>
            <w:pPr>
              <w:jc w:val="center"/>
              <w:rPr>
                <w:sz w:val="18"/>
                <w:szCs w:val="18"/>
              </w:rPr>
            </w:pPr>
            <w:r>
              <w:rPr>
                <w:rFonts w:hint="eastAsia"/>
                <w:sz w:val="18"/>
                <w:szCs w:val="18"/>
              </w:rPr>
              <w:t>出国交流</w:t>
            </w:r>
          </w:p>
        </w:tc>
        <w:tc>
          <w:tcPr>
            <w:tcW w:w="1746" w:type="dxa"/>
            <w:gridSpan w:val="3"/>
            <w:vAlign w:val="center"/>
          </w:tcPr>
          <w:p>
            <w:pPr>
              <w:jc w:val="center"/>
              <w:rPr>
                <w:sz w:val="18"/>
                <w:szCs w:val="18"/>
              </w:rPr>
            </w:pPr>
            <w:r>
              <w:rPr>
                <w:rFonts w:hint="eastAsia"/>
                <w:sz w:val="18"/>
                <w:szCs w:val="18"/>
              </w:rPr>
              <w:t>赴国（境）外交流学习</w:t>
            </w:r>
          </w:p>
        </w:tc>
        <w:tc>
          <w:tcPr>
            <w:tcW w:w="621" w:type="dxa"/>
            <w:vAlign w:val="center"/>
          </w:tcPr>
          <w:p>
            <w:pPr>
              <w:jc w:val="center"/>
              <w:rPr>
                <w:sz w:val="18"/>
                <w:szCs w:val="18"/>
              </w:rPr>
            </w:pPr>
            <w:r>
              <w:rPr>
                <w:sz w:val="18"/>
                <w:szCs w:val="18"/>
              </w:rPr>
              <w:t>1-1.5</w:t>
            </w:r>
          </w:p>
        </w:tc>
        <w:tc>
          <w:tcPr>
            <w:tcW w:w="739" w:type="dxa"/>
            <w:vAlign w:val="center"/>
          </w:tcPr>
          <w:p>
            <w:pPr>
              <w:spacing w:line="240" w:lineRule="exact"/>
              <w:jc w:val="center"/>
              <w:rPr>
                <w:sz w:val="18"/>
                <w:szCs w:val="18"/>
              </w:rPr>
            </w:pPr>
            <w:r>
              <w:rPr>
                <w:rFonts w:hint="eastAsia"/>
                <w:sz w:val="18"/>
                <w:szCs w:val="18"/>
              </w:rPr>
              <w:t>国际交流合作处</w:t>
            </w:r>
          </w:p>
        </w:tc>
        <w:tc>
          <w:tcPr>
            <w:tcW w:w="1114" w:type="dxa"/>
            <w:vAlign w:val="center"/>
          </w:tcPr>
          <w:p>
            <w:pPr>
              <w:spacing w:line="240" w:lineRule="exact"/>
              <w:rPr>
                <w:sz w:val="18"/>
                <w:szCs w:val="18"/>
              </w:rPr>
            </w:pPr>
            <w:r>
              <w:rPr>
                <w:rFonts w:hint="eastAsia"/>
                <w:sz w:val="18"/>
                <w:szCs w:val="18"/>
              </w:rPr>
              <w:t>赴世界排名前</w:t>
            </w:r>
            <w:r>
              <w:rPr>
                <w:sz w:val="18"/>
                <w:szCs w:val="18"/>
              </w:rPr>
              <w:t>100</w:t>
            </w:r>
            <w:r>
              <w:rPr>
                <w:rFonts w:hint="eastAsia"/>
                <w:sz w:val="18"/>
                <w:szCs w:val="18"/>
              </w:rPr>
              <w:t>的名校（以上海交大排名为准）交流</w:t>
            </w:r>
            <w:r>
              <w:rPr>
                <w:sz w:val="18"/>
                <w:szCs w:val="18"/>
              </w:rPr>
              <w:t>1</w:t>
            </w:r>
            <w:r>
              <w:rPr>
                <w:rFonts w:hint="eastAsia"/>
                <w:sz w:val="18"/>
                <w:szCs w:val="18"/>
              </w:rPr>
              <w:t>个月以上</w:t>
            </w:r>
            <w:r>
              <w:rPr>
                <w:sz w:val="18"/>
                <w:szCs w:val="18"/>
              </w:rPr>
              <w:t>1.5</w:t>
            </w:r>
            <w:r>
              <w:rPr>
                <w:rFonts w:hint="eastAsia"/>
                <w:sz w:val="18"/>
                <w:szCs w:val="18"/>
              </w:rPr>
              <w:t>分；赴其他境外高校交流</w:t>
            </w:r>
            <w:r>
              <w:rPr>
                <w:sz w:val="18"/>
                <w:szCs w:val="18"/>
              </w:rPr>
              <w:t>1</w:t>
            </w:r>
            <w:r>
              <w:rPr>
                <w:rFonts w:hint="eastAsia"/>
                <w:sz w:val="18"/>
                <w:szCs w:val="18"/>
              </w:rPr>
              <w:t>个月以上</w:t>
            </w:r>
            <w:r>
              <w:rPr>
                <w:sz w:val="18"/>
                <w:szCs w:val="18"/>
              </w:rPr>
              <w:t>1</w:t>
            </w:r>
            <w:r>
              <w:rPr>
                <w:rFonts w:hint="eastAsia"/>
                <w:sz w:val="18"/>
                <w:szCs w:val="18"/>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543" w:type="dxa"/>
            <w:vMerge w:val="restart"/>
            <w:tcBorders>
              <w:top w:val="single" w:color="auto" w:sz="4" w:space="0"/>
            </w:tcBorders>
            <w:vAlign w:val="center"/>
          </w:tcPr>
          <w:p>
            <w:pPr>
              <w:rPr>
                <w:sz w:val="18"/>
                <w:szCs w:val="18"/>
              </w:rPr>
            </w:pPr>
            <w:r>
              <w:rPr>
                <w:rFonts w:hint="eastAsia"/>
                <w:sz w:val="18"/>
                <w:szCs w:val="18"/>
              </w:rPr>
              <w:t>文体</w:t>
            </w:r>
          </w:p>
          <w:p>
            <w:pPr>
              <w:rPr>
                <w:sz w:val="18"/>
                <w:szCs w:val="18"/>
              </w:rPr>
            </w:pPr>
            <w:r>
              <w:rPr>
                <w:rFonts w:hint="eastAsia"/>
                <w:sz w:val="18"/>
                <w:szCs w:val="18"/>
              </w:rPr>
              <w:t>学分</w:t>
            </w:r>
          </w:p>
        </w:tc>
        <w:tc>
          <w:tcPr>
            <w:tcW w:w="1079" w:type="dxa"/>
            <w:vMerge w:val="restart"/>
            <w:vAlign w:val="center"/>
          </w:tcPr>
          <w:p>
            <w:pPr>
              <w:jc w:val="center"/>
              <w:rPr>
                <w:sz w:val="18"/>
                <w:szCs w:val="18"/>
              </w:rPr>
            </w:pPr>
            <w:r>
              <w:rPr>
                <w:rFonts w:hint="eastAsia"/>
                <w:sz w:val="18"/>
                <w:szCs w:val="18"/>
              </w:rPr>
              <w:t>代表学校参加的各级文艺及体育比赛</w:t>
            </w:r>
          </w:p>
        </w:tc>
        <w:tc>
          <w:tcPr>
            <w:tcW w:w="725" w:type="dxa"/>
            <w:vMerge w:val="restart"/>
            <w:tcBorders>
              <w:right w:val="single" w:color="auto" w:sz="4" w:space="0"/>
            </w:tcBorders>
            <w:vAlign w:val="center"/>
          </w:tcPr>
          <w:p>
            <w:pPr>
              <w:jc w:val="center"/>
              <w:rPr>
                <w:sz w:val="18"/>
                <w:szCs w:val="18"/>
              </w:rPr>
            </w:pPr>
            <w:r>
              <w:rPr>
                <w:rFonts w:hint="eastAsia"/>
                <w:sz w:val="18"/>
                <w:szCs w:val="18"/>
              </w:rPr>
              <w:t>国家级及以上</w:t>
            </w:r>
          </w:p>
        </w:tc>
        <w:tc>
          <w:tcPr>
            <w:tcW w:w="1021" w:type="dxa"/>
            <w:gridSpan w:val="2"/>
            <w:tcBorders>
              <w:left w:val="single" w:color="auto" w:sz="4" w:space="0"/>
              <w:bottom w:val="single" w:color="auto" w:sz="4" w:space="0"/>
            </w:tcBorders>
            <w:vAlign w:val="center"/>
          </w:tcPr>
          <w:p>
            <w:pPr>
              <w:jc w:val="center"/>
              <w:rPr>
                <w:sz w:val="18"/>
                <w:szCs w:val="18"/>
              </w:rPr>
            </w:pPr>
            <w:r>
              <w:rPr>
                <w:rFonts w:hint="eastAsia"/>
                <w:sz w:val="18"/>
                <w:szCs w:val="18"/>
              </w:rPr>
              <w:t>第</w:t>
            </w:r>
            <w:r>
              <w:rPr>
                <w:sz w:val="18"/>
                <w:szCs w:val="18"/>
              </w:rPr>
              <w:t>1</w:t>
            </w:r>
            <w:r>
              <w:rPr>
                <w:rFonts w:hint="eastAsia"/>
                <w:sz w:val="18"/>
                <w:szCs w:val="18"/>
              </w:rPr>
              <w:t>名</w:t>
            </w:r>
          </w:p>
        </w:tc>
        <w:tc>
          <w:tcPr>
            <w:tcW w:w="621" w:type="dxa"/>
            <w:tcBorders>
              <w:bottom w:val="single" w:color="auto" w:sz="4" w:space="0"/>
            </w:tcBorders>
            <w:vAlign w:val="center"/>
          </w:tcPr>
          <w:p>
            <w:pPr>
              <w:jc w:val="center"/>
              <w:rPr>
                <w:sz w:val="18"/>
                <w:szCs w:val="18"/>
              </w:rPr>
            </w:pPr>
            <w:r>
              <w:rPr>
                <w:sz w:val="18"/>
                <w:szCs w:val="18"/>
              </w:rPr>
              <w:t>6</w:t>
            </w:r>
          </w:p>
        </w:tc>
        <w:tc>
          <w:tcPr>
            <w:tcW w:w="739" w:type="dxa"/>
            <w:vMerge w:val="restart"/>
            <w:vAlign w:val="center"/>
          </w:tcPr>
          <w:p>
            <w:pPr>
              <w:spacing w:line="240" w:lineRule="exact"/>
              <w:jc w:val="center"/>
              <w:rPr>
                <w:sz w:val="18"/>
                <w:szCs w:val="18"/>
              </w:rPr>
            </w:pPr>
            <w:r>
              <w:rPr>
                <w:rFonts w:hint="eastAsia"/>
                <w:sz w:val="18"/>
                <w:szCs w:val="18"/>
              </w:rPr>
              <w:t>文艺学分，由团委艺术教育中心认定；</w:t>
            </w:r>
          </w:p>
          <w:p>
            <w:pPr>
              <w:spacing w:line="240" w:lineRule="exact"/>
              <w:jc w:val="center"/>
              <w:rPr>
                <w:sz w:val="18"/>
                <w:szCs w:val="18"/>
              </w:rPr>
            </w:pPr>
          </w:p>
          <w:p>
            <w:pPr>
              <w:spacing w:line="240" w:lineRule="exact"/>
              <w:jc w:val="center"/>
              <w:rPr>
                <w:sz w:val="18"/>
                <w:szCs w:val="18"/>
              </w:rPr>
            </w:pPr>
            <w:r>
              <w:rPr>
                <w:rFonts w:hint="eastAsia"/>
                <w:sz w:val="18"/>
                <w:szCs w:val="18"/>
              </w:rPr>
              <w:t>体育学分，由体育教学部认定。</w:t>
            </w:r>
          </w:p>
        </w:tc>
        <w:tc>
          <w:tcPr>
            <w:tcW w:w="1114" w:type="dxa"/>
            <w:vMerge w:val="restart"/>
            <w:vAlign w:val="center"/>
          </w:tcPr>
          <w:p>
            <w:pPr>
              <w:spacing w:line="240" w:lineRule="exact"/>
              <w:rPr>
                <w:sz w:val="18"/>
                <w:szCs w:val="18"/>
              </w:rPr>
            </w:pPr>
            <w:r>
              <w:rPr>
                <w:sz w:val="18"/>
                <w:szCs w:val="18"/>
              </w:rPr>
              <w:t>1.</w:t>
            </w:r>
            <w:r>
              <w:rPr>
                <w:rFonts w:hint="eastAsia"/>
                <w:sz w:val="18"/>
                <w:szCs w:val="18"/>
              </w:rPr>
              <w:t>团体赛每人计分。</w:t>
            </w:r>
          </w:p>
          <w:p>
            <w:pPr>
              <w:spacing w:line="240" w:lineRule="exact"/>
              <w:rPr>
                <w:sz w:val="18"/>
                <w:szCs w:val="18"/>
              </w:rPr>
            </w:pPr>
            <w:r>
              <w:rPr>
                <w:sz w:val="18"/>
                <w:szCs w:val="18"/>
              </w:rPr>
              <w:t xml:space="preserve">2. </w:t>
            </w:r>
            <w:r>
              <w:rPr>
                <w:rFonts w:hint="eastAsia"/>
                <w:sz w:val="18"/>
                <w:szCs w:val="18"/>
              </w:rPr>
              <w:t>正式体育比赛中，破国家、省级、校级大学生运动会纪录，可在名次学分的基础上分别加</w:t>
            </w:r>
            <w:r>
              <w:rPr>
                <w:sz w:val="18"/>
                <w:szCs w:val="18"/>
              </w:rPr>
              <w:t>3</w:t>
            </w:r>
            <w:r>
              <w:rPr>
                <w:rFonts w:hint="eastAsia"/>
                <w:sz w:val="18"/>
                <w:szCs w:val="18"/>
              </w:rPr>
              <w:t>、</w:t>
            </w:r>
            <w:r>
              <w:rPr>
                <w:sz w:val="18"/>
                <w:szCs w:val="18"/>
              </w:rPr>
              <w:t>2</w:t>
            </w:r>
            <w:r>
              <w:rPr>
                <w:rFonts w:hint="eastAsia"/>
                <w:sz w:val="18"/>
                <w:szCs w:val="18"/>
              </w:rPr>
              <w:t>、</w:t>
            </w:r>
            <w:r>
              <w:rPr>
                <w:sz w:val="18"/>
                <w:szCs w:val="18"/>
              </w:rPr>
              <w:t>1</w:t>
            </w:r>
            <w:r>
              <w:rPr>
                <w:rFonts w:hint="eastAsia"/>
                <w:sz w:val="18"/>
                <w:szCs w:val="18"/>
              </w:rPr>
              <w:t>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第</w:t>
            </w:r>
            <w:r>
              <w:rPr>
                <w:sz w:val="18"/>
                <w:szCs w:val="18"/>
              </w:rPr>
              <w:t>2</w:t>
            </w:r>
            <w:r>
              <w:rPr>
                <w:rFonts w:hint="eastAsia"/>
                <w:sz w:val="18"/>
                <w:szCs w:val="18"/>
              </w:rPr>
              <w:t>名</w:t>
            </w:r>
          </w:p>
        </w:tc>
        <w:tc>
          <w:tcPr>
            <w:tcW w:w="621" w:type="dxa"/>
            <w:tcBorders>
              <w:top w:val="single" w:color="auto" w:sz="4" w:space="0"/>
              <w:bottom w:val="single" w:color="auto" w:sz="4" w:space="0"/>
            </w:tcBorders>
            <w:vAlign w:val="center"/>
          </w:tcPr>
          <w:p>
            <w:pPr>
              <w:jc w:val="center"/>
              <w:rPr>
                <w:sz w:val="18"/>
                <w:szCs w:val="18"/>
              </w:rPr>
            </w:pPr>
            <w:r>
              <w:rPr>
                <w:sz w:val="18"/>
                <w:szCs w:val="18"/>
              </w:rPr>
              <w:t>5</w:t>
            </w:r>
          </w:p>
        </w:tc>
        <w:tc>
          <w:tcPr>
            <w:tcW w:w="739" w:type="dxa"/>
            <w:vMerge w:val="continue"/>
            <w:vAlign w:val="center"/>
          </w:tcPr>
          <w:p>
            <w:pPr>
              <w:spacing w:line="240" w:lineRule="exact"/>
              <w:jc w:val="center"/>
              <w:rPr>
                <w:sz w:val="18"/>
                <w:szCs w:val="18"/>
              </w:rPr>
            </w:pPr>
          </w:p>
        </w:tc>
        <w:tc>
          <w:tcPr>
            <w:tcW w:w="1114" w:type="dxa"/>
            <w:vMerge w:val="continue"/>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7" w:hRule="atLeast"/>
        </w:trPr>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top w:val="single" w:color="auto" w:sz="4" w:space="0"/>
              <w:left w:val="single" w:color="auto" w:sz="4" w:space="0"/>
            </w:tcBorders>
            <w:vAlign w:val="center"/>
          </w:tcPr>
          <w:p>
            <w:pPr>
              <w:jc w:val="center"/>
              <w:rPr>
                <w:sz w:val="18"/>
                <w:szCs w:val="18"/>
              </w:rPr>
            </w:pPr>
            <w:r>
              <w:rPr>
                <w:rFonts w:hint="eastAsia"/>
                <w:sz w:val="18"/>
                <w:szCs w:val="18"/>
              </w:rPr>
              <w:t>第</w:t>
            </w:r>
            <w:r>
              <w:rPr>
                <w:sz w:val="18"/>
                <w:szCs w:val="18"/>
              </w:rPr>
              <w:t>3</w:t>
            </w:r>
            <w:r>
              <w:rPr>
                <w:rFonts w:hint="eastAsia"/>
                <w:sz w:val="18"/>
                <w:szCs w:val="18"/>
              </w:rPr>
              <w:t>名</w:t>
            </w:r>
          </w:p>
        </w:tc>
        <w:tc>
          <w:tcPr>
            <w:tcW w:w="621" w:type="dxa"/>
            <w:tcBorders>
              <w:top w:val="single" w:color="auto" w:sz="4" w:space="0"/>
            </w:tcBorders>
            <w:vAlign w:val="center"/>
          </w:tcPr>
          <w:p>
            <w:pPr>
              <w:jc w:val="center"/>
              <w:rPr>
                <w:sz w:val="18"/>
                <w:szCs w:val="18"/>
              </w:rPr>
            </w:pPr>
            <w:r>
              <w:rPr>
                <w:sz w:val="18"/>
                <w:szCs w:val="18"/>
              </w:rPr>
              <w:t>4</w:t>
            </w:r>
          </w:p>
        </w:tc>
        <w:tc>
          <w:tcPr>
            <w:tcW w:w="739" w:type="dxa"/>
            <w:vMerge w:val="continue"/>
            <w:vAlign w:val="center"/>
          </w:tcPr>
          <w:p>
            <w:pPr>
              <w:spacing w:line="240" w:lineRule="exact"/>
              <w:jc w:val="center"/>
              <w:rPr>
                <w:sz w:val="18"/>
                <w:szCs w:val="18"/>
              </w:rPr>
            </w:pPr>
          </w:p>
        </w:tc>
        <w:tc>
          <w:tcPr>
            <w:tcW w:w="1114" w:type="dxa"/>
            <w:vMerge w:val="continue"/>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left w:val="single" w:color="auto" w:sz="4" w:space="0"/>
            </w:tcBorders>
            <w:vAlign w:val="center"/>
          </w:tcPr>
          <w:p>
            <w:pPr>
              <w:jc w:val="center"/>
              <w:rPr>
                <w:sz w:val="18"/>
                <w:szCs w:val="18"/>
              </w:rPr>
            </w:pPr>
            <w:r>
              <w:rPr>
                <w:sz w:val="18"/>
                <w:szCs w:val="18"/>
              </w:rPr>
              <w:t>4</w:t>
            </w:r>
            <w:r>
              <w:rPr>
                <w:rFonts w:hint="eastAsia"/>
                <w:sz w:val="18"/>
                <w:szCs w:val="18"/>
              </w:rPr>
              <w:t>～</w:t>
            </w:r>
            <w:r>
              <w:rPr>
                <w:sz w:val="18"/>
                <w:szCs w:val="18"/>
              </w:rPr>
              <w:t>6</w:t>
            </w:r>
            <w:r>
              <w:rPr>
                <w:rFonts w:hint="eastAsia"/>
                <w:sz w:val="18"/>
                <w:szCs w:val="18"/>
              </w:rPr>
              <w:t>名</w:t>
            </w:r>
          </w:p>
        </w:tc>
        <w:tc>
          <w:tcPr>
            <w:tcW w:w="621" w:type="dxa"/>
            <w:vAlign w:val="center"/>
          </w:tcPr>
          <w:p>
            <w:pPr>
              <w:jc w:val="center"/>
              <w:rPr>
                <w:sz w:val="18"/>
                <w:szCs w:val="18"/>
              </w:rPr>
            </w:pPr>
            <w:r>
              <w:rPr>
                <w:sz w:val="18"/>
                <w:szCs w:val="18"/>
              </w:rPr>
              <w:t>3</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left w:val="single" w:color="auto" w:sz="4" w:space="0"/>
            </w:tcBorders>
            <w:vAlign w:val="center"/>
          </w:tcPr>
          <w:p>
            <w:pPr>
              <w:jc w:val="center"/>
              <w:rPr>
                <w:sz w:val="18"/>
                <w:szCs w:val="18"/>
              </w:rPr>
            </w:pPr>
            <w:r>
              <w:rPr>
                <w:sz w:val="18"/>
                <w:szCs w:val="18"/>
              </w:rPr>
              <w:t>7</w:t>
            </w:r>
            <w:r>
              <w:rPr>
                <w:rFonts w:hint="eastAsia"/>
                <w:sz w:val="18"/>
                <w:szCs w:val="18"/>
              </w:rPr>
              <w:t>～</w:t>
            </w:r>
            <w:r>
              <w:rPr>
                <w:sz w:val="18"/>
                <w:szCs w:val="18"/>
              </w:rPr>
              <w:t>8</w:t>
            </w:r>
            <w:r>
              <w:rPr>
                <w:rFonts w:hint="eastAsia"/>
                <w:sz w:val="18"/>
                <w:szCs w:val="18"/>
              </w:rPr>
              <w:t>名</w:t>
            </w:r>
          </w:p>
        </w:tc>
        <w:tc>
          <w:tcPr>
            <w:tcW w:w="621" w:type="dxa"/>
            <w:vAlign w:val="center"/>
          </w:tcPr>
          <w:p>
            <w:pPr>
              <w:jc w:val="center"/>
              <w:rPr>
                <w:sz w:val="18"/>
                <w:szCs w:val="18"/>
              </w:rPr>
            </w:pPr>
            <w:r>
              <w:rPr>
                <w:sz w:val="18"/>
                <w:szCs w:val="18"/>
              </w:rPr>
              <w:t>2</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trPr>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restart"/>
            <w:tcBorders>
              <w:right w:val="single" w:color="auto" w:sz="4" w:space="0"/>
            </w:tcBorders>
            <w:vAlign w:val="center"/>
          </w:tcPr>
          <w:p>
            <w:pPr>
              <w:jc w:val="center"/>
              <w:rPr>
                <w:sz w:val="18"/>
                <w:szCs w:val="18"/>
              </w:rPr>
            </w:pPr>
            <w:r>
              <w:rPr>
                <w:rFonts w:hint="eastAsia"/>
                <w:sz w:val="18"/>
                <w:szCs w:val="18"/>
              </w:rPr>
              <w:t>省级</w:t>
            </w:r>
          </w:p>
        </w:tc>
        <w:tc>
          <w:tcPr>
            <w:tcW w:w="1021" w:type="dxa"/>
            <w:gridSpan w:val="2"/>
            <w:tcBorders>
              <w:left w:val="single" w:color="auto" w:sz="4" w:space="0"/>
              <w:bottom w:val="single" w:color="auto" w:sz="4" w:space="0"/>
            </w:tcBorders>
            <w:vAlign w:val="center"/>
          </w:tcPr>
          <w:p>
            <w:pPr>
              <w:jc w:val="center"/>
              <w:rPr>
                <w:sz w:val="18"/>
                <w:szCs w:val="18"/>
              </w:rPr>
            </w:pPr>
            <w:r>
              <w:rPr>
                <w:sz w:val="18"/>
                <w:szCs w:val="18"/>
              </w:rPr>
              <w:t>1~3</w:t>
            </w:r>
            <w:r>
              <w:rPr>
                <w:rFonts w:hint="eastAsia"/>
                <w:sz w:val="18"/>
                <w:szCs w:val="18"/>
              </w:rPr>
              <w:t>名</w:t>
            </w:r>
          </w:p>
        </w:tc>
        <w:tc>
          <w:tcPr>
            <w:tcW w:w="621" w:type="dxa"/>
            <w:tcBorders>
              <w:bottom w:val="single" w:color="auto" w:sz="4" w:space="0"/>
            </w:tcBorders>
            <w:vAlign w:val="center"/>
          </w:tcPr>
          <w:p>
            <w:pPr>
              <w:jc w:val="center"/>
              <w:rPr>
                <w:sz w:val="18"/>
                <w:szCs w:val="18"/>
              </w:rPr>
            </w:pPr>
            <w:r>
              <w:rPr>
                <w:sz w:val="18"/>
                <w:szCs w:val="18"/>
              </w:rPr>
              <w:t>3</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left w:val="single" w:color="auto" w:sz="4" w:space="0"/>
            </w:tcBorders>
            <w:vAlign w:val="center"/>
          </w:tcPr>
          <w:p>
            <w:pPr>
              <w:jc w:val="center"/>
              <w:rPr>
                <w:sz w:val="18"/>
                <w:szCs w:val="18"/>
              </w:rPr>
            </w:pPr>
            <w:r>
              <w:rPr>
                <w:sz w:val="18"/>
                <w:szCs w:val="18"/>
              </w:rPr>
              <w:t>4</w:t>
            </w:r>
            <w:r>
              <w:rPr>
                <w:rFonts w:hint="eastAsia"/>
                <w:sz w:val="18"/>
                <w:szCs w:val="18"/>
              </w:rPr>
              <w:t>～</w:t>
            </w:r>
            <w:r>
              <w:rPr>
                <w:sz w:val="18"/>
                <w:szCs w:val="18"/>
              </w:rPr>
              <w:t>6</w:t>
            </w:r>
            <w:r>
              <w:rPr>
                <w:rFonts w:hint="eastAsia"/>
                <w:sz w:val="18"/>
                <w:szCs w:val="18"/>
              </w:rPr>
              <w:t>名</w:t>
            </w:r>
          </w:p>
        </w:tc>
        <w:tc>
          <w:tcPr>
            <w:tcW w:w="621" w:type="dxa"/>
            <w:vAlign w:val="center"/>
          </w:tcPr>
          <w:p>
            <w:pPr>
              <w:jc w:val="center"/>
              <w:rPr>
                <w:sz w:val="18"/>
                <w:szCs w:val="18"/>
              </w:rPr>
            </w:pPr>
            <w:r>
              <w:rPr>
                <w:sz w:val="18"/>
                <w:szCs w:val="18"/>
              </w:rPr>
              <w:t>2</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left w:val="single" w:color="auto" w:sz="4" w:space="0"/>
            </w:tcBorders>
            <w:vAlign w:val="center"/>
          </w:tcPr>
          <w:p>
            <w:pPr>
              <w:jc w:val="center"/>
              <w:rPr>
                <w:sz w:val="18"/>
                <w:szCs w:val="18"/>
              </w:rPr>
            </w:pPr>
            <w:r>
              <w:rPr>
                <w:sz w:val="18"/>
                <w:szCs w:val="18"/>
              </w:rPr>
              <w:t>7</w:t>
            </w:r>
            <w:r>
              <w:rPr>
                <w:rFonts w:hint="eastAsia"/>
                <w:sz w:val="18"/>
                <w:szCs w:val="18"/>
              </w:rPr>
              <w:t>～</w:t>
            </w:r>
            <w:r>
              <w:rPr>
                <w:sz w:val="18"/>
                <w:szCs w:val="18"/>
              </w:rPr>
              <w:t>8</w:t>
            </w:r>
            <w:r>
              <w:rPr>
                <w:rFonts w:hint="eastAsia"/>
                <w:sz w:val="18"/>
                <w:szCs w:val="18"/>
              </w:rPr>
              <w:t>名</w:t>
            </w:r>
          </w:p>
        </w:tc>
        <w:tc>
          <w:tcPr>
            <w:tcW w:w="621" w:type="dxa"/>
            <w:vAlign w:val="center"/>
          </w:tcPr>
          <w:p>
            <w:pPr>
              <w:jc w:val="center"/>
              <w:rPr>
                <w:sz w:val="18"/>
                <w:szCs w:val="18"/>
              </w:rPr>
            </w:pPr>
            <w:r>
              <w:rPr>
                <w:sz w:val="18"/>
                <w:szCs w:val="18"/>
              </w:rPr>
              <w:t>1</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restart"/>
            <w:tcBorders>
              <w:right w:val="single" w:color="auto" w:sz="4" w:space="0"/>
            </w:tcBorders>
            <w:vAlign w:val="center"/>
          </w:tcPr>
          <w:p>
            <w:pPr>
              <w:jc w:val="center"/>
              <w:rPr>
                <w:sz w:val="18"/>
                <w:szCs w:val="18"/>
              </w:rPr>
            </w:pPr>
            <w:r>
              <w:rPr>
                <w:rFonts w:hint="eastAsia"/>
                <w:sz w:val="18"/>
                <w:szCs w:val="18"/>
              </w:rPr>
              <w:t>校级</w:t>
            </w:r>
          </w:p>
        </w:tc>
        <w:tc>
          <w:tcPr>
            <w:tcW w:w="1021" w:type="dxa"/>
            <w:gridSpan w:val="2"/>
            <w:tcBorders>
              <w:left w:val="single" w:color="auto" w:sz="4" w:space="0"/>
            </w:tcBorders>
            <w:vAlign w:val="center"/>
          </w:tcPr>
          <w:p>
            <w:pPr>
              <w:jc w:val="center"/>
              <w:rPr>
                <w:sz w:val="18"/>
                <w:szCs w:val="18"/>
              </w:rPr>
            </w:pPr>
            <w:r>
              <w:rPr>
                <w:sz w:val="18"/>
                <w:szCs w:val="18"/>
              </w:rPr>
              <w:t>1</w:t>
            </w:r>
            <w:r>
              <w:rPr>
                <w:rFonts w:hint="eastAsia"/>
                <w:sz w:val="18"/>
                <w:szCs w:val="18"/>
              </w:rPr>
              <w:t>～</w:t>
            </w:r>
            <w:r>
              <w:rPr>
                <w:sz w:val="18"/>
                <w:szCs w:val="18"/>
              </w:rPr>
              <w:t>3</w:t>
            </w:r>
            <w:r>
              <w:rPr>
                <w:rFonts w:hint="eastAsia"/>
                <w:sz w:val="18"/>
                <w:szCs w:val="18"/>
              </w:rPr>
              <w:t>名</w:t>
            </w:r>
          </w:p>
        </w:tc>
        <w:tc>
          <w:tcPr>
            <w:tcW w:w="621" w:type="dxa"/>
            <w:vAlign w:val="center"/>
          </w:tcPr>
          <w:p>
            <w:pPr>
              <w:jc w:val="center"/>
              <w:rPr>
                <w:sz w:val="18"/>
                <w:szCs w:val="18"/>
              </w:rPr>
            </w:pPr>
            <w:r>
              <w:rPr>
                <w:sz w:val="18"/>
                <w:szCs w:val="18"/>
              </w:rPr>
              <w:t>0.5</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left w:val="single" w:color="auto" w:sz="4" w:space="0"/>
            </w:tcBorders>
            <w:vAlign w:val="center"/>
          </w:tcPr>
          <w:p>
            <w:pPr>
              <w:jc w:val="center"/>
              <w:rPr>
                <w:sz w:val="18"/>
                <w:szCs w:val="18"/>
              </w:rPr>
            </w:pPr>
            <w:r>
              <w:rPr>
                <w:sz w:val="18"/>
                <w:szCs w:val="18"/>
              </w:rPr>
              <w:t>4</w:t>
            </w:r>
            <w:r>
              <w:rPr>
                <w:rFonts w:hint="eastAsia"/>
                <w:sz w:val="18"/>
                <w:szCs w:val="18"/>
              </w:rPr>
              <w:t>～</w:t>
            </w:r>
            <w:r>
              <w:rPr>
                <w:sz w:val="18"/>
                <w:szCs w:val="18"/>
              </w:rPr>
              <w:t>6</w:t>
            </w:r>
            <w:r>
              <w:rPr>
                <w:rFonts w:hint="eastAsia"/>
                <w:sz w:val="18"/>
                <w:szCs w:val="18"/>
              </w:rPr>
              <w:t>名</w:t>
            </w:r>
          </w:p>
        </w:tc>
        <w:tc>
          <w:tcPr>
            <w:tcW w:w="621" w:type="dxa"/>
            <w:vAlign w:val="center"/>
          </w:tcPr>
          <w:p>
            <w:pPr>
              <w:jc w:val="center"/>
              <w:rPr>
                <w:sz w:val="18"/>
                <w:szCs w:val="18"/>
              </w:rPr>
            </w:pPr>
            <w:r>
              <w:rPr>
                <w:sz w:val="18"/>
                <w:szCs w:val="18"/>
              </w:rPr>
              <w:t>0.2</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left w:val="single" w:color="auto" w:sz="4" w:space="0"/>
            </w:tcBorders>
            <w:vAlign w:val="center"/>
          </w:tcPr>
          <w:p>
            <w:pPr>
              <w:jc w:val="center"/>
              <w:rPr>
                <w:sz w:val="18"/>
                <w:szCs w:val="18"/>
              </w:rPr>
            </w:pPr>
            <w:r>
              <w:rPr>
                <w:sz w:val="18"/>
                <w:szCs w:val="18"/>
              </w:rPr>
              <w:t>7</w:t>
            </w:r>
            <w:r>
              <w:rPr>
                <w:rFonts w:hint="eastAsia"/>
                <w:sz w:val="18"/>
                <w:szCs w:val="18"/>
              </w:rPr>
              <w:t>～</w:t>
            </w:r>
            <w:r>
              <w:rPr>
                <w:sz w:val="18"/>
                <w:szCs w:val="18"/>
              </w:rPr>
              <w:t>8</w:t>
            </w:r>
            <w:r>
              <w:rPr>
                <w:rFonts w:hint="eastAsia"/>
                <w:sz w:val="18"/>
                <w:szCs w:val="18"/>
              </w:rPr>
              <w:t>名</w:t>
            </w:r>
          </w:p>
        </w:tc>
        <w:tc>
          <w:tcPr>
            <w:tcW w:w="621" w:type="dxa"/>
            <w:vAlign w:val="center"/>
          </w:tcPr>
          <w:p>
            <w:pPr>
              <w:jc w:val="center"/>
              <w:rPr>
                <w:sz w:val="18"/>
                <w:szCs w:val="18"/>
              </w:rPr>
            </w:pPr>
            <w:r>
              <w:rPr>
                <w:sz w:val="18"/>
                <w:szCs w:val="18"/>
              </w:rPr>
              <w:t>0.1</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Align w:val="center"/>
          </w:tcPr>
          <w:p>
            <w:pPr>
              <w:jc w:val="center"/>
              <w:rPr>
                <w:sz w:val="18"/>
                <w:szCs w:val="18"/>
              </w:rPr>
            </w:pPr>
            <w:r>
              <w:rPr>
                <w:rFonts w:hint="eastAsia"/>
                <w:sz w:val="18"/>
                <w:szCs w:val="18"/>
              </w:rPr>
              <w:t>艺术联盟</w:t>
            </w:r>
          </w:p>
        </w:tc>
        <w:tc>
          <w:tcPr>
            <w:tcW w:w="725" w:type="dxa"/>
            <w:tcBorders>
              <w:right w:val="single" w:color="auto" w:sz="4" w:space="0"/>
            </w:tcBorders>
            <w:vAlign w:val="center"/>
          </w:tcPr>
          <w:p>
            <w:pPr>
              <w:jc w:val="center"/>
              <w:rPr>
                <w:sz w:val="18"/>
                <w:szCs w:val="18"/>
              </w:rPr>
            </w:pPr>
            <w:r>
              <w:rPr>
                <w:rFonts w:hint="eastAsia"/>
                <w:sz w:val="18"/>
                <w:szCs w:val="18"/>
              </w:rPr>
              <w:t>校级</w:t>
            </w:r>
          </w:p>
        </w:tc>
        <w:tc>
          <w:tcPr>
            <w:tcW w:w="1021" w:type="dxa"/>
            <w:gridSpan w:val="2"/>
            <w:tcBorders>
              <w:left w:val="single" w:color="auto" w:sz="4" w:space="0"/>
            </w:tcBorders>
            <w:vAlign w:val="center"/>
          </w:tcPr>
          <w:p>
            <w:pPr>
              <w:jc w:val="center"/>
              <w:rPr>
                <w:sz w:val="18"/>
                <w:szCs w:val="18"/>
              </w:rPr>
            </w:pPr>
            <w:r>
              <w:rPr>
                <w:rFonts w:hint="eastAsia"/>
                <w:sz w:val="18"/>
                <w:szCs w:val="18"/>
              </w:rPr>
              <w:t>实训满</w:t>
            </w:r>
            <w:r>
              <w:rPr>
                <w:sz w:val="18"/>
                <w:szCs w:val="18"/>
              </w:rPr>
              <w:t>32</w:t>
            </w:r>
            <w:r>
              <w:rPr>
                <w:rFonts w:hint="eastAsia"/>
                <w:sz w:val="18"/>
                <w:szCs w:val="18"/>
              </w:rPr>
              <w:t>学时</w:t>
            </w:r>
          </w:p>
        </w:tc>
        <w:tc>
          <w:tcPr>
            <w:tcW w:w="621" w:type="dxa"/>
            <w:vAlign w:val="center"/>
          </w:tcPr>
          <w:p>
            <w:pPr>
              <w:jc w:val="center"/>
              <w:rPr>
                <w:sz w:val="18"/>
                <w:szCs w:val="18"/>
              </w:rPr>
            </w:pPr>
            <w:r>
              <w:rPr>
                <w:sz w:val="18"/>
                <w:szCs w:val="18"/>
              </w:rPr>
              <w:t>0.5</w:t>
            </w:r>
          </w:p>
        </w:tc>
        <w:tc>
          <w:tcPr>
            <w:tcW w:w="739" w:type="dxa"/>
            <w:vAlign w:val="center"/>
          </w:tcPr>
          <w:p>
            <w:pPr>
              <w:jc w:val="center"/>
              <w:rPr>
                <w:sz w:val="18"/>
                <w:szCs w:val="18"/>
              </w:rPr>
            </w:pPr>
            <w:r>
              <w:rPr>
                <w:rFonts w:hint="eastAsia"/>
                <w:sz w:val="18"/>
                <w:szCs w:val="18"/>
              </w:rPr>
              <w:t>团委</w:t>
            </w:r>
          </w:p>
        </w:tc>
        <w:tc>
          <w:tcPr>
            <w:tcW w:w="1114" w:type="dxa"/>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restart"/>
            <w:vAlign w:val="center"/>
          </w:tcPr>
          <w:p>
            <w:pPr>
              <w:jc w:val="center"/>
              <w:rPr>
                <w:sz w:val="18"/>
                <w:szCs w:val="18"/>
              </w:rPr>
            </w:pPr>
            <w:r>
              <w:rPr>
                <w:rFonts w:hint="eastAsia"/>
                <w:sz w:val="18"/>
                <w:szCs w:val="18"/>
              </w:rPr>
              <w:t>裁判员</w:t>
            </w:r>
          </w:p>
        </w:tc>
        <w:tc>
          <w:tcPr>
            <w:tcW w:w="725" w:type="dxa"/>
            <w:vMerge w:val="restart"/>
            <w:tcBorders>
              <w:right w:val="single" w:color="auto" w:sz="4" w:space="0"/>
            </w:tcBorders>
            <w:vAlign w:val="center"/>
          </w:tcPr>
          <w:p>
            <w:pPr>
              <w:jc w:val="center"/>
              <w:rPr>
                <w:sz w:val="18"/>
                <w:szCs w:val="18"/>
              </w:rPr>
            </w:pPr>
            <w:r>
              <w:rPr>
                <w:rFonts w:hint="eastAsia"/>
                <w:sz w:val="18"/>
                <w:szCs w:val="18"/>
              </w:rPr>
              <w:t>国家级</w:t>
            </w:r>
          </w:p>
        </w:tc>
        <w:tc>
          <w:tcPr>
            <w:tcW w:w="1021" w:type="dxa"/>
            <w:gridSpan w:val="2"/>
            <w:tcBorders>
              <w:left w:val="single" w:color="auto" w:sz="4" w:space="0"/>
            </w:tcBorders>
            <w:vAlign w:val="center"/>
          </w:tcPr>
          <w:p>
            <w:pPr>
              <w:jc w:val="center"/>
              <w:rPr>
                <w:sz w:val="18"/>
                <w:szCs w:val="18"/>
              </w:rPr>
            </w:pPr>
            <w:r>
              <w:rPr>
                <w:rFonts w:hint="eastAsia"/>
                <w:sz w:val="18"/>
                <w:szCs w:val="18"/>
              </w:rPr>
              <w:t>一级</w:t>
            </w:r>
          </w:p>
        </w:tc>
        <w:tc>
          <w:tcPr>
            <w:tcW w:w="621" w:type="dxa"/>
            <w:vAlign w:val="center"/>
          </w:tcPr>
          <w:p>
            <w:pPr>
              <w:jc w:val="center"/>
              <w:rPr>
                <w:sz w:val="18"/>
                <w:szCs w:val="18"/>
              </w:rPr>
            </w:pPr>
            <w:r>
              <w:rPr>
                <w:sz w:val="18"/>
                <w:szCs w:val="18"/>
              </w:rPr>
              <w:t>2</w:t>
            </w:r>
          </w:p>
        </w:tc>
        <w:tc>
          <w:tcPr>
            <w:tcW w:w="739" w:type="dxa"/>
            <w:vMerge w:val="restart"/>
            <w:vAlign w:val="center"/>
          </w:tcPr>
          <w:p>
            <w:pPr>
              <w:jc w:val="center"/>
              <w:rPr>
                <w:sz w:val="18"/>
                <w:szCs w:val="18"/>
              </w:rPr>
            </w:pPr>
            <w:r>
              <w:rPr>
                <w:rFonts w:hint="eastAsia"/>
                <w:sz w:val="18"/>
                <w:szCs w:val="18"/>
              </w:rPr>
              <w:t>体育教学部</w:t>
            </w:r>
          </w:p>
        </w:tc>
        <w:tc>
          <w:tcPr>
            <w:tcW w:w="1114" w:type="dxa"/>
            <w:vMerge w:val="restart"/>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rPr>
                <w:sz w:val="18"/>
                <w:szCs w:val="18"/>
              </w:rPr>
            </w:pPr>
          </w:p>
        </w:tc>
        <w:tc>
          <w:tcPr>
            <w:tcW w:w="1021" w:type="dxa"/>
            <w:gridSpan w:val="2"/>
            <w:tcBorders>
              <w:left w:val="single" w:color="auto" w:sz="4" w:space="0"/>
            </w:tcBorders>
            <w:vAlign w:val="center"/>
          </w:tcPr>
          <w:p>
            <w:pPr>
              <w:jc w:val="center"/>
              <w:rPr>
                <w:sz w:val="18"/>
                <w:szCs w:val="18"/>
              </w:rPr>
            </w:pPr>
            <w:r>
              <w:rPr>
                <w:rFonts w:hint="eastAsia"/>
                <w:sz w:val="18"/>
                <w:szCs w:val="18"/>
              </w:rPr>
              <w:t>二级</w:t>
            </w:r>
          </w:p>
        </w:tc>
        <w:tc>
          <w:tcPr>
            <w:tcW w:w="621" w:type="dxa"/>
            <w:vAlign w:val="center"/>
          </w:tcPr>
          <w:p>
            <w:pPr>
              <w:jc w:val="center"/>
              <w:rPr>
                <w:sz w:val="18"/>
                <w:szCs w:val="18"/>
              </w:rPr>
            </w:pPr>
            <w:r>
              <w:rPr>
                <w:sz w:val="18"/>
                <w:szCs w:val="18"/>
              </w:rPr>
              <w:t>1</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left w:val="single" w:color="auto" w:sz="4" w:space="0"/>
            </w:tcBorders>
            <w:vAlign w:val="center"/>
          </w:tcPr>
          <w:p>
            <w:pPr>
              <w:jc w:val="center"/>
              <w:rPr>
                <w:sz w:val="18"/>
                <w:szCs w:val="18"/>
              </w:rPr>
            </w:pPr>
            <w:r>
              <w:rPr>
                <w:rFonts w:hint="eastAsia"/>
                <w:sz w:val="18"/>
                <w:szCs w:val="18"/>
              </w:rPr>
              <w:t>三级</w:t>
            </w:r>
          </w:p>
        </w:tc>
        <w:tc>
          <w:tcPr>
            <w:tcW w:w="621" w:type="dxa"/>
            <w:vAlign w:val="center"/>
          </w:tcPr>
          <w:p>
            <w:pPr>
              <w:jc w:val="center"/>
              <w:rPr>
                <w:sz w:val="18"/>
                <w:szCs w:val="18"/>
              </w:rPr>
            </w:pPr>
            <w:r>
              <w:rPr>
                <w:sz w:val="18"/>
                <w:szCs w:val="18"/>
              </w:rPr>
              <w:t>0.5</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restart"/>
            <w:tcBorders>
              <w:right w:val="single" w:color="auto" w:sz="4" w:space="0"/>
            </w:tcBorders>
            <w:vAlign w:val="center"/>
          </w:tcPr>
          <w:p>
            <w:pPr>
              <w:jc w:val="center"/>
              <w:rPr>
                <w:sz w:val="18"/>
                <w:szCs w:val="18"/>
              </w:rPr>
            </w:pPr>
            <w:r>
              <w:rPr>
                <w:rFonts w:hint="eastAsia"/>
                <w:sz w:val="18"/>
                <w:szCs w:val="18"/>
              </w:rPr>
              <w:t>校级</w:t>
            </w:r>
          </w:p>
        </w:tc>
        <w:tc>
          <w:tcPr>
            <w:tcW w:w="1021" w:type="dxa"/>
            <w:gridSpan w:val="2"/>
            <w:tcBorders>
              <w:left w:val="single" w:color="auto" w:sz="4" w:space="0"/>
            </w:tcBorders>
            <w:vAlign w:val="center"/>
          </w:tcPr>
          <w:p>
            <w:pPr>
              <w:jc w:val="center"/>
              <w:rPr>
                <w:sz w:val="18"/>
                <w:szCs w:val="18"/>
              </w:rPr>
            </w:pPr>
            <w:r>
              <w:rPr>
                <w:rFonts w:hint="eastAsia"/>
                <w:sz w:val="18"/>
                <w:szCs w:val="18"/>
              </w:rPr>
              <w:t>一级</w:t>
            </w:r>
          </w:p>
        </w:tc>
        <w:tc>
          <w:tcPr>
            <w:tcW w:w="621" w:type="dxa"/>
            <w:vAlign w:val="center"/>
          </w:tcPr>
          <w:p>
            <w:pPr>
              <w:jc w:val="center"/>
              <w:rPr>
                <w:sz w:val="18"/>
                <w:szCs w:val="18"/>
              </w:rPr>
            </w:pPr>
            <w:r>
              <w:rPr>
                <w:sz w:val="18"/>
                <w:szCs w:val="18"/>
              </w:rPr>
              <w:t>0.2</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Merge w:val="continue"/>
            <w:vAlign w:val="center"/>
          </w:tcPr>
          <w:p>
            <w:pPr>
              <w:jc w:val="center"/>
              <w:rPr>
                <w:sz w:val="18"/>
                <w:szCs w:val="18"/>
              </w:rPr>
            </w:pPr>
          </w:p>
        </w:tc>
        <w:tc>
          <w:tcPr>
            <w:tcW w:w="725" w:type="dxa"/>
            <w:vMerge w:val="continue"/>
            <w:tcBorders>
              <w:right w:val="single" w:color="auto" w:sz="4" w:space="0"/>
            </w:tcBorders>
            <w:vAlign w:val="center"/>
          </w:tcPr>
          <w:p>
            <w:pPr>
              <w:jc w:val="center"/>
              <w:rPr>
                <w:sz w:val="18"/>
                <w:szCs w:val="18"/>
              </w:rPr>
            </w:pPr>
          </w:p>
        </w:tc>
        <w:tc>
          <w:tcPr>
            <w:tcW w:w="1021" w:type="dxa"/>
            <w:gridSpan w:val="2"/>
            <w:tcBorders>
              <w:left w:val="single" w:color="auto" w:sz="4" w:space="0"/>
            </w:tcBorders>
            <w:vAlign w:val="center"/>
          </w:tcPr>
          <w:p>
            <w:pPr>
              <w:jc w:val="center"/>
              <w:rPr>
                <w:sz w:val="18"/>
                <w:szCs w:val="18"/>
              </w:rPr>
            </w:pPr>
            <w:r>
              <w:rPr>
                <w:rFonts w:hint="eastAsia"/>
                <w:sz w:val="18"/>
                <w:szCs w:val="18"/>
              </w:rPr>
              <w:t>二级</w:t>
            </w:r>
          </w:p>
        </w:tc>
        <w:tc>
          <w:tcPr>
            <w:tcW w:w="621" w:type="dxa"/>
            <w:vAlign w:val="center"/>
          </w:tcPr>
          <w:p>
            <w:pPr>
              <w:jc w:val="center"/>
              <w:rPr>
                <w:sz w:val="18"/>
                <w:szCs w:val="18"/>
              </w:rPr>
            </w:pPr>
            <w:r>
              <w:rPr>
                <w:sz w:val="18"/>
                <w:szCs w:val="18"/>
              </w:rPr>
              <w:t>0.1</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Align w:val="center"/>
          </w:tcPr>
          <w:p>
            <w:pPr>
              <w:jc w:val="center"/>
              <w:rPr>
                <w:sz w:val="18"/>
                <w:szCs w:val="18"/>
              </w:rPr>
            </w:pPr>
            <w:r>
              <w:rPr>
                <w:rFonts w:hint="eastAsia"/>
                <w:sz w:val="18"/>
                <w:szCs w:val="18"/>
              </w:rPr>
              <w:t>单项教练员证书</w:t>
            </w:r>
          </w:p>
        </w:tc>
        <w:tc>
          <w:tcPr>
            <w:tcW w:w="725" w:type="dxa"/>
            <w:tcBorders>
              <w:right w:val="single" w:color="auto" w:sz="4" w:space="0"/>
            </w:tcBorders>
            <w:vAlign w:val="center"/>
          </w:tcPr>
          <w:p>
            <w:pPr>
              <w:jc w:val="center"/>
              <w:rPr>
                <w:sz w:val="18"/>
                <w:szCs w:val="18"/>
              </w:rPr>
            </w:pPr>
            <w:r>
              <w:rPr>
                <w:rFonts w:hint="eastAsia"/>
                <w:sz w:val="18"/>
                <w:szCs w:val="18"/>
              </w:rPr>
              <w:t>国家级</w:t>
            </w:r>
          </w:p>
        </w:tc>
        <w:tc>
          <w:tcPr>
            <w:tcW w:w="1021" w:type="dxa"/>
            <w:gridSpan w:val="2"/>
            <w:tcBorders>
              <w:left w:val="single" w:color="auto" w:sz="4" w:space="0"/>
            </w:tcBorders>
            <w:vAlign w:val="center"/>
          </w:tcPr>
          <w:p>
            <w:pPr>
              <w:jc w:val="center"/>
              <w:rPr>
                <w:sz w:val="18"/>
                <w:szCs w:val="18"/>
              </w:rPr>
            </w:pPr>
          </w:p>
        </w:tc>
        <w:tc>
          <w:tcPr>
            <w:tcW w:w="621" w:type="dxa"/>
            <w:vAlign w:val="center"/>
          </w:tcPr>
          <w:p>
            <w:pPr>
              <w:jc w:val="center"/>
              <w:rPr>
                <w:sz w:val="18"/>
                <w:szCs w:val="18"/>
              </w:rPr>
            </w:pPr>
            <w:r>
              <w:rPr>
                <w:sz w:val="18"/>
                <w:szCs w:val="18"/>
              </w:rPr>
              <w:t>1</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Align w:val="center"/>
          </w:tcPr>
          <w:p>
            <w:pPr>
              <w:jc w:val="center"/>
              <w:rPr>
                <w:sz w:val="18"/>
                <w:szCs w:val="18"/>
              </w:rPr>
            </w:pPr>
            <w:r>
              <w:rPr>
                <w:rFonts w:hint="eastAsia"/>
                <w:sz w:val="18"/>
                <w:szCs w:val="18"/>
              </w:rPr>
              <w:t>体育社会指导员</w:t>
            </w:r>
          </w:p>
        </w:tc>
        <w:tc>
          <w:tcPr>
            <w:tcW w:w="725" w:type="dxa"/>
            <w:tcBorders>
              <w:right w:val="single" w:color="auto" w:sz="4" w:space="0"/>
            </w:tcBorders>
            <w:vAlign w:val="center"/>
          </w:tcPr>
          <w:p>
            <w:pPr>
              <w:jc w:val="center"/>
              <w:rPr>
                <w:sz w:val="18"/>
                <w:szCs w:val="18"/>
              </w:rPr>
            </w:pPr>
            <w:r>
              <w:rPr>
                <w:rFonts w:hint="eastAsia"/>
                <w:sz w:val="18"/>
                <w:szCs w:val="18"/>
              </w:rPr>
              <w:t>国家级</w:t>
            </w:r>
          </w:p>
        </w:tc>
        <w:tc>
          <w:tcPr>
            <w:tcW w:w="1021" w:type="dxa"/>
            <w:gridSpan w:val="2"/>
            <w:tcBorders>
              <w:left w:val="single" w:color="auto" w:sz="4" w:space="0"/>
            </w:tcBorders>
            <w:vAlign w:val="center"/>
          </w:tcPr>
          <w:p>
            <w:pPr>
              <w:jc w:val="center"/>
              <w:rPr>
                <w:sz w:val="18"/>
                <w:szCs w:val="18"/>
              </w:rPr>
            </w:pPr>
            <w:r>
              <w:rPr>
                <w:rFonts w:hint="eastAsia"/>
                <w:sz w:val="18"/>
                <w:szCs w:val="18"/>
              </w:rPr>
              <w:t>一级及以上</w:t>
            </w:r>
          </w:p>
        </w:tc>
        <w:tc>
          <w:tcPr>
            <w:tcW w:w="621" w:type="dxa"/>
            <w:vAlign w:val="center"/>
          </w:tcPr>
          <w:p>
            <w:pPr>
              <w:jc w:val="center"/>
              <w:rPr>
                <w:sz w:val="18"/>
                <w:szCs w:val="18"/>
              </w:rPr>
            </w:pPr>
            <w:r>
              <w:rPr>
                <w:sz w:val="18"/>
                <w:szCs w:val="18"/>
              </w:rPr>
              <w:t>1</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vAlign w:val="center"/>
          </w:tcPr>
          <w:p>
            <w:pPr>
              <w:jc w:val="center"/>
              <w:rPr>
                <w:sz w:val="18"/>
                <w:szCs w:val="18"/>
              </w:rPr>
            </w:pPr>
          </w:p>
        </w:tc>
        <w:tc>
          <w:tcPr>
            <w:tcW w:w="1079" w:type="dxa"/>
            <w:vAlign w:val="center"/>
          </w:tcPr>
          <w:p>
            <w:pPr>
              <w:jc w:val="center"/>
              <w:rPr>
                <w:sz w:val="18"/>
                <w:szCs w:val="18"/>
              </w:rPr>
            </w:pPr>
            <w:r>
              <w:rPr>
                <w:rFonts w:hint="eastAsia"/>
                <w:sz w:val="18"/>
                <w:szCs w:val="18"/>
              </w:rPr>
              <w:t>校园体育指导员</w:t>
            </w:r>
          </w:p>
        </w:tc>
        <w:tc>
          <w:tcPr>
            <w:tcW w:w="725" w:type="dxa"/>
            <w:tcBorders>
              <w:right w:val="single" w:color="auto" w:sz="4" w:space="0"/>
            </w:tcBorders>
            <w:vAlign w:val="center"/>
          </w:tcPr>
          <w:p>
            <w:pPr>
              <w:jc w:val="center"/>
              <w:rPr>
                <w:sz w:val="18"/>
                <w:szCs w:val="18"/>
              </w:rPr>
            </w:pPr>
            <w:r>
              <w:rPr>
                <w:rFonts w:hint="eastAsia"/>
                <w:sz w:val="18"/>
                <w:szCs w:val="18"/>
              </w:rPr>
              <w:t>校级</w:t>
            </w:r>
          </w:p>
        </w:tc>
        <w:tc>
          <w:tcPr>
            <w:tcW w:w="1021" w:type="dxa"/>
            <w:gridSpan w:val="2"/>
            <w:tcBorders>
              <w:left w:val="single" w:color="auto" w:sz="4" w:space="0"/>
            </w:tcBorders>
            <w:vAlign w:val="center"/>
          </w:tcPr>
          <w:p>
            <w:pPr>
              <w:jc w:val="center"/>
              <w:rPr>
                <w:sz w:val="18"/>
                <w:szCs w:val="18"/>
              </w:rPr>
            </w:pPr>
            <w:r>
              <w:rPr>
                <w:rFonts w:hint="eastAsia"/>
                <w:sz w:val="18"/>
                <w:szCs w:val="18"/>
              </w:rPr>
              <w:t>一级</w:t>
            </w:r>
          </w:p>
        </w:tc>
        <w:tc>
          <w:tcPr>
            <w:tcW w:w="621" w:type="dxa"/>
            <w:vAlign w:val="center"/>
          </w:tcPr>
          <w:p>
            <w:pPr>
              <w:jc w:val="center"/>
              <w:rPr>
                <w:sz w:val="18"/>
                <w:szCs w:val="18"/>
              </w:rPr>
            </w:pPr>
            <w:r>
              <w:rPr>
                <w:sz w:val="18"/>
                <w:szCs w:val="18"/>
              </w:rPr>
              <w:t>0.8</w:t>
            </w:r>
          </w:p>
        </w:tc>
        <w:tc>
          <w:tcPr>
            <w:tcW w:w="739" w:type="dxa"/>
            <w:vMerge w:val="continue"/>
            <w:vAlign w:val="center"/>
          </w:tcPr>
          <w:p>
            <w:pPr>
              <w:jc w:val="center"/>
              <w:rPr>
                <w:sz w:val="18"/>
                <w:szCs w:val="18"/>
              </w:rPr>
            </w:pPr>
          </w:p>
        </w:tc>
        <w:tc>
          <w:tcPr>
            <w:tcW w:w="1114"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3" w:type="dxa"/>
            <w:vMerge w:val="continue"/>
            <w:tcBorders>
              <w:bottom w:val="single" w:color="auto" w:sz="12" w:space="0"/>
            </w:tcBorders>
            <w:vAlign w:val="center"/>
          </w:tcPr>
          <w:p>
            <w:pPr>
              <w:jc w:val="center"/>
              <w:rPr>
                <w:sz w:val="18"/>
                <w:szCs w:val="18"/>
              </w:rPr>
            </w:pPr>
          </w:p>
        </w:tc>
        <w:tc>
          <w:tcPr>
            <w:tcW w:w="1079" w:type="dxa"/>
            <w:tcBorders>
              <w:bottom w:val="single" w:color="auto" w:sz="12" w:space="0"/>
            </w:tcBorders>
            <w:vAlign w:val="center"/>
          </w:tcPr>
          <w:p>
            <w:pPr>
              <w:jc w:val="center"/>
              <w:rPr>
                <w:sz w:val="18"/>
                <w:szCs w:val="18"/>
              </w:rPr>
            </w:pPr>
            <w:r>
              <w:rPr>
                <w:rFonts w:hint="eastAsia"/>
                <w:sz w:val="18"/>
                <w:szCs w:val="18"/>
              </w:rPr>
              <w:t>远动员</w:t>
            </w:r>
          </w:p>
        </w:tc>
        <w:tc>
          <w:tcPr>
            <w:tcW w:w="725" w:type="dxa"/>
            <w:tcBorders>
              <w:bottom w:val="single" w:color="auto" w:sz="12" w:space="0"/>
              <w:right w:val="single" w:color="auto" w:sz="4" w:space="0"/>
            </w:tcBorders>
            <w:vAlign w:val="center"/>
          </w:tcPr>
          <w:p>
            <w:pPr>
              <w:jc w:val="center"/>
              <w:rPr>
                <w:sz w:val="18"/>
                <w:szCs w:val="18"/>
              </w:rPr>
            </w:pPr>
            <w:r>
              <w:rPr>
                <w:rFonts w:hint="eastAsia"/>
                <w:sz w:val="18"/>
                <w:szCs w:val="18"/>
              </w:rPr>
              <w:t>校级</w:t>
            </w:r>
          </w:p>
        </w:tc>
        <w:tc>
          <w:tcPr>
            <w:tcW w:w="1021" w:type="dxa"/>
            <w:gridSpan w:val="2"/>
            <w:tcBorders>
              <w:left w:val="single" w:color="auto" w:sz="4" w:space="0"/>
              <w:bottom w:val="single" w:color="auto" w:sz="12" w:space="0"/>
            </w:tcBorders>
            <w:vAlign w:val="center"/>
          </w:tcPr>
          <w:p>
            <w:pPr>
              <w:jc w:val="center"/>
              <w:rPr>
                <w:sz w:val="18"/>
                <w:szCs w:val="18"/>
              </w:rPr>
            </w:pPr>
            <w:r>
              <w:rPr>
                <w:rFonts w:hint="eastAsia"/>
                <w:sz w:val="18"/>
                <w:szCs w:val="18"/>
              </w:rPr>
              <w:t>一级及以上</w:t>
            </w:r>
          </w:p>
        </w:tc>
        <w:tc>
          <w:tcPr>
            <w:tcW w:w="621" w:type="dxa"/>
            <w:tcBorders>
              <w:bottom w:val="single" w:color="auto" w:sz="12" w:space="0"/>
            </w:tcBorders>
            <w:vAlign w:val="center"/>
          </w:tcPr>
          <w:p>
            <w:pPr>
              <w:jc w:val="center"/>
              <w:rPr>
                <w:sz w:val="18"/>
                <w:szCs w:val="18"/>
              </w:rPr>
            </w:pPr>
            <w:r>
              <w:rPr>
                <w:sz w:val="18"/>
                <w:szCs w:val="18"/>
              </w:rPr>
              <w:t>1</w:t>
            </w:r>
          </w:p>
        </w:tc>
        <w:tc>
          <w:tcPr>
            <w:tcW w:w="739" w:type="dxa"/>
            <w:vMerge w:val="continue"/>
            <w:tcBorders>
              <w:bottom w:val="single" w:color="auto" w:sz="12" w:space="0"/>
            </w:tcBorders>
            <w:vAlign w:val="center"/>
          </w:tcPr>
          <w:p>
            <w:pPr>
              <w:jc w:val="center"/>
              <w:rPr>
                <w:sz w:val="18"/>
                <w:szCs w:val="18"/>
              </w:rPr>
            </w:pPr>
          </w:p>
        </w:tc>
        <w:tc>
          <w:tcPr>
            <w:tcW w:w="1114" w:type="dxa"/>
            <w:vMerge w:val="continue"/>
            <w:tcBorders>
              <w:bottom w:val="single" w:color="auto" w:sz="12" w:space="0"/>
            </w:tcBorders>
            <w:vAlign w:val="center"/>
          </w:tcPr>
          <w:p>
            <w:pPr>
              <w:jc w:val="center"/>
              <w:rPr>
                <w:sz w:val="18"/>
                <w:szCs w:val="18"/>
              </w:rPr>
            </w:pPr>
          </w:p>
        </w:tc>
      </w:tr>
    </w:tbl>
    <w:p>
      <w:pPr>
        <w:rPr>
          <w:sz w:val="18"/>
          <w:szCs w:val="18"/>
        </w:rPr>
      </w:pPr>
      <w:r>
        <w:rPr>
          <w:rFonts w:hint="eastAsia"/>
          <w:sz w:val="18"/>
          <w:szCs w:val="18"/>
        </w:rPr>
        <w:t>注</w:t>
      </w:r>
      <w:r>
        <w:rPr>
          <w:sz w:val="18"/>
          <w:szCs w:val="18"/>
        </w:rPr>
        <w:t>1</w:t>
      </w:r>
      <w:r>
        <w:rPr>
          <w:rFonts w:hint="eastAsia"/>
          <w:sz w:val="18"/>
          <w:szCs w:val="18"/>
        </w:rPr>
        <w:t>：表中为排名首位学分，第</w:t>
      </w:r>
      <w:r>
        <w:rPr>
          <w:sz w:val="18"/>
          <w:szCs w:val="18"/>
        </w:rPr>
        <w:t>2-5</w:t>
      </w:r>
      <w:r>
        <w:rPr>
          <w:rFonts w:hint="eastAsia"/>
          <w:sz w:val="18"/>
          <w:szCs w:val="18"/>
        </w:rPr>
        <w:t>名学分减半认定。</w:t>
      </w:r>
    </w:p>
    <w:p/>
    <w:p>
      <w:pPr>
        <w:rPr>
          <w:sz w:val="18"/>
        </w:rPr>
        <w:sectPr>
          <w:footerReference r:id="rId25" w:type="default"/>
          <w:footerReference r:id="rId26" w:type="even"/>
          <w:pgSz w:w="6240" w:h="10210"/>
          <w:pgMar w:top="860" w:right="360" w:bottom="720" w:left="360" w:header="0" w:footer="528" w:gutter="0"/>
          <w:cols w:space="720" w:num="1"/>
        </w:sectPr>
      </w:pPr>
    </w:p>
    <w:p>
      <w:pPr>
        <w:pStyle w:val="2"/>
        <w:ind w:left="3"/>
      </w:pPr>
      <w:r>
        <w:t>课堂管理规则</w:t>
      </w:r>
    </w:p>
    <w:p>
      <w:pPr>
        <w:pStyle w:val="4"/>
        <w:spacing w:before="8"/>
        <w:ind w:left="0"/>
        <w:rPr>
          <w:rFonts w:ascii="PMingLiU"/>
          <w:sz w:val="23"/>
        </w:rPr>
      </w:pPr>
    </w:p>
    <w:p>
      <w:pPr>
        <w:pStyle w:val="3"/>
        <w:ind w:left="3"/>
        <w:jc w:val="center"/>
        <w:rPr>
          <w:rFonts w:hint="eastAsia" w:ascii="宋体" w:eastAsia="宋体"/>
        </w:rPr>
      </w:pPr>
      <w:r>
        <w:rPr>
          <w:rFonts w:hint="eastAsia" w:ascii="宋体" w:eastAsia="宋体"/>
        </w:rPr>
        <w:t xml:space="preserve">杭电教 </w:t>
      </w:r>
      <w:r>
        <w:rPr>
          <w:rFonts w:hint="eastAsia" w:ascii="PMingLiU" w:eastAsia="宋体"/>
          <w:w w:val="90"/>
          <w:lang w:val="en-US"/>
        </w:rPr>
        <w:t>[</w:t>
      </w:r>
      <w:r>
        <w:rPr>
          <w:rFonts w:ascii="Traditional Arabic" w:eastAsia="Traditional Arabic"/>
        </w:rPr>
        <w:t>2005</w:t>
      </w:r>
      <w:r>
        <w:rPr>
          <w:rFonts w:hint="eastAsia" w:ascii="PMingLiU" w:eastAsia="宋体"/>
          <w:w w:val="90"/>
          <w:lang w:val="en-US"/>
        </w:rPr>
        <w:t>]</w:t>
      </w:r>
      <w:r>
        <w:rPr>
          <w:rFonts w:ascii="Traditional Arabic" w:eastAsia="Traditional Arabic"/>
        </w:rPr>
        <w:t xml:space="preserve">227 </w:t>
      </w:r>
      <w:r>
        <w:rPr>
          <w:rFonts w:hint="eastAsia" w:ascii="宋体" w:eastAsia="宋体"/>
        </w:rPr>
        <w:t>号</w:t>
      </w:r>
    </w:p>
    <w:p>
      <w:pPr>
        <w:pStyle w:val="4"/>
        <w:ind w:left="0"/>
        <w:rPr>
          <w:sz w:val="20"/>
        </w:rPr>
      </w:pPr>
    </w:p>
    <w:p>
      <w:pPr>
        <w:pStyle w:val="4"/>
        <w:ind w:left="0"/>
        <w:rPr>
          <w:sz w:val="20"/>
        </w:rPr>
      </w:pPr>
    </w:p>
    <w:p>
      <w:pPr>
        <w:pStyle w:val="4"/>
        <w:ind w:left="0"/>
        <w:rPr>
          <w:sz w:val="17"/>
        </w:rPr>
      </w:pPr>
    </w:p>
    <w:p>
      <w:pPr>
        <w:pStyle w:val="4"/>
        <w:spacing w:line="290" w:lineRule="auto"/>
        <w:ind w:left="457" w:right="452" w:firstLine="417"/>
        <w:jc w:val="both"/>
      </w:pPr>
      <w:r>
        <w:t>一、课堂是进行教学活动的重要场所，必须保持严肃、安静、整齐、洁净。学生在教学楼不得高声喧哗。</w:t>
      </w:r>
    </w:p>
    <w:p>
      <w:pPr>
        <w:pStyle w:val="4"/>
        <w:spacing w:line="290" w:lineRule="auto"/>
        <w:ind w:left="457" w:right="349" w:firstLine="417"/>
      </w:pPr>
      <w:r>
        <w:t>二、学生应遵守课堂秩序， 按时上、下课， 不得迟到早退。上课时，学生应认真听讲，下课不得吵闹。</w:t>
      </w:r>
    </w:p>
    <w:p>
      <w:pPr>
        <w:pStyle w:val="4"/>
        <w:spacing w:before="1" w:line="290" w:lineRule="auto"/>
        <w:ind w:left="457" w:right="449" w:firstLine="417"/>
        <w:jc w:val="both"/>
      </w:pPr>
      <w:r>
        <w:t>三、学生不得穿背心、内短裤、拖鞋进入课堂，上课不得随意进出，有特殊情况，需经任课教师同意。除教学需要外，学生在上课时，不得使用随身听、手机、笔记本电脑等器具。</w:t>
      </w:r>
    </w:p>
    <w:p>
      <w:pPr>
        <w:pStyle w:val="4"/>
        <w:spacing w:line="290" w:lineRule="auto"/>
        <w:ind w:left="457" w:right="449" w:firstLine="417"/>
      </w:pPr>
      <w:r>
        <w:t>四、学生应尊敬教师，上课时应主动起立向教师致敬，教师答礼后方可坐下。</w:t>
      </w:r>
    </w:p>
    <w:p>
      <w:pPr>
        <w:pStyle w:val="4"/>
        <w:spacing w:line="290" w:lineRule="auto"/>
        <w:ind w:left="457" w:right="349" w:firstLine="417"/>
      </w:pPr>
      <w:r>
        <w:t>五、教师应按时上下课。如遇前堂课未下课， 上后堂课的学生要有秩序地等待进入课堂，不得影响他人上课。</w:t>
      </w:r>
    </w:p>
    <w:p>
      <w:pPr>
        <w:pStyle w:val="4"/>
        <w:spacing w:line="290" w:lineRule="auto"/>
        <w:ind w:left="457" w:right="449" w:firstLine="417"/>
      </w:pPr>
      <w:r>
        <w:t>六、除本校师生外，其他听课人员应持我校发给的旁听进修证。</w:t>
      </w:r>
    </w:p>
    <w:p>
      <w:pPr>
        <w:pStyle w:val="4"/>
        <w:spacing w:line="288" w:lineRule="auto"/>
        <w:ind w:left="457" w:right="349" w:firstLine="417"/>
      </w:pPr>
      <w:r>
        <w:t>七、学生应严格按照课表在指定教室上课， 不得随意变动。除节假日外， 正常上课时间内</w:t>
      </w:r>
    </w:p>
    <w:p>
      <w:pPr>
        <w:spacing w:line="288" w:lineRule="auto"/>
        <w:sectPr>
          <w:pgSz w:w="6240" w:h="10210"/>
          <w:pgMar w:top="940" w:right="360" w:bottom="720" w:left="360" w:header="0" w:footer="528" w:gutter="0"/>
          <w:cols w:space="720" w:num="1"/>
        </w:sectPr>
      </w:pPr>
    </w:p>
    <w:p>
      <w:pPr>
        <w:pStyle w:val="4"/>
        <w:spacing w:before="57" w:line="290" w:lineRule="auto"/>
        <w:ind w:right="430" w:hanging="53"/>
        <w:jc w:val="right"/>
      </w:pPr>
      <w:r>
        <w:rPr>
          <w:spacing w:val="-40"/>
        </w:rPr>
        <w:t>（</w:t>
      </w:r>
      <w:r>
        <w:rPr>
          <w:spacing w:val="5"/>
        </w:rPr>
        <w:t>包括白天、晚上</w:t>
      </w:r>
      <w:r>
        <w:t>）</w:t>
      </w:r>
      <w:r>
        <w:rPr>
          <w:spacing w:val="5"/>
        </w:rPr>
        <w:t xml:space="preserve"> 一律不借教室作文娱活动场</w:t>
      </w:r>
      <w:r>
        <w:rPr>
          <w:spacing w:val="-1"/>
          <w:w w:val="95"/>
        </w:rPr>
        <w:t xml:space="preserve">所。不准在教学楼内打羽毛球、排球、乒乓球等。 </w:t>
      </w:r>
      <w:r>
        <w:rPr>
          <w:spacing w:val="7"/>
          <w:w w:val="95"/>
        </w:rPr>
        <w:t>八、保持教室整洁，不得随地吐痰，乱丢果</w:t>
      </w:r>
    </w:p>
    <w:p>
      <w:pPr>
        <w:pStyle w:val="4"/>
        <w:spacing w:line="290" w:lineRule="auto"/>
        <w:ind w:right="457"/>
        <w:jc w:val="both"/>
      </w:pPr>
      <w:r>
        <w:t>皮、纸屑等。教学楼内不准抽烟。不得在教学楼内用膳。学生应尊重教室管理人员的劳动，服从管理。</w:t>
      </w:r>
    </w:p>
    <w:p>
      <w:pPr>
        <w:pStyle w:val="4"/>
        <w:spacing w:line="290" w:lineRule="auto"/>
        <w:ind w:right="349" w:firstLine="420"/>
      </w:pPr>
      <w:r>
        <w:t>九、学生应爱护教学楼内的一切公物，不得随意挪动课桌椅子，不准拆装室内电器设备，不准损坏公物，不准在课桌椅或墙壁上涂画刻写。未经允许不得在教学楼内随意张贴。损坏的公物， 一律照价赔偿。</w:t>
      </w:r>
    </w:p>
    <w:p>
      <w:pPr>
        <w:pStyle w:val="4"/>
        <w:spacing w:line="290" w:lineRule="auto"/>
        <w:ind w:right="459" w:firstLine="420"/>
      </w:pPr>
      <w:r>
        <w:t>十、节约用水、用电。教室内无人时，应主动关灯。</w:t>
      </w:r>
    </w:p>
    <w:p>
      <w:pPr>
        <w:pStyle w:val="4"/>
        <w:ind w:left="885"/>
      </w:pPr>
      <w:r>
        <w:t>十一、学生不得占用教师休息室。</w:t>
      </w:r>
    </w:p>
    <w:p>
      <w:pPr>
        <w:pStyle w:val="4"/>
        <w:spacing w:before="53" w:line="290" w:lineRule="auto"/>
        <w:ind w:right="454" w:firstLine="420"/>
        <w:jc w:val="both"/>
      </w:pPr>
      <w:r>
        <w:t>十二、学生应自觉模范遵守上述规定并互相监督。要维护集体利益，敢于劝阻、制止违反上述规定的人和事。对情节严重、态度恶劣者，学校给予纪律处分。</w:t>
      </w:r>
    </w:p>
    <w:p>
      <w:pPr>
        <w:spacing w:line="290" w:lineRule="auto"/>
        <w:jc w:val="both"/>
        <w:sectPr>
          <w:footerReference r:id="rId27" w:type="default"/>
          <w:footerReference r:id="rId28" w:type="even"/>
          <w:pgSz w:w="6240" w:h="10210"/>
          <w:pgMar w:top="760" w:right="360" w:bottom="720" w:left="360" w:header="0" w:footer="528" w:gutter="0"/>
          <w:pgNumType w:start="120"/>
          <w:cols w:space="720" w:num="1"/>
        </w:sectPr>
      </w:pPr>
    </w:p>
    <w:p>
      <w:pPr>
        <w:pStyle w:val="4"/>
        <w:spacing w:before="8"/>
        <w:ind w:left="0"/>
      </w:pPr>
    </w:p>
    <w:p>
      <w:pPr>
        <w:pStyle w:val="2"/>
        <w:spacing w:before="170" w:line="237" w:lineRule="auto"/>
        <w:ind w:left="702" w:right="721" w:firstLine="235"/>
        <w:jc w:val="left"/>
      </w:pPr>
      <w:r>
        <w:t>杭州电子科技大学学生证</w:t>
      </w:r>
      <w:r>
        <w:rPr>
          <w:w w:val="80"/>
        </w:rPr>
        <w:t>尧</w:t>
      </w:r>
      <w:r>
        <w:t>校徽和火车票优惠卡管理办法</w:t>
      </w:r>
    </w:p>
    <w:p>
      <w:pPr>
        <w:pStyle w:val="4"/>
        <w:spacing w:before="12"/>
        <w:ind w:left="0"/>
        <w:rPr>
          <w:rFonts w:ascii="PMingLiU"/>
          <w:sz w:val="23"/>
        </w:rPr>
      </w:pPr>
    </w:p>
    <w:p>
      <w:pPr>
        <w:pStyle w:val="3"/>
        <w:ind w:left="1645"/>
        <w:rPr>
          <w:rFonts w:hint="eastAsia" w:ascii="宋体" w:eastAsia="宋体"/>
        </w:rPr>
      </w:pPr>
      <w:r>
        <w:rPr>
          <w:rFonts w:hint="eastAsia" w:ascii="宋体" w:eastAsia="宋体"/>
        </w:rPr>
        <w:t xml:space="preserve">杭电教 </w:t>
      </w:r>
      <w:r>
        <w:rPr>
          <w:rFonts w:hint="eastAsia" w:ascii="PMingLiU" w:eastAsia="宋体"/>
          <w:w w:val="90"/>
          <w:lang w:val="en-US"/>
        </w:rPr>
        <w:t>[</w:t>
      </w:r>
      <w:r>
        <w:rPr>
          <w:rFonts w:ascii="Traditional Arabic" w:eastAsia="Traditional Arabic"/>
        </w:rPr>
        <w:t>2013</w:t>
      </w:r>
      <w:r>
        <w:rPr>
          <w:rFonts w:hint="eastAsia" w:ascii="PMingLiU" w:eastAsia="宋体"/>
          <w:w w:val="90"/>
          <w:lang w:val="en-US"/>
        </w:rPr>
        <w:t>]</w:t>
      </w:r>
      <w:r>
        <w:rPr>
          <w:rFonts w:ascii="Traditional Arabic" w:eastAsia="Traditional Arabic"/>
        </w:rPr>
        <w:t xml:space="preserve">98 </w:t>
      </w:r>
      <w:r>
        <w:rPr>
          <w:rFonts w:hint="eastAsia" w:ascii="宋体" w:eastAsia="宋体"/>
        </w:rPr>
        <w:t>号</w:t>
      </w:r>
    </w:p>
    <w:p>
      <w:pPr>
        <w:pStyle w:val="4"/>
        <w:ind w:left="0"/>
        <w:rPr>
          <w:sz w:val="20"/>
        </w:rPr>
      </w:pPr>
    </w:p>
    <w:p>
      <w:pPr>
        <w:pStyle w:val="4"/>
        <w:spacing w:before="7"/>
        <w:ind w:left="0"/>
        <w:rPr>
          <w:sz w:val="18"/>
        </w:rPr>
      </w:pPr>
    </w:p>
    <w:p>
      <w:pPr>
        <w:pStyle w:val="4"/>
        <w:spacing w:before="74" w:line="290" w:lineRule="auto"/>
        <w:ind w:right="449" w:firstLine="420"/>
        <w:jc w:val="both"/>
      </w:pPr>
      <w:r>
        <w:t>一、学生证是证明学生身份的证件，校徽是我校学生的标志，学生必须妥善管理，不得私自涂改或转借他人使用。学生在参加一些重大活动时应佩带校徽。</w:t>
      </w:r>
    </w:p>
    <w:p>
      <w:pPr>
        <w:pStyle w:val="4"/>
        <w:spacing w:before="1" w:line="290" w:lineRule="auto"/>
        <w:ind w:right="449" w:firstLine="420"/>
        <w:jc w:val="both"/>
      </w:pPr>
      <w:r>
        <w:rPr>
          <w:w w:val="95"/>
        </w:rPr>
        <w:t>二、新生入学经复查合格取得学籍后</w:t>
      </w:r>
      <w:r>
        <w:rPr>
          <w:w w:val="80"/>
        </w:rPr>
        <w:t>,</w:t>
      </w:r>
      <w:r>
        <w:rPr>
          <w:w w:val="95"/>
        </w:rPr>
        <w:t>教务处</w:t>
      </w:r>
      <w:r>
        <w:t>发放学生证和校徽给学生。每学期学生在交纳学费后持学生证办理注册手续，学生证加盖注册章后当学期方始有效。</w:t>
      </w:r>
    </w:p>
    <w:p>
      <w:pPr>
        <w:pStyle w:val="4"/>
        <w:spacing w:line="290" w:lineRule="auto"/>
        <w:ind w:right="449" w:firstLine="420"/>
        <w:jc w:val="both"/>
      </w:pPr>
      <w:r>
        <w:rPr>
          <w:spacing w:val="7"/>
        </w:rPr>
        <w:t>三、学生证和校徽遗失后，按学校补办流程</w:t>
      </w:r>
      <w:r>
        <w:rPr>
          <w:spacing w:val="-10"/>
        </w:rPr>
        <w:t xml:space="preserve">申请补办 </w:t>
      </w:r>
      <w:r>
        <w:rPr>
          <w:spacing w:val="-47"/>
        </w:rPr>
        <w:t>（</w:t>
      </w:r>
      <w:r>
        <w:rPr>
          <w:spacing w:val="-1"/>
        </w:rPr>
        <w:t>补办按物价部门核定价缴成本费</w:t>
      </w:r>
      <w:r>
        <w:rPr>
          <w:spacing w:val="-49"/>
        </w:rPr>
        <w:t>）</w:t>
      </w:r>
      <w:r>
        <w:rPr>
          <w:spacing w:val="3"/>
        </w:rPr>
        <w:t>。学</w:t>
      </w:r>
      <w:r>
        <w:rPr>
          <w:spacing w:val="7"/>
        </w:rPr>
        <w:t>生证和校徽遗失，被他人利用造成后果的，由遗</w:t>
      </w:r>
      <w:r>
        <w:rPr>
          <w:spacing w:val="4"/>
        </w:rPr>
        <w:t>失者本人负责。</w:t>
      </w:r>
    </w:p>
    <w:p>
      <w:pPr>
        <w:pStyle w:val="4"/>
        <w:spacing w:line="290" w:lineRule="auto"/>
        <w:ind w:right="449" w:firstLine="420"/>
        <w:jc w:val="both"/>
      </w:pPr>
      <w:r>
        <w:t>四、按国家有关规定，不带工资的学生，其家庭和学校不在同一地的，回家探亲时可享受火车乘车优待。火车优惠卡是学生购买优惠火车票的凭证，需粘贴在学生证的指定位置，与学生证上的乘车区间同时使用方可有效。一张火车优惠卡一学年可使用四次，分别为寒假两次和暑假两</w:t>
      </w:r>
    </w:p>
    <w:p>
      <w:pPr>
        <w:spacing w:line="290" w:lineRule="auto"/>
        <w:jc w:val="both"/>
        <w:sectPr>
          <w:pgSz w:w="6240" w:h="10210"/>
          <w:pgMar w:top="940" w:right="360" w:bottom="720" w:left="360" w:header="0" w:footer="528" w:gutter="0"/>
          <w:cols w:space="720" w:num="1"/>
        </w:sectPr>
      </w:pPr>
    </w:p>
    <w:p>
      <w:pPr>
        <w:pStyle w:val="4"/>
        <w:spacing w:before="57" w:line="290" w:lineRule="auto"/>
        <w:ind w:right="457"/>
        <w:jc w:val="both"/>
      </w:pPr>
      <w:r>
        <w:t>次。学生证中火车始发站和终点站在学生入学后由学校统一录入。学生在校期间，如家庭所在地变动，需要更改乘车区间，必须由学生家庭所在地派出所出具证明，经教务处审核后予以变更。</w:t>
      </w:r>
    </w:p>
    <w:p>
      <w:pPr>
        <w:pStyle w:val="4"/>
        <w:spacing w:line="290" w:lineRule="auto"/>
        <w:ind w:right="349" w:firstLine="420"/>
      </w:pPr>
      <w:r>
        <w:rPr>
          <w:spacing w:val="7"/>
        </w:rPr>
        <w:t>五、火车优惠卡不能折叠或与手机、银行卡</w:t>
      </w:r>
      <w:r>
        <w:rPr>
          <w:spacing w:val="5"/>
        </w:rPr>
        <w:t>等带磁性物质接触，否则容易损坏。火车优惠卡</w:t>
      </w:r>
      <w:r>
        <w:rPr>
          <w:spacing w:val="-3"/>
        </w:rPr>
        <w:t xml:space="preserve">遗失、损坏补办时间为每年 </w:t>
      </w:r>
      <w:r>
        <w:t>12</w:t>
      </w:r>
      <w:r>
        <w:rPr>
          <w:spacing w:val="-15"/>
        </w:rPr>
        <w:t xml:space="preserve"> 月中、下旬 </w:t>
      </w:r>
      <w:r>
        <w:rPr>
          <w:spacing w:val="-47"/>
        </w:rPr>
        <w:t>（</w:t>
      </w:r>
      <w:r>
        <w:rPr>
          <w:spacing w:val="1"/>
        </w:rPr>
        <w:t>具体</w:t>
      </w:r>
      <w:r>
        <w:rPr>
          <w:spacing w:val="-4"/>
        </w:rPr>
        <w:t>时间由教务处通知</w:t>
      </w:r>
      <w:r>
        <w:rPr>
          <w:spacing w:val="-49"/>
        </w:rPr>
        <w:t>）</w:t>
      </w:r>
      <w:r>
        <w:rPr>
          <w:spacing w:val="1"/>
        </w:rPr>
        <w:t>。在此之前，学生遗失、损坏</w:t>
      </w:r>
      <w:r>
        <w:rPr>
          <w:spacing w:val="12"/>
        </w:rPr>
        <w:t xml:space="preserve">学生证或火车优惠卡，不再享受火车乘车优待， </w:t>
      </w:r>
      <w:r>
        <w:rPr>
          <w:spacing w:val="9"/>
        </w:rPr>
        <w:t>此后果由学生本人承担。</w:t>
      </w:r>
    </w:p>
    <w:p>
      <w:pPr>
        <w:pStyle w:val="4"/>
        <w:spacing w:line="290" w:lineRule="auto"/>
        <w:ind w:right="457" w:firstLine="420"/>
        <w:jc w:val="both"/>
      </w:pPr>
      <w:r>
        <w:rPr>
          <w:spacing w:val="7"/>
        </w:rPr>
        <w:t>六、火车优惠卡在一学年使用结束后，需再</w:t>
      </w:r>
      <w:r>
        <w:rPr>
          <w:spacing w:val="5"/>
        </w:rPr>
        <w:t>充值后下一学年才能继续正常使用，充值时间为</w:t>
      </w:r>
      <w:r>
        <w:rPr>
          <w:spacing w:val="-15"/>
        </w:rPr>
        <w:t xml:space="preserve">每年 </w:t>
      </w:r>
      <w:r>
        <w:t>12</w:t>
      </w:r>
      <w:r>
        <w:rPr>
          <w:spacing w:val="-17"/>
        </w:rPr>
        <w:t xml:space="preserve"> 月中、下旬 </w:t>
      </w:r>
      <w:r>
        <w:rPr>
          <w:spacing w:val="-52"/>
        </w:rPr>
        <w:t>（</w:t>
      </w:r>
      <w:r>
        <w:rPr>
          <w:spacing w:val="-6"/>
        </w:rPr>
        <w:t>具体时间由教务处通知</w:t>
      </w:r>
      <w:r>
        <w:rPr>
          <w:spacing w:val="-54"/>
        </w:rPr>
        <w:t>）</w:t>
      </w:r>
      <w:r>
        <w:t>。</w:t>
      </w:r>
    </w:p>
    <w:p>
      <w:pPr>
        <w:pStyle w:val="4"/>
        <w:spacing w:line="290" w:lineRule="auto"/>
        <w:ind w:right="454" w:firstLine="420"/>
        <w:jc w:val="both"/>
      </w:pPr>
      <w:r>
        <w:t>七、凡伪造或转借、赠送他人使用学生证或校徽，一经查实，根据情节轻重给予警告以上纪律处分。</w:t>
      </w:r>
    </w:p>
    <w:p>
      <w:pPr>
        <w:pStyle w:val="4"/>
        <w:spacing w:line="290" w:lineRule="auto"/>
        <w:ind w:right="452" w:firstLine="420"/>
        <w:jc w:val="both"/>
      </w:pPr>
      <w:r>
        <w:t>八、学生退学、转学或因各种原因注销学籍离校者，应将校徽和学生证交回教务处；毕业生离校前，学生证经教务部门注销后可留给学生本人。</w:t>
      </w:r>
    </w:p>
    <w:p>
      <w:pPr>
        <w:spacing w:line="290" w:lineRule="auto"/>
        <w:jc w:val="both"/>
        <w:sectPr>
          <w:pgSz w:w="6240" w:h="10210"/>
          <w:pgMar w:top="760" w:right="360" w:bottom="720" w:left="360" w:header="0" w:footer="528" w:gutter="0"/>
          <w:cols w:space="720" w:num="1"/>
        </w:sectPr>
      </w:pPr>
    </w:p>
    <w:p>
      <w:pPr>
        <w:pStyle w:val="4"/>
        <w:spacing w:before="12"/>
        <w:ind w:left="0"/>
        <w:rPr>
          <w:sz w:val="19"/>
        </w:rPr>
      </w:pPr>
    </w:p>
    <w:p>
      <w:pPr>
        <w:pStyle w:val="2"/>
        <w:spacing w:before="170" w:line="237" w:lineRule="auto"/>
        <w:ind w:left="1187" w:right="790" w:hanging="394"/>
        <w:jc w:val="left"/>
      </w:pPr>
      <w:r>
        <w:rPr>
          <w:w w:val="95"/>
        </w:rPr>
        <w:t>杭州电子科技大学三好学生</w:t>
      </w:r>
      <w:r>
        <w:rPr>
          <w:w w:val="80"/>
        </w:rPr>
        <w:t>尧</w:t>
      </w:r>
      <w:r>
        <w:t>优秀学生干部评比办法</w:t>
      </w:r>
    </w:p>
    <w:p>
      <w:pPr>
        <w:pStyle w:val="4"/>
        <w:spacing w:before="12"/>
        <w:ind w:left="0"/>
        <w:rPr>
          <w:rFonts w:ascii="PMingLiU"/>
          <w:sz w:val="23"/>
        </w:rPr>
      </w:pPr>
    </w:p>
    <w:p>
      <w:pPr>
        <w:pStyle w:val="3"/>
        <w:ind w:left="1439"/>
        <w:rPr>
          <w:rFonts w:hint="eastAsia" w:ascii="宋体" w:eastAsia="宋体"/>
        </w:rPr>
      </w:pPr>
      <w:r>
        <w:rPr>
          <w:rFonts w:hint="eastAsia" w:ascii="宋体" w:eastAsia="宋体"/>
        </w:rPr>
        <w:t xml:space="preserve">杭电本 </w:t>
      </w:r>
      <w:r>
        <w:rPr>
          <w:rFonts w:hint="eastAsia" w:ascii="PMingLiU" w:eastAsia="宋体"/>
          <w:w w:val="90"/>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174 </w:t>
      </w:r>
      <w:r>
        <w:rPr>
          <w:rFonts w:hint="eastAsia" w:ascii="宋体" w:eastAsia="宋体"/>
        </w:rPr>
        <w:t>号</w:t>
      </w:r>
    </w:p>
    <w:p>
      <w:pPr>
        <w:pStyle w:val="4"/>
        <w:ind w:left="0"/>
        <w:rPr>
          <w:sz w:val="20"/>
        </w:rPr>
      </w:pPr>
    </w:p>
    <w:p>
      <w:pPr>
        <w:pStyle w:val="4"/>
        <w:spacing w:before="12"/>
        <w:ind w:left="0"/>
        <w:rPr>
          <w:sz w:val="24"/>
        </w:rPr>
      </w:pPr>
    </w:p>
    <w:p>
      <w:pPr>
        <w:pStyle w:val="4"/>
        <w:spacing w:before="74" w:line="304" w:lineRule="auto"/>
        <w:ind w:left="467" w:right="341" w:firstLine="417"/>
      </w:pPr>
      <w:r>
        <w:t>为表彰先进，激励学生刻苦学习，勇于奉献， 全面发展，促进学校校风、学风建设，建立良好的育人环境，我校设立本科生“三好学生”、“优秀学生干部”荣誉。为了使评优工作更加公平、合理、规范，特制订本办法。</w:t>
      </w:r>
    </w:p>
    <w:p>
      <w:pPr>
        <w:pStyle w:val="4"/>
        <w:spacing w:line="314" w:lineRule="exact"/>
        <w:ind w:left="885"/>
        <w:rPr>
          <w:rFonts w:ascii="方正大黑简体" w:eastAsia="方正大黑简体"/>
        </w:rPr>
      </w:pPr>
      <w:r>
        <w:rPr>
          <w:rFonts w:hint="eastAsia" w:ascii="方正大黑简体" w:eastAsia="方正大黑简体"/>
        </w:rPr>
        <w:t>一、评选条件</w:t>
      </w:r>
    </w:p>
    <w:p>
      <w:pPr>
        <w:pStyle w:val="4"/>
        <w:spacing w:before="31"/>
        <w:ind w:left="834"/>
      </w:pPr>
      <w:r>
        <w:rPr>
          <w:spacing w:val="-54"/>
        </w:rPr>
        <w:t>（</w:t>
      </w:r>
      <w:r>
        <w:rPr>
          <w:spacing w:val="-52"/>
        </w:rPr>
        <w:t>一</w:t>
      </w:r>
      <w:r>
        <w:t>）</w:t>
      </w:r>
      <w:r>
        <w:rPr>
          <w:spacing w:val="-10"/>
        </w:rPr>
        <w:t xml:space="preserve"> 基本条件：</w:t>
      </w:r>
    </w:p>
    <w:p>
      <w:pPr>
        <w:pStyle w:val="4"/>
        <w:spacing w:before="74" w:line="304" w:lineRule="auto"/>
        <w:ind w:left="467" w:right="449" w:firstLine="417"/>
      </w:pPr>
      <w:r>
        <w:t>1、政治素质。具有正确的政治方向，坚持党的基本路线，立场坚定，积极要求进步；</w:t>
      </w:r>
    </w:p>
    <w:p>
      <w:pPr>
        <w:pStyle w:val="4"/>
        <w:spacing w:line="307" w:lineRule="auto"/>
        <w:ind w:left="467" w:right="449" w:firstLine="417"/>
      </w:pPr>
      <w:r>
        <w:t>2、遵纪守法。自觉遵纪守法，认真执行学校各项规章制度，无任何违规违纪行为；</w:t>
      </w:r>
    </w:p>
    <w:p>
      <w:pPr>
        <w:pStyle w:val="4"/>
        <w:spacing w:line="304" w:lineRule="auto"/>
        <w:ind w:left="467" w:right="449" w:firstLine="417"/>
        <w:jc w:val="both"/>
      </w:pPr>
      <w:r>
        <w:t>3、品德修养。热心为同学服务，有较强的集体荣誉感，积极参与各项工作和集体活动，并能起到带头作用；</w:t>
      </w:r>
    </w:p>
    <w:p>
      <w:pPr>
        <w:pStyle w:val="4"/>
        <w:spacing w:line="304" w:lineRule="auto"/>
        <w:ind w:left="467" w:right="447" w:firstLine="417"/>
        <w:jc w:val="both"/>
      </w:pPr>
      <w:r>
        <w:t>4、学习成绩。学习态度端正，勤于思考，虚心好学，能较好地掌握各门功课的基本知识和基本技能。</w:t>
      </w:r>
    </w:p>
    <w:p>
      <w:pPr>
        <w:spacing w:line="304" w:lineRule="auto"/>
        <w:jc w:val="both"/>
        <w:sectPr>
          <w:pgSz w:w="6240" w:h="10210"/>
          <w:pgMar w:top="940" w:right="360" w:bottom="720" w:left="360" w:header="0" w:footer="528" w:gutter="0"/>
          <w:cols w:space="720" w:num="1"/>
        </w:sectPr>
      </w:pPr>
    </w:p>
    <w:p>
      <w:pPr>
        <w:pStyle w:val="4"/>
        <w:spacing w:before="57" w:line="304" w:lineRule="auto"/>
        <w:ind w:right="454" w:firstLine="420"/>
        <w:jc w:val="both"/>
      </w:pPr>
      <w:r>
        <w:t>5</w:t>
      </w:r>
      <w:r>
        <w:rPr>
          <w:spacing w:val="2"/>
        </w:rPr>
        <w:t>、积极参加体育锻炼，具备健康的身体和良</w:t>
      </w:r>
      <w:r>
        <w:rPr>
          <w:spacing w:val="-7"/>
        </w:rPr>
        <w:t>好的心理素质， 《国家学生体质健康标准》 成绩及格。</w:t>
      </w:r>
    </w:p>
    <w:p>
      <w:pPr>
        <w:pStyle w:val="4"/>
        <w:spacing w:line="269" w:lineRule="exact"/>
        <w:ind w:left="832"/>
        <w:jc w:val="both"/>
      </w:pPr>
      <w:r>
        <w:rPr>
          <w:spacing w:val="-54"/>
        </w:rPr>
        <w:t>（</w:t>
      </w:r>
      <w:r>
        <w:rPr>
          <w:spacing w:val="-52"/>
        </w:rPr>
        <w:t>二</w:t>
      </w:r>
      <w:r>
        <w:t>）</w:t>
      </w:r>
      <w:r>
        <w:rPr>
          <w:spacing w:val="-10"/>
        </w:rPr>
        <w:t xml:space="preserve"> 必备条件：</w:t>
      </w:r>
    </w:p>
    <w:p>
      <w:pPr>
        <w:pStyle w:val="4"/>
        <w:spacing w:before="76" w:line="304" w:lineRule="auto"/>
        <w:ind w:right="454" w:firstLine="420"/>
        <w:jc w:val="both"/>
      </w:pPr>
      <w:r>
        <w:t>1</w:t>
      </w:r>
      <w:r>
        <w:rPr>
          <w:spacing w:val="2"/>
        </w:rPr>
        <w:t>、三好学生：参评学年每学期均获得学校优</w:t>
      </w:r>
      <w:r>
        <w:rPr>
          <w:spacing w:val="-3"/>
        </w:rPr>
        <w:t xml:space="preserve">秀学生二等奖学金以上 </w:t>
      </w:r>
      <w:r>
        <w:rPr>
          <w:spacing w:val="-49"/>
        </w:rPr>
        <w:t>（</w:t>
      </w:r>
      <w:r>
        <w:rPr>
          <w:spacing w:val="-6"/>
        </w:rPr>
        <w:t>含二等奖学金</w:t>
      </w:r>
      <w:r>
        <w:rPr>
          <w:spacing w:val="-49"/>
        </w:rPr>
        <w:t>）</w:t>
      </w:r>
      <w:r>
        <w:rPr>
          <w:spacing w:val="-20"/>
        </w:rPr>
        <w:t>。 《国家学生体质健康标准》 成绩良好。</w:t>
      </w:r>
    </w:p>
    <w:p>
      <w:pPr>
        <w:pStyle w:val="4"/>
        <w:spacing w:line="307" w:lineRule="auto"/>
        <w:ind w:right="454" w:firstLine="420"/>
        <w:jc w:val="both"/>
      </w:pPr>
      <w:r>
        <w:t>2</w:t>
      </w:r>
      <w:r>
        <w:rPr>
          <w:spacing w:val="2"/>
        </w:rPr>
        <w:t>、优秀学生干部：需担任学生干部时间满一</w:t>
      </w:r>
      <w:r>
        <w:rPr>
          <w:spacing w:val="-10"/>
        </w:rPr>
        <w:t xml:space="preserve">学年以上 </w:t>
      </w:r>
      <w:r>
        <w:rPr>
          <w:spacing w:val="-49"/>
        </w:rPr>
        <w:t>（</w:t>
      </w:r>
      <w:r>
        <w:rPr>
          <w:spacing w:val="-10"/>
        </w:rPr>
        <w:t>含一学年</w:t>
      </w:r>
      <w:r>
        <w:rPr>
          <w:spacing w:val="-24"/>
        </w:rPr>
        <w:t>）</w:t>
      </w:r>
      <w:r>
        <w:rPr>
          <w:spacing w:val="-2"/>
        </w:rPr>
        <w:t>，工作积极、责任心强，取</w:t>
      </w:r>
      <w:r>
        <w:rPr>
          <w:spacing w:val="-3"/>
        </w:rPr>
        <w:t>得一定成绩，且参评学年无不及格课程。</w:t>
      </w:r>
    </w:p>
    <w:p>
      <w:pPr>
        <w:pStyle w:val="4"/>
        <w:spacing w:line="306" w:lineRule="exact"/>
        <w:ind w:left="942"/>
        <w:rPr>
          <w:rFonts w:ascii="方正大黑简体" w:eastAsia="方正大黑简体"/>
        </w:rPr>
      </w:pPr>
      <w:r>
        <w:rPr>
          <w:rFonts w:hint="eastAsia" w:ascii="方正大黑简体" w:eastAsia="方正大黑简体"/>
        </w:rPr>
        <w:t>二、组织实施</w:t>
      </w:r>
    </w:p>
    <w:p>
      <w:pPr>
        <w:pStyle w:val="4"/>
        <w:spacing w:before="29" w:line="307" w:lineRule="auto"/>
        <w:ind w:right="349" w:firstLine="367"/>
        <w:jc w:val="both"/>
      </w:pPr>
      <w:r>
        <w:t>（一） 坚持标准，实事求是，充分发扬民主， 要突出实践创新能力，不得随意降低评选标准， 不得弄虚作假。</w:t>
      </w:r>
    </w:p>
    <w:p>
      <w:pPr>
        <w:pStyle w:val="4"/>
        <w:spacing w:line="307" w:lineRule="auto"/>
        <w:ind w:right="459" w:firstLine="367"/>
        <w:jc w:val="both"/>
      </w:pPr>
      <w:r>
        <w:rPr>
          <w:spacing w:val="-49"/>
        </w:rPr>
        <w:t>（二</w:t>
      </w:r>
      <w:r>
        <w:t>）</w:t>
      </w:r>
      <w:r>
        <w:rPr>
          <w:spacing w:val="-5"/>
        </w:rPr>
        <w:t xml:space="preserve"> 坚持公开、公平、公正原则，获奖名单</w:t>
      </w:r>
      <w:r>
        <w:rPr>
          <w:spacing w:val="-4"/>
        </w:rPr>
        <w:t>应事先在全校范围内公示。</w:t>
      </w:r>
    </w:p>
    <w:p>
      <w:pPr>
        <w:pStyle w:val="4"/>
        <w:spacing w:line="307" w:lineRule="auto"/>
        <w:ind w:right="457" w:firstLine="367"/>
        <w:jc w:val="both"/>
      </w:pPr>
      <w:r>
        <w:rPr>
          <w:spacing w:val="-49"/>
        </w:rPr>
        <w:t>（三</w:t>
      </w:r>
      <w:r>
        <w:t>）</w:t>
      </w:r>
      <w:r>
        <w:rPr>
          <w:spacing w:val="-4"/>
        </w:rPr>
        <w:t xml:space="preserve"> 评选工作由学院及校团委负责实施，学生处复审，学校主管领导审批。</w:t>
      </w:r>
    </w:p>
    <w:p>
      <w:pPr>
        <w:pStyle w:val="4"/>
        <w:spacing w:line="267" w:lineRule="exact"/>
        <w:ind w:left="832"/>
        <w:jc w:val="both"/>
      </w:pPr>
      <w:r>
        <w:rPr>
          <w:spacing w:val="-54"/>
        </w:rPr>
        <w:t>（</w:t>
      </w:r>
      <w:r>
        <w:rPr>
          <w:spacing w:val="-52"/>
        </w:rPr>
        <w:t>四</w:t>
      </w:r>
      <w:r>
        <w:t>）</w:t>
      </w:r>
      <w:r>
        <w:rPr>
          <w:spacing w:val="-11"/>
        </w:rPr>
        <w:t xml:space="preserve"> 三好学生的比例为学生总数的 </w:t>
      </w:r>
      <w:r>
        <w:rPr>
          <w:w w:val="115"/>
        </w:rPr>
        <w:t>5%</w:t>
      </w:r>
      <w:r>
        <w:t>。</w:t>
      </w:r>
    </w:p>
    <w:p>
      <w:pPr>
        <w:pStyle w:val="4"/>
        <w:spacing w:before="61" w:line="307" w:lineRule="auto"/>
        <w:ind w:right="454" w:firstLine="367"/>
        <w:jc w:val="both"/>
      </w:pPr>
      <w:r>
        <w:rPr>
          <w:spacing w:val="-49"/>
        </w:rPr>
        <w:t>（五</w:t>
      </w:r>
      <w:r>
        <w:t>）</w:t>
      </w:r>
      <w:r>
        <w:rPr>
          <w:spacing w:val="-4"/>
        </w:rPr>
        <w:t xml:space="preserve"> 学院优秀学生干部的比例为学院学生总</w:t>
      </w:r>
      <w:r>
        <w:rPr>
          <w:spacing w:val="-11"/>
        </w:rPr>
        <w:t xml:space="preserve">数的 </w:t>
      </w:r>
      <w:r>
        <w:rPr>
          <w:w w:val="115"/>
        </w:rPr>
        <w:t>3%</w:t>
      </w:r>
      <w:r>
        <w:t>。校级学生组织优秀学生干部比例由校团委制定。</w:t>
      </w:r>
    </w:p>
    <w:p>
      <w:pPr>
        <w:pStyle w:val="4"/>
        <w:spacing w:line="263" w:lineRule="exact"/>
        <w:ind w:left="832"/>
        <w:jc w:val="both"/>
      </w:pPr>
      <w:r>
        <w:rPr>
          <w:spacing w:val="-54"/>
        </w:rPr>
        <w:t>（</w:t>
      </w:r>
      <w:r>
        <w:rPr>
          <w:spacing w:val="-52"/>
        </w:rPr>
        <w:t>六</w:t>
      </w:r>
      <w:r>
        <w:t>）</w:t>
      </w:r>
      <w:r>
        <w:rPr>
          <w:spacing w:val="-14"/>
        </w:rPr>
        <w:t xml:space="preserve"> 评选时间为每年 </w:t>
      </w:r>
      <w:r>
        <w:t>10</w:t>
      </w:r>
      <w:r>
        <w:rPr>
          <w:spacing w:val="-14"/>
        </w:rPr>
        <w:t xml:space="preserve"> 月份。</w:t>
      </w:r>
    </w:p>
    <w:p>
      <w:pPr>
        <w:pStyle w:val="4"/>
        <w:spacing w:before="45"/>
        <w:ind w:left="885"/>
        <w:rPr>
          <w:rFonts w:ascii="方正大黑简体" w:eastAsia="方正大黑简体"/>
        </w:rPr>
      </w:pPr>
      <w:r>
        <w:rPr>
          <w:rFonts w:hint="eastAsia" w:ascii="方正大黑简体" w:eastAsia="方正大黑简体"/>
        </w:rPr>
        <w:t>三、奖励办法</w:t>
      </w:r>
    </w:p>
    <w:p>
      <w:pPr>
        <w:pStyle w:val="4"/>
        <w:spacing w:before="29"/>
        <w:ind w:left="885"/>
      </w:pPr>
      <w:r>
        <w:t>三好学生、优秀学生干部由学校颁发荣誉证</w:t>
      </w:r>
    </w:p>
    <w:p>
      <w:pPr>
        <w:sectPr>
          <w:pgSz w:w="6240" w:h="10210"/>
          <w:pgMar w:top="760" w:right="360" w:bottom="720" w:left="360" w:header="0" w:footer="528" w:gutter="0"/>
          <w:cols w:space="720" w:num="1"/>
        </w:sectPr>
      </w:pPr>
    </w:p>
    <w:p>
      <w:pPr>
        <w:pStyle w:val="4"/>
        <w:spacing w:before="57"/>
      </w:pPr>
      <w:r>
        <w:t>书，以精神鼓励为主，物质奖励为辅。</w:t>
      </w:r>
    </w:p>
    <w:p>
      <w:pPr>
        <w:pStyle w:val="4"/>
        <w:spacing w:before="74" w:line="304" w:lineRule="auto"/>
        <w:ind w:right="401" w:firstLine="420"/>
        <w:jc w:val="both"/>
      </w:pPr>
      <w:r>
        <w:rPr>
          <w:spacing w:val="-6"/>
        </w:rPr>
        <w:t xml:space="preserve">四、本办法自即 </w:t>
      </w:r>
      <w:r>
        <w:t>2017</w:t>
      </w:r>
      <w:r>
        <w:rPr>
          <w:spacing w:val="-33"/>
        </w:rPr>
        <w:t xml:space="preserve"> 年 </w:t>
      </w:r>
      <w:r>
        <w:t>9</w:t>
      </w:r>
      <w:r>
        <w:rPr>
          <w:spacing w:val="-33"/>
        </w:rPr>
        <w:t xml:space="preserve"> 月 </w:t>
      </w:r>
      <w:r>
        <w:t>1</w:t>
      </w:r>
      <w:r>
        <w:rPr>
          <w:spacing w:val="-4"/>
        </w:rPr>
        <w:t xml:space="preserve"> 日起实行，由</w:t>
      </w:r>
      <w:r>
        <w:rPr>
          <w:spacing w:val="-3"/>
        </w:rPr>
        <w:t>学生处负责解释。原 《杭州电子科技大学三好学</w:t>
      </w:r>
      <w:r>
        <w:rPr>
          <w:spacing w:val="8"/>
        </w:rPr>
        <w:t xml:space="preserve">生、优秀学生干部评比办法》 </w:t>
      </w:r>
      <w:r>
        <w:rPr>
          <w:spacing w:val="-35"/>
        </w:rPr>
        <w:t>（</w:t>
      </w:r>
      <w:r>
        <w:rPr>
          <w:spacing w:val="-1"/>
        </w:rPr>
        <w:t xml:space="preserve">杭电学 </w:t>
      </w:r>
      <w:r>
        <w:rPr>
          <w:spacing w:val="-15"/>
        </w:rPr>
        <w:t xml:space="preserve">［2005］ </w:t>
      </w:r>
      <w:r>
        <w:t>163</w:t>
      </w:r>
      <w:r>
        <w:rPr>
          <w:spacing w:val="-54"/>
        </w:rPr>
        <w:t xml:space="preserve"> 号</w:t>
      </w:r>
      <w:r>
        <w:t>）</w:t>
      </w:r>
      <w:r>
        <w:rPr>
          <w:spacing w:val="-10"/>
        </w:rPr>
        <w:t xml:space="preserve"> 同时废止。</w:t>
      </w:r>
    </w:p>
    <w:p>
      <w:pPr>
        <w:spacing w:line="304" w:lineRule="auto"/>
        <w:jc w:val="both"/>
        <w:sectPr>
          <w:pgSz w:w="6240" w:h="10210"/>
          <w:pgMar w:top="760" w:right="360" w:bottom="720" w:left="360" w:header="0" w:footer="528" w:gutter="0"/>
          <w:cols w:space="720" w:num="1"/>
        </w:sectPr>
      </w:pPr>
    </w:p>
    <w:p>
      <w:pPr>
        <w:pStyle w:val="4"/>
        <w:spacing w:before="5"/>
        <w:ind w:left="0"/>
        <w:rPr>
          <w:sz w:val="27"/>
        </w:rPr>
      </w:pPr>
    </w:p>
    <w:p>
      <w:pPr>
        <w:pStyle w:val="2"/>
        <w:spacing w:before="77" w:line="237" w:lineRule="auto"/>
        <w:ind w:left="1185" w:right="1184" w:firstLine="314"/>
        <w:jc w:val="left"/>
      </w:pPr>
      <w:r>
        <w:t xml:space="preserve">杭州电子科技大学 </w:t>
      </w:r>
      <w:r>
        <w:rPr>
          <w:spacing w:val="-2"/>
        </w:rPr>
        <w:t>本科生奖学金评审办法</w:t>
      </w:r>
    </w:p>
    <w:p>
      <w:pPr>
        <w:pStyle w:val="4"/>
        <w:spacing w:before="12"/>
        <w:ind w:left="0"/>
        <w:rPr>
          <w:rFonts w:ascii="PMingLiU"/>
          <w:sz w:val="23"/>
        </w:rPr>
      </w:pPr>
    </w:p>
    <w:p>
      <w:pPr>
        <w:pStyle w:val="3"/>
        <w:ind w:left="1597"/>
        <w:rPr>
          <w:rFonts w:hint="eastAsia" w:ascii="宋体" w:eastAsia="宋体"/>
        </w:rPr>
      </w:pPr>
      <w:r>
        <w:rPr>
          <w:rFonts w:hint="eastAsia" w:ascii="宋体" w:eastAsia="宋体"/>
        </w:rPr>
        <w:t xml:space="preserve">杭电本 </w:t>
      </w:r>
      <w:r>
        <w:rPr>
          <w:rFonts w:hint="eastAsia" w:ascii="PMingLiU" w:eastAsia="宋体"/>
          <w:w w:val="90"/>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172 </w:t>
      </w:r>
      <w:r>
        <w:rPr>
          <w:rFonts w:hint="eastAsia" w:ascii="宋体" w:eastAsia="宋体"/>
        </w:rPr>
        <w:t>号</w:t>
      </w:r>
    </w:p>
    <w:p>
      <w:pPr>
        <w:pStyle w:val="4"/>
        <w:ind w:left="0"/>
        <w:rPr>
          <w:sz w:val="20"/>
        </w:rPr>
      </w:pPr>
    </w:p>
    <w:p>
      <w:pPr>
        <w:pStyle w:val="4"/>
        <w:spacing w:before="11"/>
        <w:ind w:left="0"/>
        <w:rPr>
          <w:sz w:val="22"/>
        </w:rPr>
      </w:pPr>
    </w:p>
    <w:p>
      <w:pPr>
        <w:pStyle w:val="4"/>
        <w:spacing w:before="74" w:line="290" w:lineRule="auto"/>
        <w:ind w:left="474" w:right="344" w:firstLine="420"/>
      </w:pPr>
      <w:r>
        <w:t>为贯彻党和国家的教育方针，坚持“以人为本、追求卓越”的育人理念，培养具有家国情怀、国际视野、创新精神和实践能力的高素质人才， 根据国家教育部有关文件规定，我校设立优秀学生奖学金、单项奖学金和各类专项奖学金。为了使评奖更加公平、合理、规范，特制定本办法。</w:t>
      </w:r>
    </w:p>
    <w:p>
      <w:pPr>
        <w:pStyle w:val="4"/>
        <w:spacing w:line="310" w:lineRule="exact"/>
        <w:ind w:left="894"/>
        <w:rPr>
          <w:rFonts w:ascii="方正大黑简体" w:eastAsia="方正大黑简体"/>
        </w:rPr>
      </w:pPr>
      <w:r>
        <w:rPr>
          <w:rFonts w:hint="eastAsia" w:ascii="方正大黑简体" w:eastAsia="方正大黑简体"/>
        </w:rPr>
        <w:t>一、评奖对象</w:t>
      </w:r>
    </w:p>
    <w:p>
      <w:pPr>
        <w:pStyle w:val="4"/>
        <w:spacing w:before="14" w:line="290" w:lineRule="auto"/>
        <w:ind w:left="474" w:right="447" w:firstLine="420"/>
      </w:pPr>
      <w:r>
        <w:rPr>
          <w:spacing w:val="7"/>
        </w:rPr>
        <w:t>具有我校学籍的全日制普通高等教育本科学</w:t>
      </w:r>
      <w:r>
        <w:rPr>
          <w:spacing w:val="-26"/>
        </w:rPr>
        <w:t xml:space="preserve">生 </w:t>
      </w:r>
      <w:r>
        <w:rPr>
          <w:spacing w:val="-52"/>
        </w:rPr>
        <w:t>（</w:t>
      </w:r>
      <w:r>
        <w:rPr>
          <w:spacing w:val="-3"/>
        </w:rPr>
        <w:t>不包括信息工程学院学生和国际教育学生</w:t>
      </w:r>
      <w:r>
        <w:rPr>
          <w:spacing w:val="-27"/>
        </w:rPr>
        <w:t>）；</w:t>
      </w:r>
    </w:p>
    <w:p>
      <w:pPr>
        <w:pStyle w:val="4"/>
        <w:spacing w:line="313" w:lineRule="exact"/>
        <w:ind w:left="894"/>
        <w:rPr>
          <w:rFonts w:ascii="方正大黑简体" w:eastAsia="方正大黑简体"/>
        </w:rPr>
      </w:pPr>
      <w:r>
        <w:rPr>
          <w:rFonts w:hint="eastAsia" w:ascii="方正大黑简体" w:eastAsia="方正大黑简体"/>
        </w:rPr>
        <w:t>二、评奖基本条件</w:t>
      </w:r>
    </w:p>
    <w:p>
      <w:pPr>
        <w:pStyle w:val="4"/>
        <w:spacing w:before="13"/>
        <w:ind w:left="894"/>
      </w:pPr>
      <w:r>
        <w:t>1、热爱祖国，拥护中国共产党的领导；</w:t>
      </w:r>
    </w:p>
    <w:p>
      <w:pPr>
        <w:pStyle w:val="4"/>
        <w:spacing w:before="57" w:line="288" w:lineRule="auto"/>
        <w:ind w:left="474" w:right="449" w:firstLine="420"/>
      </w:pPr>
      <w:r>
        <w:t>2、遵守国家法律、公民道德规范、学校管理制度，评奖学期无违纪处分；</w:t>
      </w:r>
    </w:p>
    <w:p>
      <w:pPr>
        <w:pStyle w:val="4"/>
        <w:spacing w:before="2"/>
        <w:ind w:left="894"/>
      </w:pPr>
      <w:r>
        <w:t>3、勤奋学习，严谨求实，勇于进取，成绩优</w:t>
      </w:r>
    </w:p>
    <w:p>
      <w:pPr>
        <w:pStyle w:val="4"/>
        <w:spacing w:before="58"/>
        <w:ind w:left="18" w:right="4164"/>
        <w:jc w:val="center"/>
      </w:pPr>
      <w:r>
        <w:t>良；</w:t>
      </w:r>
    </w:p>
    <w:p>
      <w:pPr>
        <w:pStyle w:val="4"/>
        <w:spacing w:before="57"/>
        <w:ind w:left="442"/>
        <w:jc w:val="center"/>
      </w:pPr>
      <w:r>
        <w:t>4、积极参加体育锻炼， 《国家学生体质健康</w:t>
      </w:r>
    </w:p>
    <w:p>
      <w:pPr>
        <w:pStyle w:val="4"/>
        <w:spacing w:before="57"/>
        <w:ind w:left="474"/>
      </w:pPr>
      <w:r>
        <w:rPr>
          <w:spacing w:val="-21"/>
        </w:rPr>
        <w:t xml:space="preserve">标准》 成绩及格 </w:t>
      </w:r>
      <w:r>
        <w:rPr>
          <w:spacing w:val="-52"/>
        </w:rPr>
        <w:t>（</w:t>
      </w:r>
      <w:r>
        <w:rPr>
          <w:spacing w:val="-6"/>
        </w:rPr>
        <w:t>仅限于优秀学生奖学金</w:t>
      </w:r>
      <w:r>
        <w:rPr>
          <w:spacing w:val="-52"/>
        </w:rPr>
        <w:t>）</w:t>
      </w:r>
      <w:r>
        <w:t>。</w:t>
      </w:r>
    </w:p>
    <w:p>
      <w:pPr>
        <w:pStyle w:val="4"/>
        <w:spacing w:before="29"/>
        <w:ind w:left="894"/>
        <w:rPr>
          <w:rFonts w:ascii="方正大黑简体" w:eastAsia="方正大黑简体"/>
        </w:rPr>
      </w:pPr>
      <w:r>
        <w:rPr>
          <w:rFonts w:hint="eastAsia" w:ascii="方正大黑简体" w:eastAsia="方正大黑简体"/>
        </w:rPr>
        <w:t>三、组织实施</w:t>
      </w:r>
    </w:p>
    <w:p>
      <w:pPr>
        <w:rPr>
          <w:rFonts w:ascii="方正大黑简体" w:eastAsia="方正大黑简体"/>
        </w:rPr>
        <w:sectPr>
          <w:pgSz w:w="6240" w:h="10210"/>
          <w:pgMar w:top="940" w:right="360" w:bottom="720" w:left="360" w:header="0" w:footer="528" w:gutter="0"/>
          <w:cols w:space="720" w:num="1"/>
        </w:sectPr>
      </w:pPr>
    </w:p>
    <w:p>
      <w:pPr>
        <w:pStyle w:val="4"/>
        <w:spacing w:before="57" w:line="288" w:lineRule="auto"/>
        <w:ind w:right="351" w:firstLine="420"/>
      </w:pPr>
      <w:r>
        <w:t>1、评定原则。奖学金评定坚持公开、公平、公正原则。</w:t>
      </w:r>
    </w:p>
    <w:p>
      <w:pPr>
        <w:pStyle w:val="4"/>
        <w:spacing w:before="4"/>
        <w:ind w:left="885"/>
      </w:pPr>
      <w:r>
        <w:t>2、评定依据。以学生综合测评为主要依据。</w:t>
      </w:r>
    </w:p>
    <w:p>
      <w:pPr>
        <w:pStyle w:val="4"/>
        <w:spacing w:before="55" w:line="290" w:lineRule="auto"/>
        <w:ind w:right="349" w:firstLine="420"/>
        <w:jc w:val="both"/>
      </w:pPr>
      <w:r>
        <w:t>3、评定组织。学院成立评定工作领导小组， 以同一年级同一专业为单位成立评定工作小组， 成员中非学生干部的学生代表需占三分之一以上。</w:t>
      </w:r>
    </w:p>
    <w:p>
      <w:pPr>
        <w:pStyle w:val="4"/>
        <w:spacing w:before="3" w:line="290" w:lineRule="auto"/>
        <w:ind w:right="349" w:firstLine="420"/>
      </w:pPr>
      <w:r>
        <w:t>4、评定程序。评定工作由学院负责实施，学生处复审，分管校领导审批。按照学生个人申请、评定小组评定、公示 5 个工作日、确定最终名单的程序进行。</w:t>
      </w:r>
    </w:p>
    <w:p>
      <w:pPr>
        <w:pStyle w:val="4"/>
        <w:spacing w:line="268" w:lineRule="exact"/>
        <w:ind w:left="885"/>
      </w:pPr>
      <w:r>
        <w:t>5、转专业学生本学期的奖学金在原专业中评</w:t>
      </w:r>
    </w:p>
    <w:p>
      <w:pPr>
        <w:pStyle w:val="4"/>
        <w:spacing w:before="55"/>
      </w:pPr>
      <w:r>
        <w:t>定。</w:t>
      </w:r>
    </w:p>
    <w:p>
      <w:pPr>
        <w:pStyle w:val="4"/>
        <w:spacing w:before="28"/>
        <w:ind w:left="885"/>
        <w:rPr>
          <w:rFonts w:ascii="方正大黑简体" w:eastAsia="方正大黑简体"/>
        </w:rPr>
      </w:pPr>
      <w:r>
        <w:rPr>
          <w:rFonts w:hint="eastAsia" w:ascii="方正大黑简体" w:eastAsia="方正大黑简体"/>
        </w:rPr>
        <w:t>四、各类奖学金</w:t>
      </w:r>
    </w:p>
    <w:p>
      <w:pPr>
        <w:pStyle w:val="4"/>
        <w:spacing w:before="12"/>
        <w:ind w:left="832"/>
      </w:pPr>
      <w:r>
        <w:rPr>
          <w:spacing w:val="-54"/>
        </w:rPr>
        <w:t>（</w:t>
      </w:r>
      <w:r>
        <w:rPr>
          <w:spacing w:val="-52"/>
        </w:rPr>
        <w:t>一</w:t>
      </w:r>
      <w:r>
        <w:t>）</w:t>
      </w:r>
      <w:r>
        <w:rPr>
          <w:spacing w:val="-8"/>
        </w:rPr>
        <w:t xml:space="preserve"> 优秀学生奖学金</w:t>
      </w:r>
    </w:p>
    <w:p>
      <w:pPr>
        <w:pStyle w:val="4"/>
        <w:spacing w:before="58" w:line="290" w:lineRule="auto"/>
        <w:ind w:right="349" w:firstLine="420"/>
      </w:pPr>
      <w:r>
        <w:t>优秀学生奖学金用于奖励在校期间努力学习、品学兼优的学生。</w:t>
      </w:r>
    </w:p>
    <w:p>
      <w:pPr>
        <w:pStyle w:val="4"/>
        <w:spacing w:before="1" w:line="290" w:lineRule="auto"/>
        <w:ind w:right="430" w:firstLine="420"/>
        <w:jc w:val="right"/>
      </w:pPr>
      <w:r>
        <w:rPr>
          <w:w w:val="95"/>
        </w:rPr>
        <w:t>优秀学生奖学金每学期评定一次，每学期开学时评定，颁发前一学期的奖学金和奖学金证书。 该学期修读课程有不及格者，不能申请优秀</w:t>
      </w:r>
    </w:p>
    <w:p>
      <w:pPr>
        <w:pStyle w:val="4"/>
        <w:spacing w:before="1" w:line="288" w:lineRule="auto"/>
        <w:ind w:right="454"/>
      </w:pPr>
      <w:r>
        <w:t>学生奖学金。毕业班学生不参加优秀学生奖学金的评定。</w:t>
      </w:r>
    </w:p>
    <w:p>
      <w:pPr>
        <w:pStyle w:val="4"/>
        <w:spacing w:before="4"/>
        <w:ind w:left="885"/>
      </w:pPr>
      <w:r>
        <w:t>优秀学生奖学金的设置和评奖要求如下：</w:t>
      </w:r>
    </w:p>
    <w:p>
      <w:pPr>
        <w:sectPr>
          <w:pgSz w:w="6240" w:h="10210"/>
          <w:pgMar w:top="760" w:right="360" w:bottom="720" w:left="360" w:header="0" w:footer="528" w:gutter="0"/>
          <w:cols w:space="720" w:num="1"/>
        </w:sectPr>
      </w:pPr>
    </w:p>
    <w:tbl>
      <w:tblPr>
        <w:tblStyle w:val="9"/>
        <w:tblW w:w="4598" w:type="dxa"/>
        <w:tblInd w:w="4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2"/>
        <w:gridCol w:w="746"/>
        <w:gridCol w:w="1075"/>
        <w:gridCol w:w="20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732" w:type="dxa"/>
          </w:tcPr>
          <w:p>
            <w:pPr>
              <w:pStyle w:val="15"/>
              <w:spacing w:before="45"/>
              <w:ind w:left="36" w:right="32"/>
              <w:jc w:val="center"/>
              <w:rPr>
                <w:sz w:val="18"/>
              </w:rPr>
            </w:pPr>
            <w:r>
              <w:rPr>
                <w:sz w:val="18"/>
              </w:rPr>
              <w:t>等级</w:t>
            </w:r>
          </w:p>
        </w:tc>
        <w:tc>
          <w:tcPr>
            <w:tcW w:w="746" w:type="dxa"/>
          </w:tcPr>
          <w:p>
            <w:pPr>
              <w:pStyle w:val="15"/>
              <w:spacing w:before="45"/>
              <w:ind w:left="193"/>
              <w:rPr>
                <w:sz w:val="18"/>
              </w:rPr>
            </w:pPr>
            <w:r>
              <w:rPr>
                <w:sz w:val="18"/>
              </w:rPr>
              <w:t>金额</w:t>
            </w:r>
          </w:p>
        </w:tc>
        <w:tc>
          <w:tcPr>
            <w:tcW w:w="1075" w:type="dxa"/>
          </w:tcPr>
          <w:p>
            <w:pPr>
              <w:pStyle w:val="15"/>
              <w:spacing w:before="45"/>
              <w:ind w:left="177"/>
              <w:rPr>
                <w:sz w:val="18"/>
              </w:rPr>
            </w:pPr>
            <w:r>
              <w:rPr>
                <w:sz w:val="18"/>
              </w:rPr>
              <w:t>评奖比例</w:t>
            </w:r>
          </w:p>
        </w:tc>
        <w:tc>
          <w:tcPr>
            <w:tcW w:w="2045" w:type="dxa"/>
          </w:tcPr>
          <w:p>
            <w:pPr>
              <w:pStyle w:val="15"/>
              <w:spacing w:before="45"/>
              <w:ind w:left="820" w:right="819"/>
              <w:jc w:val="center"/>
              <w:rPr>
                <w:sz w:val="18"/>
              </w:rPr>
            </w:pPr>
            <w:r>
              <w:rPr>
                <w:sz w:val="18"/>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732" w:type="dxa"/>
          </w:tcPr>
          <w:p>
            <w:pPr>
              <w:pStyle w:val="15"/>
              <w:spacing w:before="3"/>
              <w:rPr>
                <w:sz w:val="25"/>
              </w:rPr>
            </w:pPr>
          </w:p>
          <w:p>
            <w:pPr>
              <w:pStyle w:val="15"/>
              <w:ind w:left="36" w:right="110"/>
              <w:jc w:val="center"/>
              <w:rPr>
                <w:sz w:val="18"/>
              </w:rPr>
            </w:pPr>
            <w:r>
              <w:rPr>
                <w:sz w:val="18"/>
              </w:rPr>
              <w:t>一等奖</w:t>
            </w:r>
          </w:p>
        </w:tc>
        <w:tc>
          <w:tcPr>
            <w:tcW w:w="746" w:type="dxa"/>
          </w:tcPr>
          <w:p>
            <w:pPr>
              <w:pStyle w:val="15"/>
              <w:spacing w:before="3"/>
              <w:rPr>
                <w:sz w:val="25"/>
              </w:rPr>
            </w:pPr>
          </w:p>
          <w:p>
            <w:pPr>
              <w:pStyle w:val="15"/>
              <w:ind w:left="57"/>
              <w:rPr>
                <w:sz w:val="18"/>
              </w:rPr>
            </w:pPr>
            <w:r>
              <w:rPr>
                <w:sz w:val="18"/>
              </w:rPr>
              <w:t>1500 元</w:t>
            </w:r>
          </w:p>
        </w:tc>
        <w:tc>
          <w:tcPr>
            <w:tcW w:w="1075" w:type="dxa"/>
          </w:tcPr>
          <w:p>
            <w:pPr>
              <w:pStyle w:val="15"/>
              <w:spacing w:before="12"/>
              <w:rPr>
                <w:sz w:val="14"/>
              </w:rPr>
            </w:pPr>
          </w:p>
          <w:p>
            <w:pPr>
              <w:pStyle w:val="15"/>
              <w:spacing w:line="273" w:lineRule="auto"/>
              <w:ind w:left="55" w:right="49"/>
              <w:rPr>
                <w:sz w:val="18"/>
              </w:rPr>
            </w:pPr>
            <w:r>
              <w:rPr>
                <w:sz w:val="18"/>
              </w:rPr>
              <w:t>占专业人数</w:t>
            </w:r>
            <w:r>
              <w:rPr>
                <w:w w:val="105"/>
                <w:sz w:val="18"/>
              </w:rPr>
              <w:t xml:space="preserve">的 </w:t>
            </w:r>
            <w:r>
              <w:rPr>
                <w:w w:val="115"/>
                <w:sz w:val="18"/>
              </w:rPr>
              <w:t>5%</w:t>
            </w:r>
          </w:p>
        </w:tc>
        <w:tc>
          <w:tcPr>
            <w:tcW w:w="2045" w:type="dxa"/>
          </w:tcPr>
          <w:p>
            <w:pPr>
              <w:pStyle w:val="15"/>
              <w:spacing w:before="60" w:line="273" w:lineRule="auto"/>
              <w:ind w:left="55" w:right="49"/>
              <w:jc w:val="both"/>
              <w:rPr>
                <w:sz w:val="18"/>
              </w:rPr>
            </w:pPr>
            <w:r>
              <w:rPr>
                <w:spacing w:val="12"/>
                <w:w w:val="95"/>
                <w:sz w:val="18"/>
              </w:rPr>
              <w:t>平均学分绩点排名列专</w:t>
            </w:r>
            <w:r>
              <w:rPr>
                <w:spacing w:val="4"/>
                <w:sz w:val="18"/>
              </w:rPr>
              <w:t xml:space="preserve">业前 </w:t>
            </w:r>
            <w:r>
              <w:rPr>
                <w:spacing w:val="3"/>
                <w:sz w:val="18"/>
              </w:rPr>
              <w:t>10</w:t>
            </w:r>
            <w:r>
              <w:rPr>
                <w:spacing w:val="-2"/>
                <w:sz w:val="18"/>
              </w:rPr>
              <w:t>%， 且平均学分</w:t>
            </w:r>
            <w:r>
              <w:rPr>
                <w:w w:val="99"/>
                <w:sz w:val="18"/>
              </w:rPr>
              <w:t>绩点</w:t>
            </w:r>
            <w:r>
              <w:rPr>
                <w:w w:val="98"/>
                <w:sz w:val="18"/>
              </w:rPr>
              <w:t>4</w:t>
            </w:r>
            <w:r>
              <w:rPr>
                <w:spacing w:val="1"/>
                <w:w w:val="48"/>
                <w:sz w:val="18"/>
              </w:rPr>
              <w:t>.</w:t>
            </w:r>
            <w:r>
              <w:rPr>
                <w:w w:val="98"/>
                <w:sz w:val="18"/>
              </w:rPr>
              <w:t>00</w:t>
            </w:r>
            <w:r>
              <w:rPr>
                <w:spacing w:val="-47"/>
                <w:w w:val="99"/>
                <w:sz w:val="18"/>
              </w:rPr>
              <w:t>（</w:t>
            </w:r>
            <w:r>
              <w:rPr>
                <w:spacing w:val="-45"/>
                <w:w w:val="99"/>
                <w:sz w:val="18"/>
              </w:rPr>
              <w:t>含</w:t>
            </w:r>
            <w:r>
              <w:rPr>
                <w:w w:val="99"/>
                <w:sz w:val="18"/>
              </w:rPr>
              <w:t>）</w:t>
            </w:r>
            <w:r>
              <w:rPr>
                <w:spacing w:val="-2"/>
                <w:w w:val="99"/>
                <w:sz w:val="18"/>
              </w:rPr>
              <w:t>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732" w:type="dxa"/>
          </w:tcPr>
          <w:p>
            <w:pPr>
              <w:pStyle w:val="15"/>
              <w:spacing w:before="1"/>
              <w:rPr>
                <w:sz w:val="27"/>
              </w:rPr>
            </w:pPr>
          </w:p>
          <w:p>
            <w:pPr>
              <w:pStyle w:val="15"/>
              <w:spacing w:before="1"/>
              <w:ind w:left="36" w:right="27"/>
              <w:jc w:val="center"/>
              <w:rPr>
                <w:sz w:val="18"/>
              </w:rPr>
            </w:pPr>
            <w:r>
              <w:rPr>
                <w:sz w:val="18"/>
              </w:rPr>
              <w:t>二等奖</w:t>
            </w:r>
          </w:p>
        </w:tc>
        <w:tc>
          <w:tcPr>
            <w:tcW w:w="746" w:type="dxa"/>
          </w:tcPr>
          <w:p>
            <w:pPr>
              <w:pStyle w:val="15"/>
              <w:spacing w:before="1"/>
              <w:rPr>
                <w:sz w:val="27"/>
              </w:rPr>
            </w:pPr>
          </w:p>
          <w:p>
            <w:pPr>
              <w:pStyle w:val="15"/>
              <w:spacing w:before="1"/>
              <w:ind w:left="57"/>
              <w:rPr>
                <w:sz w:val="18"/>
              </w:rPr>
            </w:pPr>
            <w:r>
              <w:rPr>
                <w:sz w:val="18"/>
              </w:rPr>
              <w:t>750 元</w:t>
            </w:r>
          </w:p>
        </w:tc>
        <w:tc>
          <w:tcPr>
            <w:tcW w:w="1075" w:type="dxa"/>
          </w:tcPr>
          <w:p>
            <w:pPr>
              <w:pStyle w:val="15"/>
              <w:spacing w:before="10"/>
              <w:rPr>
                <w:sz w:val="16"/>
              </w:rPr>
            </w:pPr>
          </w:p>
          <w:p>
            <w:pPr>
              <w:pStyle w:val="15"/>
              <w:spacing w:before="1" w:line="273" w:lineRule="auto"/>
              <w:ind w:left="55" w:right="49"/>
              <w:rPr>
                <w:sz w:val="18"/>
              </w:rPr>
            </w:pPr>
            <w:r>
              <w:rPr>
                <w:sz w:val="18"/>
              </w:rPr>
              <w:t>占专业人数的 10%</w:t>
            </w:r>
          </w:p>
        </w:tc>
        <w:tc>
          <w:tcPr>
            <w:tcW w:w="2045" w:type="dxa"/>
          </w:tcPr>
          <w:p>
            <w:pPr>
              <w:pStyle w:val="15"/>
              <w:spacing w:before="84" w:line="273" w:lineRule="auto"/>
              <w:ind w:left="55" w:right="49"/>
              <w:jc w:val="both"/>
              <w:rPr>
                <w:sz w:val="18"/>
              </w:rPr>
            </w:pPr>
            <w:r>
              <w:rPr>
                <w:spacing w:val="12"/>
                <w:w w:val="95"/>
                <w:sz w:val="18"/>
              </w:rPr>
              <w:t>平均学分绩点排名列专</w:t>
            </w:r>
            <w:r>
              <w:rPr>
                <w:spacing w:val="4"/>
                <w:sz w:val="18"/>
              </w:rPr>
              <w:t xml:space="preserve">业前 </w:t>
            </w:r>
            <w:r>
              <w:rPr>
                <w:spacing w:val="3"/>
                <w:sz w:val="18"/>
              </w:rPr>
              <w:t>25</w:t>
            </w:r>
            <w:r>
              <w:rPr>
                <w:spacing w:val="-2"/>
                <w:sz w:val="18"/>
              </w:rPr>
              <w:t>%， 且平均学分</w:t>
            </w:r>
            <w:r>
              <w:rPr>
                <w:w w:val="99"/>
                <w:sz w:val="18"/>
              </w:rPr>
              <w:t>绩点</w:t>
            </w:r>
            <w:r>
              <w:rPr>
                <w:w w:val="98"/>
                <w:sz w:val="18"/>
              </w:rPr>
              <w:t>3</w:t>
            </w:r>
            <w:r>
              <w:rPr>
                <w:spacing w:val="1"/>
                <w:w w:val="48"/>
                <w:sz w:val="18"/>
              </w:rPr>
              <w:t>.</w:t>
            </w:r>
            <w:r>
              <w:rPr>
                <w:w w:val="98"/>
                <w:sz w:val="18"/>
              </w:rPr>
              <w:t>50</w:t>
            </w:r>
            <w:r>
              <w:rPr>
                <w:spacing w:val="-47"/>
                <w:w w:val="99"/>
                <w:sz w:val="18"/>
              </w:rPr>
              <w:t>（</w:t>
            </w:r>
            <w:r>
              <w:rPr>
                <w:spacing w:val="-45"/>
                <w:w w:val="99"/>
                <w:sz w:val="18"/>
              </w:rPr>
              <w:t>含</w:t>
            </w:r>
            <w:r>
              <w:rPr>
                <w:w w:val="99"/>
                <w:sz w:val="18"/>
              </w:rPr>
              <w:t>）</w:t>
            </w:r>
            <w:r>
              <w:rPr>
                <w:spacing w:val="-2"/>
                <w:w w:val="99"/>
                <w:sz w:val="18"/>
              </w:rPr>
              <w:t>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732" w:type="dxa"/>
          </w:tcPr>
          <w:p>
            <w:pPr>
              <w:pStyle w:val="15"/>
              <w:spacing w:before="5"/>
              <w:rPr>
                <w:sz w:val="23"/>
              </w:rPr>
            </w:pPr>
          </w:p>
          <w:p>
            <w:pPr>
              <w:pStyle w:val="15"/>
              <w:ind w:left="36" w:right="110"/>
              <w:jc w:val="center"/>
              <w:rPr>
                <w:sz w:val="18"/>
              </w:rPr>
            </w:pPr>
            <w:r>
              <w:rPr>
                <w:sz w:val="18"/>
              </w:rPr>
              <w:t>三等奖</w:t>
            </w:r>
          </w:p>
        </w:tc>
        <w:tc>
          <w:tcPr>
            <w:tcW w:w="746" w:type="dxa"/>
          </w:tcPr>
          <w:p>
            <w:pPr>
              <w:pStyle w:val="15"/>
              <w:spacing w:before="5"/>
              <w:rPr>
                <w:sz w:val="23"/>
              </w:rPr>
            </w:pPr>
          </w:p>
          <w:p>
            <w:pPr>
              <w:pStyle w:val="15"/>
              <w:ind w:left="57"/>
              <w:rPr>
                <w:sz w:val="18"/>
              </w:rPr>
            </w:pPr>
            <w:r>
              <w:rPr>
                <w:sz w:val="18"/>
              </w:rPr>
              <w:t>400 元</w:t>
            </w:r>
          </w:p>
        </w:tc>
        <w:tc>
          <w:tcPr>
            <w:tcW w:w="1075" w:type="dxa"/>
          </w:tcPr>
          <w:p>
            <w:pPr>
              <w:pStyle w:val="15"/>
              <w:spacing w:before="170" w:line="273" w:lineRule="auto"/>
              <w:ind w:left="55" w:right="49"/>
              <w:rPr>
                <w:sz w:val="18"/>
              </w:rPr>
            </w:pPr>
            <w:r>
              <w:rPr>
                <w:sz w:val="18"/>
              </w:rPr>
              <w:t>占专业人数的 15%</w:t>
            </w:r>
          </w:p>
        </w:tc>
        <w:tc>
          <w:tcPr>
            <w:tcW w:w="2045" w:type="dxa"/>
          </w:tcPr>
          <w:p>
            <w:pPr>
              <w:pStyle w:val="15"/>
              <w:spacing w:before="38"/>
              <w:ind w:left="55"/>
              <w:rPr>
                <w:sz w:val="18"/>
              </w:rPr>
            </w:pPr>
            <w:r>
              <w:rPr>
                <w:sz w:val="18"/>
              </w:rPr>
              <w:t>平均学分绩点排名列专</w:t>
            </w:r>
          </w:p>
          <w:p>
            <w:pPr>
              <w:pStyle w:val="15"/>
              <w:spacing w:before="33" w:line="271" w:lineRule="auto"/>
              <w:ind w:left="55" w:right="49"/>
              <w:rPr>
                <w:sz w:val="18"/>
              </w:rPr>
            </w:pPr>
            <w:r>
              <w:rPr>
                <w:spacing w:val="4"/>
                <w:sz w:val="18"/>
              </w:rPr>
              <w:t xml:space="preserve">业前 </w:t>
            </w:r>
            <w:r>
              <w:rPr>
                <w:spacing w:val="3"/>
                <w:sz w:val="18"/>
              </w:rPr>
              <w:t>45</w:t>
            </w:r>
            <w:r>
              <w:rPr>
                <w:spacing w:val="-2"/>
                <w:sz w:val="18"/>
              </w:rPr>
              <w:t>%， 且平均学分</w:t>
            </w:r>
            <w:r>
              <w:rPr>
                <w:w w:val="99"/>
                <w:sz w:val="18"/>
              </w:rPr>
              <w:t>绩点</w:t>
            </w:r>
            <w:r>
              <w:rPr>
                <w:w w:val="98"/>
                <w:sz w:val="18"/>
              </w:rPr>
              <w:t>2</w:t>
            </w:r>
            <w:r>
              <w:rPr>
                <w:spacing w:val="1"/>
                <w:w w:val="48"/>
                <w:sz w:val="18"/>
              </w:rPr>
              <w:t>.</w:t>
            </w:r>
            <w:r>
              <w:rPr>
                <w:w w:val="98"/>
                <w:sz w:val="18"/>
              </w:rPr>
              <w:t>50</w:t>
            </w:r>
            <w:r>
              <w:rPr>
                <w:spacing w:val="-47"/>
                <w:w w:val="99"/>
                <w:sz w:val="18"/>
              </w:rPr>
              <w:t>（</w:t>
            </w:r>
            <w:r>
              <w:rPr>
                <w:spacing w:val="-45"/>
                <w:w w:val="99"/>
                <w:sz w:val="18"/>
              </w:rPr>
              <w:t>含</w:t>
            </w:r>
            <w:r>
              <w:rPr>
                <w:w w:val="99"/>
                <w:sz w:val="18"/>
              </w:rPr>
              <w:t>）</w:t>
            </w:r>
            <w:r>
              <w:rPr>
                <w:spacing w:val="-2"/>
                <w:w w:val="99"/>
                <w:sz w:val="18"/>
              </w:rPr>
              <w:t>以上；</w:t>
            </w:r>
          </w:p>
        </w:tc>
      </w:tr>
    </w:tbl>
    <w:p>
      <w:pPr>
        <w:pStyle w:val="4"/>
        <w:spacing w:before="1"/>
        <w:ind w:left="0"/>
        <w:rPr>
          <w:sz w:val="10"/>
        </w:rPr>
      </w:pPr>
    </w:p>
    <w:p>
      <w:pPr>
        <w:pStyle w:val="4"/>
        <w:spacing w:before="72"/>
        <w:ind w:left="832"/>
        <w:jc w:val="both"/>
      </w:pPr>
      <w:r>
        <w:rPr>
          <w:spacing w:val="-54"/>
        </w:rPr>
        <w:t>（</w:t>
      </w:r>
      <w:r>
        <w:rPr>
          <w:spacing w:val="-52"/>
        </w:rPr>
        <w:t>二</w:t>
      </w:r>
      <w:r>
        <w:t>）</w:t>
      </w:r>
      <w:r>
        <w:rPr>
          <w:spacing w:val="-10"/>
        </w:rPr>
        <w:t xml:space="preserve"> 单项奖学金</w:t>
      </w:r>
    </w:p>
    <w:p>
      <w:pPr>
        <w:pStyle w:val="4"/>
        <w:spacing w:before="54" w:line="290" w:lineRule="auto"/>
        <w:ind w:right="454" w:firstLine="420"/>
        <w:jc w:val="both"/>
      </w:pPr>
      <w:r>
        <w:t>单项奖学金用于奖励在某一方面表现突出的</w:t>
      </w:r>
      <w:r>
        <w:rPr>
          <w:w w:val="105"/>
        </w:rPr>
        <w:t>学生，其评奖比例为不超过学生数的 10%。</w:t>
      </w:r>
    </w:p>
    <w:p>
      <w:pPr>
        <w:pStyle w:val="4"/>
        <w:spacing w:before="2" w:line="290" w:lineRule="auto"/>
        <w:ind w:right="457" w:firstLine="420"/>
        <w:jc w:val="both"/>
      </w:pPr>
      <w:r>
        <w:t>单项奖学金每学期评定一次。每学期开学时评定，颁发前一学期的奖学金和荣誉证书。毕业班学生不参加单项奖学金的评比。</w:t>
      </w:r>
    </w:p>
    <w:p>
      <w:pPr>
        <w:pStyle w:val="4"/>
        <w:ind w:left="885"/>
      </w:pPr>
      <w:r>
        <w:t>单项奖学金的设置和评奖要求如下：</w:t>
      </w:r>
    </w:p>
    <w:p>
      <w:pPr>
        <w:pStyle w:val="4"/>
        <w:spacing w:before="9"/>
        <w:ind w:left="0"/>
        <w:rPr>
          <w:sz w:val="8"/>
        </w:rPr>
      </w:pPr>
    </w:p>
    <w:tbl>
      <w:tblPr>
        <w:tblStyle w:val="9"/>
        <w:tblW w:w="4559" w:type="dxa"/>
        <w:tblInd w:w="4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2"/>
        <w:gridCol w:w="626"/>
        <w:gridCol w:w="2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022" w:type="dxa"/>
            <w:tcBorders>
              <w:bottom w:val="single" w:color="000000" w:sz="2" w:space="0"/>
              <w:right w:val="single" w:color="000000" w:sz="2" w:space="0"/>
            </w:tcBorders>
          </w:tcPr>
          <w:p>
            <w:pPr>
              <w:pStyle w:val="15"/>
              <w:spacing w:before="45"/>
              <w:ind w:left="38" w:right="35"/>
              <w:jc w:val="center"/>
              <w:rPr>
                <w:sz w:val="18"/>
              </w:rPr>
            </w:pPr>
            <w:r>
              <w:rPr>
                <w:sz w:val="18"/>
              </w:rPr>
              <w:t>奖项</w:t>
            </w:r>
          </w:p>
        </w:tc>
        <w:tc>
          <w:tcPr>
            <w:tcW w:w="626" w:type="dxa"/>
            <w:tcBorders>
              <w:left w:val="single" w:color="000000" w:sz="2" w:space="0"/>
              <w:bottom w:val="single" w:color="000000" w:sz="2" w:space="0"/>
              <w:right w:val="single" w:color="000000" w:sz="2" w:space="0"/>
            </w:tcBorders>
          </w:tcPr>
          <w:p>
            <w:pPr>
              <w:pStyle w:val="15"/>
              <w:spacing w:before="45"/>
              <w:ind w:left="24" w:right="15"/>
              <w:jc w:val="center"/>
              <w:rPr>
                <w:sz w:val="18"/>
              </w:rPr>
            </w:pPr>
            <w:r>
              <w:rPr>
                <w:sz w:val="18"/>
              </w:rPr>
              <w:t>金额</w:t>
            </w:r>
          </w:p>
        </w:tc>
        <w:tc>
          <w:tcPr>
            <w:tcW w:w="2911" w:type="dxa"/>
            <w:tcBorders>
              <w:left w:val="single" w:color="000000" w:sz="2" w:space="0"/>
              <w:bottom w:val="single" w:color="000000" w:sz="2" w:space="0"/>
            </w:tcBorders>
          </w:tcPr>
          <w:p>
            <w:pPr>
              <w:pStyle w:val="15"/>
              <w:spacing w:before="45"/>
              <w:ind w:left="1076" w:right="1066"/>
              <w:jc w:val="center"/>
              <w:rPr>
                <w:sz w:val="18"/>
              </w:rPr>
            </w:pPr>
            <w:r>
              <w:rPr>
                <w:sz w:val="18"/>
              </w:rPr>
              <w:t>评奖要求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022" w:type="dxa"/>
            <w:tcBorders>
              <w:top w:val="single" w:color="000000" w:sz="2" w:space="0"/>
              <w:bottom w:val="single" w:color="000000" w:sz="2" w:space="0"/>
              <w:right w:val="single" w:color="000000" w:sz="2" w:space="0"/>
            </w:tcBorders>
          </w:tcPr>
          <w:p>
            <w:pPr>
              <w:pStyle w:val="15"/>
              <w:spacing w:before="5"/>
              <w:rPr>
                <w:sz w:val="20"/>
              </w:rPr>
            </w:pPr>
          </w:p>
          <w:p>
            <w:pPr>
              <w:pStyle w:val="15"/>
              <w:ind w:left="38" w:right="35"/>
              <w:jc w:val="center"/>
              <w:rPr>
                <w:sz w:val="18"/>
              </w:rPr>
            </w:pPr>
            <w:r>
              <w:rPr>
                <w:sz w:val="18"/>
              </w:rPr>
              <w:t>创新创业奖</w:t>
            </w:r>
          </w:p>
        </w:tc>
        <w:tc>
          <w:tcPr>
            <w:tcW w:w="626" w:type="dxa"/>
            <w:tcBorders>
              <w:top w:val="single" w:color="000000" w:sz="2" w:space="0"/>
              <w:left w:val="single" w:color="000000" w:sz="2" w:space="0"/>
              <w:bottom w:val="single" w:color="000000" w:sz="2" w:space="0"/>
              <w:right w:val="single" w:color="000000" w:sz="2" w:space="0"/>
            </w:tcBorders>
          </w:tcPr>
          <w:p>
            <w:pPr>
              <w:pStyle w:val="15"/>
              <w:spacing w:before="5"/>
              <w:rPr>
                <w:sz w:val="20"/>
              </w:rPr>
            </w:pPr>
          </w:p>
          <w:p>
            <w:pPr>
              <w:pStyle w:val="15"/>
              <w:ind w:left="24" w:right="15"/>
              <w:jc w:val="center"/>
              <w:rPr>
                <w:sz w:val="18"/>
              </w:rPr>
            </w:pPr>
            <w:r>
              <w:rPr>
                <w:sz w:val="18"/>
              </w:rPr>
              <w:t>200 元</w:t>
            </w:r>
          </w:p>
        </w:tc>
        <w:tc>
          <w:tcPr>
            <w:tcW w:w="2911" w:type="dxa"/>
            <w:tcBorders>
              <w:top w:val="single" w:color="000000" w:sz="2" w:space="0"/>
              <w:left w:val="single" w:color="000000" w:sz="2" w:space="0"/>
              <w:bottom w:val="single" w:color="000000" w:sz="2" w:space="0"/>
            </w:tcBorders>
          </w:tcPr>
          <w:p>
            <w:pPr>
              <w:pStyle w:val="15"/>
              <w:spacing w:before="19" w:line="252" w:lineRule="auto"/>
              <w:ind w:left="60" w:right="-44"/>
              <w:rPr>
                <w:sz w:val="18"/>
              </w:rPr>
            </w:pPr>
            <w:r>
              <w:rPr>
                <w:w w:val="95"/>
                <w:sz w:val="18"/>
              </w:rPr>
              <w:t>在校级及以下学术研究、学科竞赛、</w:t>
            </w:r>
            <w:r>
              <w:rPr>
                <w:spacing w:val="5"/>
                <w:sz w:val="18"/>
              </w:rPr>
              <w:t>科技创新活动、创业竞赛、创业实践成绩优秀的学生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22" w:type="dxa"/>
            <w:tcBorders>
              <w:top w:val="single" w:color="000000" w:sz="2" w:space="0"/>
              <w:bottom w:val="single" w:color="000000" w:sz="2" w:space="0"/>
              <w:right w:val="single" w:color="000000" w:sz="2" w:space="0"/>
            </w:tcBorders>
          </w:tcPr>
          <w:p>
            <w:pPr>
              <w:pStyle w:val="15"/>
              <w:spacing w:before="158"/>
              <w:ind w:left="38" w:right="35"/>
              <w:jc w:val="center"/>
              <w:rPr>
                <w:sz w:val="18"/>
              </w:rPr>
            </w:pPr>
            <w:r>
              <w:rPr>
                <w:sz w:val="18"/>
              </w:rPr>
              <w:t>体育活动奖</w:t>
            </w:r>
          </w:p>
        </w:tc>
        <w:tc>
          <w:tcPr>
            <w:tcW w:w="626" w:type="dxa"/>
            <w:tcBorders>
              <w:top w:val="single" w:color="000000" w:sz="2" w:space="0"/>
              <w:left w:val="single" w:color="000000" w:sz="2" w:space="0"/>
              <w:bottom w:val="single" w:color="000000" w:sz="2" w:space="0"/>
              <w:right w:val="single" w:color="000000" w:sz="2" w:space="0"/>
            </w:tcBorders>
          </w:tcPr>
          <w:p>
            <w:pPr>
              <w:pStyle w:val="15"/>
              <w:spacing w:before="158"/>
              <w:ind w:left="23" w:right="16"/>
              <w:jc w:val="center"/>
              <w:rPr>
                <w:sz w:val="18"/>
              </w:rPr>
            </w:pPr>
            <w:r>
              <w:rPr>
                <w:sz w:val="18"/>
              </w:rPr>
              <w:t>200 元</w:t>
            </w:r>
          </w:p>
        </w:tc>
        <w:tc>
          <w:tcPr>
            <w:tcW w:w="2911" w:type="dxa"/>
            <w:tcBorders>
              <w:top w:val="single" w:color="000000" w:sz="2" w:space="0"/>
              <w:left w:val="single" w:color="000000" w:sz="2" w:space="0"/>
              <w:bottom w:val="single" w:color="000000" w:sz="2" w:space="0"/>
            </w:tcBorders>
          </w:tcPr>
          <w:p>
            <w:pPr>
              <w:pStyle w:val="15"/>
              <w:spacing w:before="38" w:line="252" w:lineRule="auto"/>
              <w:ind w:left="60" w:right="46"/>
              <w:rPr>
                <w:sz w:val="18"/>
              </w:rPr>
            </w:pPr>
            <w:r>
              <w:rPr>
                <w:spacing w:val="-7"/>
                <w:w w:val="95"/>
                <w:sz w:val="18"/>
              </w:rPr>
              <w:t>在校级及以下体育竞赛获得奖励、坚</w:t>
            </w:r>
            <w:r>
              <w:rPr>
                <w:spacing w:val="-7"/>
                <w:sz w:val="18"/>
              </w:rPr>
              <w:t>持体育锻炼有较大社会影响的学生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1022" w:type="dxa"/>
            <w:tcBorders>
              <w:top w:val="single" w:color="000000" w:sz="2" w:space="0"/>
              <w:right w:val="single" w:color="000000" w:sz="2" w:space="0"/>
            </w:tcBorders>
          </w:tcPr>
          <w:p>
            <w:pPr>
              <w:pStyle w:val="15"/>
              <w:rPr>
                <w:sz w:val="20"/>
              </w:rPr>
            </w:pPr>
          </w:p>
          <w:p>
            <w:pPr>
              <w:pStyle w:val="15"/>
              <w:spacing w:before="6"/>
              <w:rPr>
                <w:sz w:val="19"/>
              </w:rPr>
            </w:pPr>
          </w:p>
          <w:p>
            <w:pPr>
              <w:pStyle w:val="15"/>
              <w:ind w:left="38" w:right="35"/>
              <w:jc w:val="center"/>
              <w:rPr>
                <w:sz w:val="18"/>
              </w:rPr>
            </w:pPr>
            <w:r>
              <w:rPr>
                <w:sz w:val="18"/>
              </w:rPr>
              <w:t>道德风尚奖</w:t>
            </w:r>
          </w:p>
        </w:tc>
        <w:tc>
          <w:tcPr>
            <w:tcW w:w="626" w:type="dxa"/>
            <w:tcBorders>
              <w:top w:val="single" w:color="000000" w:sz="2" w:space="0"/>
              <w:left w:val="single" w:color="000000" w:sz="2" w:space="0"/>
              <w:right w:val="single" w:color="000000" w:sz="2" w:space="0"/>
            </w:tcBorders>
          </w:tcPr>
          <w:p>
            <w:pPr>
              <w:pStyle w:val="15"/>
              <w:rPr>
                <w:sz w:val="20"/>
              </w:rPr>
            </w:pPr>
          </w:p>
          <w:p>
            <w:pPr>
              <w:pStyle w:val="15"/>
              <w:spacing w:before="6"/>
              <w:rPr>
                <w:sz w:val="19"/>
              </w:rPr>
            </w:pPr>
          </w:p>
          <w:p>
            <w:pPr>
              <w:pStyle w:val="15"/>
              <w:ind w:left="23" w:right="16"/>
              <w:jc w:val="center"/>
              <w:rPr>
                <w:sz w:val="18"/>
              </w:rPr>
            </w:pPr>
            <w:r>
              <w:rPr>
                <w:sz w:val="18"/>
              </w:rPr>
              <w:t>200 元</w:t>
            </w:r>
          </w:p>
        </w:tc>
        <w:tc>
          <w:tcPr>
            <w:tcW w:w="2911" w:type="dxa"/>
            <w:tcBorders>
              <w:top w:val="single" w:color="000000" w:sz="2" w:space="0"/>
              <w:left w:val="single" w:color="000000" w:sz="2" w:space="0"/>
            </w:tcBorders>
          </w:tcPr>
          <w:p>
            <w:pPr>
              <w:pStyle w:val="15"/>
              <w:spacing w:before="24" w:line="252" w:lineRule="auto"/>
              <w:ind w:left="60" w:right="-44"/>
              <w:rPr>
                <w:sz w:val="18"/>
              </w:rPr>
            </w:pPr>
            <w:r>
              <w:rPr>
                <w:spacing w:val="5"/>
                <w:sz w:val="18"/>
              </w:rPr>
              <w:t>在社会公益、志愿服务和校园文明</w:t>
            </w:r>
            <w:r>
              <w:rPr>
                <w:spacing w:val="12"/>
                <w:w w:val="95"/>
                <w:sz w:val="18"/>
              </w:rPr>
              <w:t>创建有突出表现，或有见义勇为、</w:t>
            </w:r>
            <w:r>
              <w:rPr>
                <w:spacing w:val="5"/>
                <w:sz w:val="18"/>
              </w:rPr>
              <w:t>助人为乐、拾金不昧等方面表现突出，事迹感人、有较大社会影响力</w:t>
            </w:r>
          </w:p>
          <w:p>
            <w:pPr>
              <w:pStyle w:val="15"/>
              <w:spacing w:line="229" w:lineRule="exact"/>
              <w:ind w:left="60"/>
              <w:rPr>
                <w:sz w:val="18"/>
              </w:rPr>
            </w:pPr>
            <w:r>
              <w:rPr>
                <w:sz w:val="18"/>
              </w:rPr>
              <w:t>的学生</w:t>
            </w:r>
          </w:p>
        </w:tc>
      </w:tr>
    </w:tbl>
    <w:p>
      <w:pPr>
        <w:spacing w:line="229" w:lineRule="exact"/>
        <w:rPr>
          <w:sz w:val="18"/>
        </w:rPr>
        <w:sectPr>
          <w:pgSz w:w="6240" w:h="10210"/>
          <w:pgMar w:top="840" w:right="360" w:bottom="720" w:left="360" w:header="0" w:footer="528" w:gutter="0"/>
          <w:cols w:space="720" w:num="1"/>
        </w:sectPr>
      </w:pPr>
    </w:p>
    <w:tbl>
      <w:tblPr>
        <w:tblStyle w:val="9"/>
        <w:tblW w:w="4584" w:type="dxa"/>
        <w:tblInd w:w="4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2"/>
        <w:gridCol w:w="628"/>
        <w:gridCol w:w="29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022" w:type="dxa"/>
          </w:tcPr>
          <w:p>
            <w:pPr>
              <w:pStyle w:val="15"/>
              <w:spacing w:before="40"/>
              <w:ind w:left="39" w:right="37"/>
              <w:jc w:val="center"/>
              <w:rPr>
                <w:sz w:val="18"/>
              </w:rPr>
            </w:pPr>
            <w:r>
              <w:rPr>
                <w:sz w:val="18"/>
              </w:rPr>
              <w:t>奖项</w:t>
            </w:r>
          </w:p>
        </w:tc>
        <w:tc>
          <w:tcPr>
            <w:tcW w:w="628" w:type="dxa"/>
          </w:tcPr>
          <w:p>
            <w:pPr>
              <w:pStyle w:val="15"/>
              <w:spacing w:before="40"/>
              <w:ind w:left="22" w:right="18"/>
              <w:jc w:val="center"/>
              <w:rPr>
                <w:sz w:val="18"/>
              </w:rPr>
            </w:pPr>
            <w:r>
              <w:rPr>
                <w:sz w:val="18"/>
              </w:rPr>
              <w:t>金额</w:t>
            </w:r>
          </w:p>
        </w:tc>
        <w:tc>
          <w:tcPr>
            <w:tcW w:w="2934" w:type="dxa"/>
          </w:tcPr>
          <w:p>
            <w:pPr>
              <w:pStyle w:val="15"/>
              <w:spacing w:before="40"/>
              <w:ind w:left="1086" w:right="1083"/>
              <w:jc w:val="center"/>
              <w:rPr>
                <w:sz w:val="18"/>
              </w:rPr>
            </w:pPr>
            <w:r>
              <w:rPr>
                <w:sz w:val="18"/>
              </w:rPr>
              <w:t>评奖要求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022" w:type="dxa"/>
          </w:tcPr>
          <w:p>
            <w:pPr>
              <w:pStyle w:val="15"/>
              <w:spacing w:before="40"/>
              <w:ind w:left="39" w:right="37"/>
              <w:jc w:val="center"/>
              <w:rPr>
                <w:sz w:val="18"/>
              </w:rPr>
            </w:pPr>
            <w:r>
              <w:rPr>
                <w:sz w:val="18"/>
              </w:rPr>
              <w:t>学生工作奖</w:t>
            </w:r>
          </w:p>
        </w:tc>
        <w:tc>
          <w:tcPr>
            <w:tcW w:w="628" w:type="dxa"/>
          </w:tcPr>
          <w:p>
            <w:pPr>
              <w:pStyle w:val="15"/>
              <w:spacing w:before="40"/>
              <w:ind w:left="24" w:right="18"/>
              <w:jc w:val="center"/>
              <w:rPr>
                <w:sz w:val="18"/>
              </w:rPr>
            </w:pPr>
            <w:r>
              <w:rPr>
                <w:sz w:val="18"/>
              </w:rPr>
              <w:t>200 元</w:t>
            </w:r>
          </w:p>
        </w:tc>
        <w:tc>
          <w:tcPr>
            <w:tcW w:w="2934" w:type="dxa"/>
          </w:tcPr>
          <w:p>
            <w:pPr>
              <w:pStyle w:val="15"/>
              <w:spacing w:before="40"/>
              <w:ind w:left="55"/>
              <w:rPr>
                <w:sz w:val="18"/>
              </w:rPr>
            </w:pPr>
            <w:r>
              <w:rPr>
                <w:sz w:val="18"/>
              </w:rPr>
              <w:t>在学生工作中表现突出的学生干部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022" w:type="dxa"/>
          </w:tcPr>
          <w:p>
            <w:pPr>
              <w:pStyle w:val="15"/>
              <w:spacing w:before="40"/>
              <w:ind w:left="39" w:right="37"/>
              <w:jc w:val="center"/>
              <w:rPr>
                <w:sz w:val="18"/>
              </w:rPr>
            </w:pPr>
            <w:r>
              <w:rPr>
                <w:sz w:val="18"/>
              </w:rPr>
              <w:t>社会实践奖</w:t>
            </w:r>
          </w:p>
        </w:tc>
        <w:tc>
          <w:tcPr>
            <w:tcW w:w="628" w:type="dxa"/>
          </w:tcPr>
          <w:p>
            <w:pPr>
              <w:pStyle w:val="15"/>
              <w:spacing w:before="40"/>
              <w:ind w:left="24" w:right="18"/>
              <w:jc w:val="center"/>
              <w:rPr>
                <w:sz w:val="18"/>
              </w:rPr>
            </w:pPr>
            <w:r>
              <w:rPr>
                <w:sz w:val="18"/>
              </w:rPr>
              <w:t>200 元</w:t>
            </w:r>
          </w:p>
        </w:tc>
        <w:tc>
          <w:tcPr>
            <w:tcW w:w="2934" w:type="dxa"/>
          </w:tcPr>
          <w:p>
            <w:pPr>
              <w:pStyle w:val="15"/>
              <w:spacing w:before="40"/>
              <w:ind w:left="55"/>
              <w:rPr>
                <w:sz w:val="18"/>
              </w:rPr>
            </w:pPr>
            <w:r>
              <w:rPr>
                <w:sz w:val="18"/>
              </w:rPr>
              <w:t>在社会实践活动中表现突出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022" w:type="dxa"/>
          </w:tcPr>
          <w:p>
            <w:pPr>
              <w:pStyle w:val="15"/>
              <w:spacing w:before="42"/>
              <w:ind w:left="39" w:right="37"/>
              <w:jc w:val="center"/>
              <w:rPr>
                <w:sz w:val="18"/>
              </w:rPr>
            </w:pPr>
            <w:r>
              <w:rPr>
                <w:sz w:val="18"/>
              </w:rPr>
              <w:t>文艺活动奖</w:t>
            </w:r>
          </w:p>
        </w:tc>
        <w:tc>
          <w:tcPr>
            <w:tcW w:w="628" w:type="dxa"/>
          </w:tcPr>
          <w:p>
            <w:pPr>
              <w:pStyle w:val="15"/>
              <w:spacing w:before="42"/>
              <w:ind w:left="24" w:right="18"/>
              <w:jc w:val="center"/>
              <w:rPr>
                <w:sz w:val="18"/>
              </w:rPr>
            </w:pPr>
            <w:r>
              <w:rPr>
                <w:sz w:val="18"/>
              </w:rPr>
              <w:t>200 元</w:t>
            </w:r>
          </w:p>
        </w:tc>
        <w:tc>
          <w:tcPr>
            <w:tcW w:w="2934" w:type="dxa"/>
          </w:tcPr>
          <w:p>
            <w:pPr>
              <w:pStyle w:val="15"/>
              <w:spacing w:before="42"/>
              <w:ind w:left="55"/>
              <w:rPr>
                <w:sz w:val="18"/>
              </w:rPr>
            </w:pPr>
            <w:r>
              <w:rPr>
                <w:sz w:val="18"/>
              </w:rPr>
              <w:t>在文艺活动中表现突出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22" w:type="dxa"/>
          </w:tcPr>
          <w:p>
            <w:pPr>
              <w:pStyle w:val="15"/>
              <w:spacing w:before="37"/>
              <w:ind w:left="39" w:right="37"/>
              <w:jc w:val="center"/>
              <w:rPr>
                <w:sz w:val="18"/>
              </w:rPr>
            </w:pPr>
            <w:r>
              <w:rPr>
                <w:sz w:val="18"/>
              </w:rPr>
              <w:t>学习进步奖</w:t>
            </w:r>
          </w:p>
        </w:tc>
        <w:tc>
          <w:tcPr>
            <w:tcW w:w="628" w:type="dxa"/>
          </w:tcPr>
          <w:p>
            <w:pPr>
              <w:pStyle w:val="15"/>
              <w:spacing w:before="37"/>
              <w:ind w:left="24" w:right="18"/>
              <w:jc w:val="center"/>
              <w:rPr>
                <w:sz w:val="18"/>
              </w:rPr>
            </w:pPr>
            <w:r>
              <w:rPr>
                <w:sz w:val="18"/>
              </w:rPr>
              <w:t>200 元</w:t>
            </w:r>
          </w:p>
        </w:tc>
        <w:tc>
          <w:tcPr>
            <w:tcW w:w="2934" w:type="dxa"/>
          </w:tcPr>
          <w:p>
            <w:pPr>
              <w:pStyle w:val="15"/>
              <w:spacing w:before="37"/>
              <w:ind w:left="55"/>
              <w:rPr>
                <w:sz w:val="18"/>
              </w:rPr>
            </w:pPr>
            <w:r>
              <w:rPr>
                <w:sz w:val="18"/>
              </w:rPr>
              <w:t>学分绩点有显著提高</w:t>
            </w:r>
          </w:p>
        </w:tc>
      </w:tr>
    </w:tbl>
    <w:p>
      <w:pPr>
        <w:pStyle w:val="4"/>
        <w:spacing w:before="10"/>
        <w:ind w:left="0"/>
        <w:rPr>
          <w:sz w:val="10"/>
        </w:rPr>
      </w:pPr>
    </w:p>
    <w:p>
      <w:pPr>
        <w:pStyle w:val="4"/>
        <w:spacing w:before="71"/>
        <w:ind w:left="832"/>
      </w:pPr>
      <w:r>
        <w:rPr>
          <w:spacing w:val="-54"/>
        </w:rPr>
        <w:t>（</w:t>
      </w:r>
      <w:r>
        <w:rPr>
          <w:spacing w:val="-52"/>
        </w:rPr>
        <w:t>三</w:t>
      </w:r>
      <w:r>
        <w:t>）</w:t>
      </w:r>
      <w:r>
        <w:rPr>
          <w:spacing w:val="-10"/>
        </w:rPr>
        <w:t xml:space="preserve"> 专项奖学金</w:t>
      </w:r>
    </w:p>
    <w:p>
      <w:pPr>
        <w:pStyle w:val="4"/>
        <w:spacing w:before="55" w:line="290" w:lineRule="auto"/>
        <w:ind w:right="454" w:firstLine="420"/>
      </w:pPr>
      <w:r>
        <w:t>1</w:t>
      </w:r>
      <w:r>
        <w:rPr>
          <w:spacing w:val="2"/>
        </w:rPr>
        <w:t>、学科竞赛奖学金。由教务处负责制定实施细则。</w:t>
      </w:r>
    </w:p>
    <w:p>
      <w:pPr>
        <w:pStyle w:val="4"/>
        <w:spacing w:line="290" w:lineRule="auto"/>
        <w:ind w:right="454" w:firstLine="420"/>
      </w:pPr>
      <w:r>
        <w:t>2</w:t>
      </w:r>
      <w:r>
        <w:rPr>
          <w:spacing w:val="2"/>
        </w:rPr>
        <w:t>、体育竞赛奖学金。由体育教学部制定实施细则。</w:t>
      </w:r>
    </w:p>
    <w:p>
      <w:pPr>
        <w:pStyle w:val="4"/>
        <w:spacing w:line="290" w:lineRule="auto"/>
        <w:ind w:right="349" w:firstLine="420"/>
      </w:pPr>
      <w:r>
        <w:t>3</w:t>
      </w:r>
      <w:r>
        <w:rPr>
          <w:spacing w:val="2"/>
        </w:rPr>
        <w:t>、对外交流奖学金。为鼓励参加对外交流学</w:t>
      </w:r>
      <w:r>
        <w:rPr>
          <w:spacing w:val="6"/>
        </w:rPr>
        <w:t>生在交流学习期间勤奋学习、积极参与调研，学</w:t>
      </w:r>
      <w:r>
        <w:rPr>
          <w:spacing w:val="12"/>
        </w:rPr>
        <w:t>校将给予表现优秀的学生评定对外交流奖学金。</w:t>
      </w:r>
      <w:r>
        <w:rPr>
          <w:spacing w:val="-2"/>
        </w:rPr>
        <w:t xml:space="preserve">对外交流奖学金奖金为 </w:t>
      </w:r>
      <w:r>
        <w:t>1000</w:t>
      </w:r>
      <w:r>
        <w:rPr>
          <w:spacing w:val="-36"/>
        </w:rPr>
        <w:t xml:space="preserve"> 元 </w:t>
      </w:r>
      <w:r>
        <w:rPr>
          <w:w w:val="95"/>
        </w:rPr>
        <w:t xml:space="preserve">/ </w:t>
      </w:r>
      <w:r>
        <w:rPr>
          <w:spacing w:val="5"/>
        </w:rPr>
        <w:t>人，每年评定的</w:t>
      </w:r>
      <w:r>
        <w:rPr>
          <w:spacing w:val="2"/>
        </w:rPr>
        <w:t xml:space="preserve">人数为参加对外交流学生数的 </w:t>
      </w:r>
      <w:r>
        <w:rPr>
          <w:spacing w:val="5"/>
        </w:rPr>
        <w:t>10</w:t>
      </w:r>
      <w:r>
        <w:rPr>
          <w:spacing w:val="6"/>
        </w:rPr>
        <w:t>%，具体实施细</w:t>
      </w:r>
      <w:r>
        <w:rPr>
          <w:spacing w:val="4"/>
          <w:w w:val="105"/>
        </w:rPr>
        <w:t>则由国际交流合作处与学生处共同制定。</w:t>
      </w:r>
    </w:p>
    <w:p>
      <w:pPr>
        <w:pStyle w:val="4"/>
        <w:spacing w:before="1" w:line="290" w:lineRule="auto"/>
        <w:ind w:right="454" w:firstLine="420"/>
        <w:jc w:val="both"/>
      </w:pPr>
      <w:r>
        <w:t>4</w:t>
      </w:r>
      <w:r>
        <w:rPr>
          <w:spacing w:val="2"/>
        </w:rPr>
        <w:t>、为了鼓励毕业生继续求学深造，特设立考</w:t>
      </w:r>
      <w:r>
        <w:rPr>
          <w:spacing w:val="-1"/>
        </w:rPr>
        <w:t xml:space="preserve">研奖学金。考研奖学金金额为 </w:t>
      </w:r>
      <w:r>
        <w:t>1000</w:t>
      </w:r>
      <w:r>
        <w:rPr>
          <w:spacing w:val="-38"/>
        </w:rPr>
        <w:t xml:space="preserve"> 元 </w:t>
      </w:r>
      <w:r>
        <w:rPr>
          <w:w w:val="95"/>
        </w:rPr>
        <w:t>/</w:t>
      </w:r>
      <w:r>
        <w:rPr>
          <w:spacing w:val="5"/>
        </w:rPr>
        <w:t>人。参加</w:t>
      </w:r>
      <w:r>
        <w:rPr>
          <w:spacing w:val="6"/>
        </w:rPr>
        <w:t>全国硕士研究生入学考试或获得研究生推免资格</w:t>
      </w:r>
      <w:r>
        <w:t xml:space="preserve">被录取、申请境外高校 </w:t>
      </w:r>
      <w:r>
        <w:rPr>
          <w:spacing w:val="-42"/>
        </w:rPr>
        <w:t>（</w:t>
      </w:r>
      <w:r>
        <w:rPr>
          <w:spacing w:val="7"/>
        </w:rPr>
        <w:t>以当年教育部批准的境</w:t>
      </w:r>
      <w:r>
        <w:rPr>
          <w:spacing w:val="1"/>
        </w:rPr>
        <w:t>外正规高校名单为准</w:t>
      </w:r>
      <w:r>
        <w:t>） 攻读硕士学位被录取的学</w:t>
      </w:r>
      <w:r>
        <w:rPr>
          <w:spacing w:val="6"/>
        </w:rPr>
        <w:t>生，凭官方录取证明申请考研奖学金。考研奖学</w:t>
      </w:r>
      <w:r>
        <w:rPr>
          <w:spacing w:val="-1"/>
        </w:rPr>
        <w:t xml:space="preserve">金在毕业当学期评定，截止日期为每年的 </w:t>
      </w:r>
      <w:r>
        <w:t>6</w:t>
      </w:r>
      <w:r>
        <w:rPr>
          <w:spacing w:val="-31"/>
        </w:rPr>
        <w:t xml:space="preserve"> 月 </w:t>
      </w:r>
      <w:r>
        <w:t>30 日。</w:t>
      </w:r>
    </w:p>
    <w:p>
      <w:pPr>
        <w:pStyle w:val="4"/>
        <w:spacing w:line="267" w:lineRule="exact"/>
        <w:ind w:left="428"/>
        <w:jc w:val="center"/>
      </w:pPr>
      <w:r>
        <w:t>5、新生奖学金。参照当年学校普通本科招生</w:t>
      </w:r>
    </w:p>
    <w:p>
      <w:pPr>
        <w:spacing w:line="267" w:lineRule="exact"/>
        <w:jc w:val="center"/>
        <w:sectPr>
          <w:pgSz w:w="6240" w:h="10210"/>
          <w:pgMar w:top="860" w:right="360" w:bottom="720" w:left="360" w:header="0" w:footer="528" w:gutter="0"/>
          <w:cols w:space="720" w:num="1"/>
        </w:sectPr>
      </w:pPr>
    </w:p>
    <w:p>
      <w:pPr>
        <w:pStyle w:val="4"/>
        <w:spacing w:before="57"/>
      </w:pPr>
      <w:r>
        <w:t>章程相关政策执行。</w:t>
      </w:r>
    </w:p>
    <w:p>
      <w:pPr>
        <w:pStyle w:val="4"/>
        <w:spacing w:before="54" w:line="290" w:lineRule="auto"/>
        <w:ind w:right="454" w:firstLine="420"/>
        <w:jc w:val="both"/>
      </w:pPr>
      <w:r>
        <w:t>6、除上述专项奖学金之外，我校学生还可以申请国家奖学金、国家励志奖学金、省政府奖学金、社会类奖学金等专项奖学金。专项奖学金依据其相应的评审办法进行评定。</w:t>
      </w:r>
    </w:p>
    <w:p>
      <w:pPr>
        <w:pStyle w:val="4"/>
        <w:spacing w:line="304" w:lineRule="exact"/>
        <w:ind w:left="433"/>
        <w:jc w:val="center"/>
        <w:rPr>
          <w:rFonts w:ascii="方正大黑简体" w:eastAsia="方正大黑简体"/>
        </w:rPr>
      </w:pPr>
      <w:r>
        <w:rPr>
          <w:rFonts w:hint="eastAsia" w:ascii="方正大黑简体" w:eastAsia="方正大黑简体"/>
        </w:rPr>
        <w:t>五、各学院根据本办法制定奖学金评定实施</w:t>
      </w:r>
    </w:p>
    <w:p>
      <w:pPr>
        <w:pStyle w:val="4"/>
        <w:spacing w:line="325" w:lineRule="exact"/>
        <w:rPr>
          <w:rFonts w:ascii="方正大黑简体" w:eastAsia="方正大黑简体"/>
        </w:rPr>
      </w:pPr>
      <w:r>
        <w:rPr>
          <w:rFonts w:hint="eastAsia" w:ascii="方正大黑简体" w:eastAsia="方正大黑简体"/>
        </w:rPr>
        <w:t>细则报学生处备案，并严格实施。</w:t>
      </w:r>
    </w:p>
    <w:p>
      <w:pPr>
        <w:pStyle w:val="4"/>
        <w:spacing w:before="3" w:line="230" w:lineRule="auto"/>
        <w:ind w:right="423" w:firstLine="420"/>
        <w:jc w:val="both"/>
        <w:rPr>
          <w:rFonts w:ascii="方正大黑简体" w:eastAsia="方正大黑简体"/>
        </w:rPr>
      </w:pPr>
      <w:r>
        <w:rPr>
          <w:rFonts w:hint="eastAsia" w:ascii="方正大黑简体" w:eastAsia="方正大黑简体"/>
          <w:spacing w:val="-1"/>
        </w:rPr>
        <w:t xml:space="preserve">六、本办法自 </w:t>
      </w:r>
      <w:r>
        <w:rPr>
          <w:rFonts w:hint="eastAsia" w:ascii="方正大黑简体" w:eastAsia="方正大黑简体"/>
        </w:rPr>
        <w:t>2017</w:t>
      </w:r>
      <w:r>
        <w:rPr>
          <w:rFonts w:hint="eastAsia" w:ascii="方正大黑简体" w:eastAsia="方正大黑简体"/>
          <w:spacing w:val="-5"/>
        </w:rPr>
        <w:t xml:space="preserve"> 年 </w:t>
      </w:r>
      <w:r>
        <w:rPr>
          <w:rFonts w:hint="eastAsia" w:ascii="方正大黑简体" w:eastAsia="方正大黑简体"/>
        </w:rPr>
        <w:t>9</w:t>
      </w:r>
      <w:r>
        <w:rPr>
          <w:rFonts w:hint="eastAsia" w:ascii="方正大黑简体" w:eastAsia="方正大黑简体"/>
          <w:spacing w:val="-4"/>
        </w:rPr>
        <w:t xml:space="preserve"> 月 </w:t>
      </w:r>
      <w:r>
        <w:rPr>
          <w:rFonts w:hint="eastAsia" w:ascii="方正大黑简体" w:eastAsia="方正大黑简体"/>
        </w:rPr>
        <w:t>1</w:t>
      </w:r>
      <w:r>
        <w:rPr>
          <w:rFonts w:hint="eastAsia" w:ascii="方正大黑简体" w:eastAsia="方正大黑简体"/>
          <w:spacing w:val="-8"/>
        </w:rPr>
        <w:t xml:space="preserve"> 日起执行， 《杭</w:t>
      </w:r>
      <w:r>
        <w:rPr>
          <w:rFonts w:hint="eastAsia" w:ascii="方正大黑简体" w:eastAsia="方正大黑简体"/>
          <w:spacing w:val="6"/>
        </w:rPr>
        <w:t xml:space="preserve">州电子科技大学本科生奖学金评审办法》 </w:t>
      </w:r>
      <w:r>
        <w:rPr>
          <w:rFonts w:hint="eastAsia" w:ascii="方正大黑简体" w:eastAsia="方正大黑简体"/>
          <w:spacing w:val="-45"/>
        </w:rPr>
        <w:t>（</w:t>
      </w:r>
      <w:r>
        <w:rPr>
          <w:rFonts w:hint="eastAsia" w:ascii="方正大黑简体" w:eastAsia="方正大黑简体"/>
          <w:spacing w:val="6"/>
        </w:rPr>
        <w:t>杭电</w:t>
      </w:r>
      <w:r>
        <w:rPr>
          <w:rFonts w:hint="eastAsia" w:ascii="方正大黑简体" w:eastAsia="方正大黑简体"/>
          <w:spacing w:val="-19"/>
        </w:rPr>
        <w:t>本 〔</w:t>
      </w:r>
      <w:r>
        <w:rPr>
          <w:rFonts w:hint="eastAsia" w:ascii="方正大黑简体" w:eastAsia="方正大黑简体"/>
          <w:spacing w:val="-16"/>
        </w:rPr>
        <w:t>2016</w:t>
      </w:r>
      <w:r>
        <w:rPr>
          <w:rFonts w:hint="eastAsia" w:ascii="方正大黑简体" w:eastAsia="方正大黑简体"/>
          <w:spacing w:val="-5"/>
        </w:rPr>
        <w:t xml:space="preserve">〕 </w:t>
      </w:r>
      <w:r>
        <w:rPr>
          <w:rFonts w:hint="eastAsia" w:ascii="方正大黑简体" w:eastAsia="方正大黑简体"/>
          <w:spacing w:val="-2"/>
        </w:rPr>
        <w:t>150</w:t>
      </w:r>
      <w:r>
        <w:rPr>
          <w:rFonts w:hint="eastAsia" w:ascii="方正大黑简体" w:eastAsia="方正大黑简体"/>
          <w:spacing w:val="-32"/>
        </w:rPr>
        <w:t xml:space="preserve"> 号</w:t>
      </w:r>
      <w:r>
        <w:rPr>
          <w:rFonts w:hint="eastAsia" w:ascii="方正大黑简体" w:eastAsia="方正大黑简体"/>
        </w:rPr>
        <w:t>）</w:t>
      </w:r>
      <w:r>
        <w:rPr>
          <w:rFonts w:hint="eastAsia" w:ascii="方正大黑简体" w:eastAsia="方正大黑简体"/>
          <w:spacing w:val="-3"/>
        </w:rPr>
        <w:t xml:space="preserve"> 同时废止。学生处负责解释。</w:t>
      </w:r>
    </w:p>
    <w:p>
      <w:pPr>
        <w:spacing w:line="230" w:lineRule="auto"/>
        <w:jc w:val="both"/>
        <w:rPr>
          <w:rFonts w:ascii="方正大黑简体" w:eastAsia="方正大黑简体"/>
        </w:rPr>
        <w:sectPr>
          <w:footerReference r:id="rId29" w:type="default"/>
          <w:footerReference r:id="rId30" w:type="even"/>
          <w:pgSz w:w="6240" w:h="10210"/>
          <w:pgMar w:top="760" w:right="360" w:bottom="720" w:left="360" w:header="0" w:footer="528" w:gutter="0"/>
          <w:pgNumType w:start="130"/>
          <w:cols w:space="720" w:num="1"/>
        </w:sectPr>
      </w:pPr>
    </w:p>
    <w:p>
      <w:pPr>
        <w:pStyle w:val="4"/>
        <w:spacing w:before="15"/>
        <w:ind w:left="0"/>
        <w:rPr>
          <w:rFonts w:ascii="方正大黑简体"/>
        </w:rPr>
      </w:pPr>
    </w:p>
    <w:p>
      <w:pPr>
        <w:pStyle w:val="2"/>
        <w:ind w:left="1194" w:right="1175" w:firstLine="314"/>
        <w:jc w:val="left"/>
      </w:pPr>
      <w:r>
        <w:t xml:space="preserve">杭州电子科技大学 </w:t>
      </w:r>
      <w:r>
        <w:rPr>
          <w:spacing w:val="-2"/>
        </w:rPr>
        <w:t>学生综合测评实施办法</w:t>
      </w:r>
    </w:p>
    <w:p>
      <w:pPr>
        <w:pStyle w:val="4"/>
        <w:spacing w:before="7"/>
        <w:ind w:left="0"/>
        <w:rPr>
          <w:rFonts w:ascii="PMingLiU"/>
          <w:sz w:val="23"/>
        </w:rPr>
      </w:pPr>
    </w:p>
    <w:p>
      <w:pPr>
        <w:pStyle w:val="3"/>
        <w:ind w:left="1605"/>
        <w:rPr>
          <w:rFonts w:hint="eastAsia" w:ascii="宋体" w:eastAsia="宋体"/>
        </w:rPr>
      </w:pPr>
      <w:r>
        <w:rPr>
          <w:rFonts w:hint="eastAsia" w:ascii="宋体" w:eastAsia="宋体"/>
        </w:rPr>
        <w:t xml:space="preserve">杭电本 </w:t>
      </w:r>
      <w:r>
        <w:rPr>
          <w:rFonts w:hint="eastAsia" w:ascii="PMingLiU" w:eastAsia="宋体"/>
          <w:w w:val="90"/>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173 </w:t>
      </w:r>
      <w:r>
        <w:rPr>
          <w:rFonts w:hint="eastAsia" w:ascii="宋体" w:eastAsia="宋体"/>
        </w:rPr>
        <w:t>号</w:t>
      </w:r>
    </w:p>
    <w:p>
      <w:pPr>
        <w:pStyle w:val="4"/>
        <w:ind w:left="0"/>
        <w:rPr>
          <w:sz w:val="20"/>
        </w:rPr>
      </w:pPr>
    </w:p>
    <w:p>
      <w:pPr>
        <w:pStyle w:val="4"/>
        <w:spacing w:before="5"/>
        <w:ind w:left="0"/>
        <w:rPr>
          <w:sz w:val="18"/>
        </w:rPr>
      </w:pPr>
    </w:p>
    <w:p>
      <w:pPr>
        <w:tabs>
          <w:tab w:val="left" w:pos="973"/>
          <w:tab w:val="left" w:pos="1453"/>
        </w:tabs>
        <w:spacing w:before="44"/>
        <w:ind w:left="10"/>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spacing w:before="190" w:line="268" w:lineRule="auto"/>
        <w:ind w:right="449" w:firstLine="420"/>
        <w:jc w:val="both"/>
      </w:pPr>
      <w:r>
        <w:rPr>
          <w:rFonts w:hint="eastAsia" w:ascii="方正大黑简体" w:eastAsia="方正大黑简体"/>
          <w:spacing w:val="14"/>
        </w:rPr>
        <w:t xml:space="preserve">第一条 </w:t>
      </w:r>
      <w:r>
        <w:rPr>
          <w:spacing w:val="-1"/>
        </w:rPr>
        <w:t>为进一步贯彻落实 《关于加强和改</w:t>
      </w:r>
      <w:r>
        <w:rPr>
          <w:spacing w:val="-4"/>
        </w:rPr>
        <w:t>进新形势下高校思想政治工作的意见》，促进学生</w:t>
      </w:r>
      <w:r>
        <w:rPr>
          <w:spacing w:val="7"/>
        </w:rPr>
        <w:t>德、智、体、美等全面发展，使我校的学生教育</w:t>
      </w:r>
    </w:p>
    <w:p>
      <w:pPr>
        <w:pStyle w:val="4"/>
        <w:spacing w:before="21" w:line="288" w:lineRule="auto"/>
        <w:ind w:right="449"/>
      </w:pPr>
      <w:r>
        <w:t>与管理工作逐步走上制度化、科学化的轨道，结合我校实际，特制定本办法。</w:t>
      </w:r>
    </w:p>
    <w:p>
      <w:pPr>
        <w:pStyle w:val="4"/>
        <w:tabs>
          <w:tab w:val="left" w:pos="1761"/>
        </w:tabs>
        <w:spacing w:line="314" w:lineRule="exact"/>
        <w:ind w:left="885"/>
      </w:pPr>
      <w:r>
        <w:rPr>
          <w:rFonts w:hint="eastAsia" w:ascii="方正大黑简体" w:eastAsia="方正大黑简体"/>
          <w:spacing w:val="8"/>
        </w:rPr>
        <w:t>第二</w:t>
      </w:r>
      <w:r>
        <w:rPr>
          <w:rFonts w:hint="eastAsia" w:ascii="方正大黑简体" w:eastAsia="方正大黑简体"/>
        </w:rPr>
        <w:t>条</w:t>
      </w:r>
      <w:r>
        <w:rPr>
          <w:rFonts w:hint="eastAsia" w:ascii="方正大黑简体" w:eastAsia="方正大黑简体"/>
        </w:rPr>
        <w:tab/>
      </w:r>
      <w:r>
        <w:rPr>
          <w:spacing w:val="11"/>
        </w:rPr>
        <w:t>综</w:t>
      </w:r>
      <w:r>
        <w:rPr>
          <w:spacing w:val="8"/>
        </w:rPr>
        <w:t>合测</w:t>
      </w:r>
      <w:r>
        <w:rPr>
          <w:spacing w:val="11"/>
        </w:rPr>
        <w:t>评是</w:t>
      </w:r>
      <w:r>
        <w:rPr>
          <w:spacing w:val="8"/>
        </w:rPr>
        <w:t>对</w:t>
      </w:r>
      <w:r>
        <w:rPr>
          <w:spacing w:val="13"/>
        </w:rPr>
        <w:t>学</w:t>
      </w:r>
      <w:r>
        <w:rPr>
          <w:spacing w:val="11"/>
        </w:rPr>
        <w:t>生在</w:t>
      </w:r>
      <w:r>
        <w:rPr>
          <w:spacing w:val="13"/>
        </w:rPr>
        <w:t>校</w:t>
      </w:r>
      <w:r>
        <w:rPr>
          <w:spacing w:val="11"/>
        </w:rPr>
        <w:t>期间</w:t>
      </w:r>
      <w:r>
        <w:rPr>
          <w:spacing w:val="13"/>
        </w:rPr>
        <w:t>综</w:t>
      </w:r>
      <w:r>
        <w:rPr>
          <w:spacing w:val="11"/>
        </w:rPr>
        <w:t>合</w:t>
      </w:r>
      <w:r>
        <w:t>素</w:t>
      </w:r>
    </w:p>
    <w:p>
      <w:pPr>
        <w:pStyle w:val="4"/>
        <w:spacing w:before="15" w:line="290" w:lineRule="auto"/>
        <w:ind w:right="454"/>
      </w:pPr>
      <w:r>
        <w:t>质的全面评价，是评定奖学金、先进个人等的主要依据。</w:t>
      </w:r>
    </w:p>
    <w:p>
      <w:pPr>
        <w:pStyle w:val="4"/>
        <w:tabs>
          <w:tab w:val="left" w:pos="1775"/>
        </w:tabs>
        <w:spacing w:line="313" w:lineRule="exact"/>
        <w:ind w:left="885"/>
      </w:pPr>
      <w:r>
        <w:rPr>
          <w:rFonts w:hint="eastAsia" w:ascii="方正大黑简体" w:eastAsia="方正大黑简体"/>
          <w:spacing w:val="15"/>
        </w:rPr>
        <w:t>第</w:t>
      </w:r>
      <w:r>
        <w:rPr>
          <w:rFonts w:hint="eastAsia" w:ascii="方正大黑简体" w:eastAsia="方正大黑简体"/>
          <w:spacing w:val="18"/>
        </w:rPr>
        <w:t>三</w:t>
      </w:r>
      <w:r>
        <w:rPr>
          <w:rFonts w:hint="eastAsia" w:ascii="方正大黑简体" w:eastAsia="方正大黑简体"/>
        </w:rPr>
        <w:t>条</w:t>
      </w:r>
      <w:r>
        <w:rPr>
          <w:rFonts w:hint="eastAsia" w:ascii="方正大黑简体" w:eastAsia="方正大黑简体"/>
        </w:rPr>
        <w:tab/>
      </w:r>
      <w:r>
        <w:rPr>
          <w:spacing w:val="15"/>
        </w:rPr>
        <w:t>综</w:t>
      </w:r>
      <w:r>
        <w:rPr>
          <w:spacing w:val="18"/>
        </w:rPr>
        <w:t>合测</w:t>
      </w:r>
      <w:r>
        <w:rPr>
          <w:spacing w:val="15"/>
        </w:rPr>
        <w:t>评</w:t>
      </w:r>
      <w:r>
        <w:rPr>
          <w:spacing w:val="20"/>
        </w:rPr>
        <w:t>坚</w:t>
      </w:r>
      <w:r>
        <w:rPr>
          <w:spacing w:val="15"/>
        </w:rPr>
        <w:t>持</w:t>
      </w:r>
      <w:r>
        <w:rPr>
          <w:spacing w:val="18"/>
        </w:rPr>
        <w:t>公开</w:t>
      </w:r>
      <w:r>
        <w:rPr>
          <w:spacing w:val="15"/>
        </w:rPr>
        <w:t>、</w:t>
      </w:r>
      <w:r>
        <w:rPr>
          <w:spacing w:val="18"/>
        </w:rPr>
        <w:t>公平、公</w:t>
      </w:r>
      <w:r>
        <w:rPr>
          <w:spacing w:val="15"/>
        </w:rPr>
        <w:t>正</w:t>
      </w:r>
      <w:r>
        <w:t>、</w:t>
      </w:r>
    </w:p>
    <w:p>
      <w:pPr>
        <w:pStyle w:val="4"/>
        <w:spacing w:before="12"/>
      </w:pPr>
      <w:r>
        <w:t>公信的原则，接受广大师生的监督。</w:t>
      </w:r>
    </w:p>
    <w:p>
      <w:pPr>
        <w:pStyle w:val="4"/>
        <w:tabs>
          <w:tab w:val="left" w:pos="1751"/>
        </w:tabs>
        <w:spacing w:before="29" w:line="249" w:lineRule="auto"/>
        <w:ind w:right="452" w:firstLine="420"/>
      </w:pPr>
      <w:r>
        <w:rPr>
          <w:rFonts w:hint="eastAsia" w:ascii="方正大黑简体" w:eastAsia="方正大黑简体"/>
          <w:spacing w:val="8"/>
        </w:rPr>
        <w:t>第四</w:t>
      </w:r>
      <w:r>
        <w:rPr>
          <w:rFonts w:hint="eastAsia" w:ascii="方正大黑简体" w:eastAsia="方正大黑简体"/>
        </w:rPr>
        <w:t>条</w:t>
      </w:r>
      <w:r>
        <w:rPr>
          <w:rFonts w:hint="eastAsia" w:ascii="方正大黑简体" w:eastAsia="方正大黑简体"/>
        </w:rPr>
        <w:tab/>
      </w:r>
      <w:r>
        <w:rPr>
          <w:spacing w:val="11"/>
        </w:rPr>
        <w:t>本条例适</w:t>
      </w:r>
      <w:r>
        <w:rPr>
          <w:spacing w:val="13"/>
        </w:rPr>
        <w:t>用</w:t>
      </w:r>
      <w:r>
        <w:rPr>
          <w:spacing w:val="11"/>
        </w:rPr>
        <w:t>于</w:t>
      </w:r>
      <w:r>
        <w:rPr>
          <w:spacing w:val="13"/>
        </w:rPr>
        <w:t>我</w:t>
      </w:r>
      <w:r>
        <w:rPr>
          <w:spacing w:val="11"/>
        </w:rPr>
        <w:t>校全</w:t>
      </w:r>
      <w:r>
        <w:rPr>
          <w:spacing w:val="13"/>
        </w:rPr>
        <w:t>日</w:t>
      </w:r>
      <w:r>
        <w:rPr>
          <w:spacing w:val="11"/>
        </w:rPr>
        <w:t>制本</w:t>
      </w:r>
      <w:r>
        <w:rPr>
          <w:spacing w:val="13"/>
        </w:rPr>
        <w:t>科</w:t>
      </w:r>
      <w:r>
        <w:rPr>
          <w:spacing w:val="11"/>
        </w:rPr>
        <w:t>学</w:t>
      </w:r>
      <w:r>
        <w:rPr>
          <w:spacing w:val="-14"/>
        </w:rPr>
        <w:t>生</w:t>
      </w:r>
      <w:r>
        <w:rPr>
          <w:spacing w:val="-3"/>
          <w:w w:val="85"/>
        </w:rPr>
        <w:t>(</w:t>
      </w:r>
      <w:r>
        <w:t>不包括信息工程学院学生</w:t>
      </w:r>
      <w:r>
        <w:rPr>
          <w:spacing w:val="-3"/>
          <w:w w:val="85"/>
        </w:rPr>
        <w:t>)</w:t>
      </w:r>
      <w:r>
        <w:t>。</w:t>
      </w:r>
    </w:p>
    <w:p>
      <w:pPr>
        <w:pStyle w:val="4"/>
        <w:spacing w:before="7"/>
        <w:ind w:left="0"/>
        <w:rPr>
          <w:sz w:val="17"/>
        </w:rPr>
      </w:pPr>
    </w:p>
    <w:p>
      <w:pPr>
        <w:pStyle w:val="3"/>
        <w:tabs>
          <w:tab w:val="left" w:pos="973"/>
        </w:tabs>
        <w:ind w:left="8"/>
        <w:jc w:val="center"/>
      </w:pPr>
      <w:r>
        <w:t>第二章</w:t>
      </w:r>
      <w:r>
        <w:tab/>
      </w:r>
      <w:r>
        <w:t>测评内容</w:t>
      </w:r>
    </w:p>
    <w:p>
      <w:pPr>
        <w:pStyle w:val="4"/>
        <w:tabs>
          <w:tab w:val="left" w:pos="1761"/>
        </w:tabs>
        <w:spacing w:before="187" w:line="249" w:lineRule="auto"/>
        <w:ind w:right="449" w:firstLine="420"/>
      </w:pPr>
      <w:r>
        <w:rPr>
          <w:rFonts w:hint="eastAsia" w:ascii="方正大黑简体" w:eastAsia="方正大黑简体"/>
          <w:spacing w:val="8"/>
        </w:rPr>
        <w:t>第五</w:t>
      </w:r>
      <w:r>
        <w:rPr>
          <w:rFonts w:hint="eastAsia" w:ascii="方正大黑简体" w:eastAsia="方正大黑简体"/>
        </w:rPr>
        <w:t>条</w:t>
      </w:r>
      <w:r>
        <w:rPr>
          <w:rFonts w:hint="eastAsia" w:ascii="方正大黑简体" w:eastAsia="方正大黑简体"/>
        </w:rPr>
        <w:tab/>
      </w:r>
      <w:r>
        <w:rPr>
          <w:spacing w:val="11"/>
        </w:rPr>
        <w:t>综</w:t>
      </w:r>
      <w:r>
        <w:rPr>
          <w:spacing w:val="8"/>
        </w:rPr>
        <w:t>合测</w:t>
      </w:r>
      <w:r>
        <w:rPr>
          <w:spacing w:val="11"/>
        </w:rPr>
        <w:t>评采取量</w:t>
      </w:r>
      <w:r>
        <w:rPr>
          <w:spacing w:val="13"/>
        </w:rPr>
        <w:t>化</w:t>
      </w:r>
      <w:r>
        <w:rPr>
          <w:spacing w:val="11"/>
        </w:rPr>
        <w:t>的</w:t>
      </w:r>
      <w:r>
        <w:rPr>
          <w:spacing w:val="13"/>
        </w:rPr>
        <w:t>方</w:t>
      </w:r>
      <w:r>
        <w:rPr>
          <w:spacing w:val="11"/>
        </w:rPr>
        <w:t>法，对</w:t>
      </w:r>
      <w:r>
        <w:rPr>
          <w:spacing w:val="13"/>
        </w:rPr>
        <w:t>学</w:t>
      </w:r>
      <w:r>
        <w:rPr>
          <w:spacing w:val="-13"/>
        </w:rPr>
        <w:t>生</w:t>
      </w:r>
      <w:r>
        <w:rPr>
          <w:spacing w:val="8"/>
        </w:rPr>
        <w:t>在校期</w:t>
      </w:r>
      <w:r>
        <w:rPr>
          <w:spacing w:val="6"/>
        </w:rPr>
        <w:t>间</w:t>
      </w:r>
      <w:r>
        <w:rPr>
          <w:spacing w:val="8"/>
        </w:rPr>
        <w:t>的</w:t>
      </w:r>
      <w:r>
        <w:rPr>
          <w:spacing w:val="13"/>
        </w:rPr>
        <w:t>综</w:t>
      </w:r>
      <w:r>
        <w:rPr>
          <w:spacing w:val="8"/>
        </w:rPr>
        <w:t>合表</w:t>
      </w:r>
      <w:r>
        <w:rPr>
          <w:spacing w:val="11"/>
        </w:rPr>
        <w:t>现</w:t>
      </w:r>
      <w:r>
        <w:rPr>
          <w:spacing w:val="8"/>
        </w:rPr>
        <w:t>进</w:t>
      </w:r>
      <w:r>
        <w:rPr>
          <w:spacing w:val="11"/>
        </w:rPr>
        <w:t>行全</w:t>
      </w:r>
      <w:r>
        <w:rPr>
          <w:spacing w:val="8"/>
        </w:rPr>
        <w:t>面</w:t>
      </w:r>
      <w:r>
        <w:rPr>
          <w:spacing w:val="11"/>
        </w:rPr>
        <w:t>评</w:t>
      </w:r>
      <w:r>
        <w:rPr>
          <w:spacing w:val="8"/>
        </w:rPr>
        <w:t>价，</w:t>
      </w:r>
      <w:r>
        <w:rPr>
          <w:spacing w:val="11"/>
        </w:rPr>
        <w:t>综</w:t>
      </w:r>
      <w:r>
        <w:rPr>
          <w:spacing w:val="8"/>
        </w:rPr>
        <w:t>合</w:t>
      </w:r>
      <w:r>
        <w:rPr>
          <w:spacing w:val="11"/>
        </w:rPr>
        <w:t>测</w:t>
      </w:r>
      <w:r>
        <w:rPr>
          <w:spacing w:val="8"/>
        </w:rPr>
        <w:t>评</w:t>
      </w:r>
      <w:r>
        <w:t>内</w:t>
      </w:r>
    </w:p>
    <w:p>
      <w:pPr>
        <w:spacing w:line="249" w:lineRule="auto"/>
        <w:sectPr>
          <w:pgSz w:w="6240" w:h="10210"/>
          <w:pgMar w:top="940" w:right="360" w:bottom="720" w:left="360" w:header="0" w:footer="528" w:gutter="0"/>
          <w:cols w:space="720" w:num="1"/>
        </w:sectPr>
      </w:pPr>
    </w:p>
    <w:p>
      <w:pPr>
        <w:pStyle w:val="4"/>
        <w:spacing w:before="57" w:line="290" w:lineRule="auto"/>
        <w:ind w:right="457"/>
        <w:jc w:val="both"/>
      </w:pPr>
      <w:r>
        <w:t>容应包括思想道德素质、科学文化素质、身心素质和发展性素质等四个方面，各二级学院应依据本办法和工程教育认证标准、人才培养计划等要求，结合实际情况制定综合测评内容体系。</w:t>
      </w:r>
    </w:p>
    <w:p>
      <w:pPr>
        <w:pStyle w:val="4"/>
        <w:spacing w:line="310" w:lineRule="exact"/>
        <w:ind w:left="885"/>
        <w:jc w:val="both"/>
      </w:pPr>
      <w:r>
        <w:rPr>
          <w:rFonts w:hint="eastAsia" w:ascii="方正大黑简体" w:eastAsia="方正大黑简体"/>
        </w:rPr>
        <w:t xml:space="preserve">第六条 </w:t>
      </w:r>
      <w:r>
        <w:t>思想道德素质是指政治觉悟、理想</w:t>
      </w:r>
    </w:p>
    <w:p>
      <w:pPr>
        <w:pStyle w:val="4"/>
        <w:spacing w:before="14" w:line="290" w:lineRule="auto"/>
        <w:ind w:right="457"/>
        <w:jc w:val="both"/>
      </w:pPr>
      <w:r>
        <w:t>信念、集体观念、遵纪守法、尊敬师长、团结互助、公益劳动、社会公德、社会责任感、文明行为等方面。</w:t>
      </w:r>
    </w:p>
    <w:p>
      <w:pPr>
        <w:pStyle w:val="4"/>
        <w:spacing w:line="312" w:lineRule="exact"/>
        <w:ind w:left="885"/>
        <w:jc w:val="both"/>
      </w:pPr>
      <w:r>
        <w:rPr>
          <w:rFonts w:hint="eastAsia" w:ascii="方正大黑简体" w:eastAsia="方正大黑简体"/>
        </w:rPr>
        <w:t xml:space="preserve">第七条 </w:t>
      </w:r>
      <w:r>
        <w:t>科学文化素质是指专业思想、学习</w:t>
      </w:r>
    </w:p>
    <w:p>
      <w:pPr>
        <w:pStyle w:val="4"/>
        <w:spacing w:before="15" w:line="288" w:lineRule="auto"/>
        <w:ind w:right="457"/>
      </w:pPr>
      <w:r>
        <w:t>态度、学习成绩、学科竞赛、科研能力、问题分析研究与实践技能等方面。</w:t>
      </w:r>
    </w:p>
    <w:p>
      <w:pPr>
        <w:pStyle w:val="4"/>
        <w:spacing w:line="314" w:lineRule="exact"/>
        <w:ind w:left="885"/>
        <w:jc w:val="both"/>
      </w:pPr>
      <w:r>
        <w:rPr>
          <w:rFonts w:hint="eastAsia" w:ascii="方正大黑简体" w:eastAsia="方正大黑简体"/>
        </w:rPr>
        <w:t xml:space="preserve">第八条 </w:t>
      </w:r>
      <w:r>
        <w:t>身心健康素质分为身体素质和心理</w:t>
      </w:r>
    </w:p>
    <w:p>
      <w:pPr>
        <w:pStyle w:val="4"/>
        <w:spacing w:before="15" w:line="290" w:lineRule="auto"/>
        <w:ind w:right="457"/>
        <w:jc w:val="both"/>
      </w:pPr>
      <w:r>
        <w:t>素质，体现在体育课成绩、体质测试成绩、课外群体活动、良好的自我意识、积极进取的精神和抗挫折能力、情绪协调和控制能力、积极乐观的人生态度、良好的人际关系等方面。</w:t>
      </w:r>
    </w:p>
    <w:p>
      <w:pPr>
        <w:pStyle w:val="4"/>
        <w:spacing w:line="313" w:lineRule="exact"/>
        <w:ind w:left="885"/>
        <w:jc w:val="both"/>
      </w:pPr>
      <w:r>
        <w:rPr>
          <w:rFonts w:hint="eastAsia" w:ascii="方正大黑简体" w:eastAsia="方正大黑简体"/>
        </w:rPr>
        <w:t xml:space="preserve">第九条 </w:t>
      </w:r>
      <w:r>
        <w:t>发展性素质是指终身学习能力、创</w:t>
      </w:r>
    </w:p>
    <w:p>
      <w:pPr>
        <w:pStyle w:val="4"/>
        <w:spacing w:before="14" w:line="290" w:lineRule="auto"/>
        <w:ind w:right="457"/>
        <w:jc w:val="both"/>
      </w:pPr>
      <w:r>
        <w:t>新意识和创造能力、组织管理能力、团队合作意识和执行能力、社会实践能力、文艺体育竞技特长等方面。</w:t>
      </w:r>
    </w:p>
    <w:p>
      <w:pPr>
        <w:pStyle w:val="3"/>
        <w:tabs>
          <w:tab w:val="left" w:pos="2399"/>
        </w:tabs>
        <w:spacing w:before="180"/>
        <w:ind w:left="1437"/>
      </w:pPr>
      <w:r>
        <w:t>第三章</w:t>
      </w:r>
      <w:r>
        <w:tab/>
      </w:r>
      <w:r>
        <w:t>综合测评的实施</w:t>
      </w:r>
    </w:p>
    <w:p>
      <w:pPr>
        <w:pStyle w:val="4"/>
        <w:tabs>
          <w:tab w:val="left" w:pos="1785"/>
        </w:tabs>
        <w:spacing w:before="187" w:line="249" w:lineRule="auto"/>
        <w:ind w:right="351" w:firstLine="420"/>
      </w:pPr>
      <w:r>
        <w:rPr>
          <w:rFonts w:hint="eastAsia" w:ascii="方正大黑简体" w:eastAsia="方正大黑简体"/>
          <w:spacing w:val="13"/>
        </w:rPr>
        <w:t>第</w:t>
      </w:r>
      <w:r>
        <w:rPr>
          <w:rFonts w:hint="eastAsia" w:ascii="方正大黑简体" w:eastAsia="方正大黑简体"/>
          <w:spacing w:val="15"/>
        </w:rPr>
        <w:t>十</w:t>
      </w:r>
      <w:r>
        <w:rPr>
          <w:rFonts w:hint="eastAsia" w:ascii="方正大黑简体" w:eastAsia="方正大黑简体"/>
        </w:rPr>
        <w:t>条</w:t>
      </w:r>
      <w:r>
        <w:rPr>
          <w:rFonts w:hint="eastAsia" w:ascii="方正大黑简体" w:eastAsia="方正大黑简体"/>
        </w:rPr>
        <w:tab/>
      </w:r>
      <w:r>
        <w:rPr>
          <w:spacing w:val="15"/>
        </w:rPr>
        <w:t>综合</w:t>
      </w:r>
      <w:r>
        <w:rPr>
          <w:spacing w:val="13"/>
        </w:rPr>
        <w:t>测</w:t>
      </w:r>
      <w:r>
        <w:rPr>
          <w:spacing w:val="15"/>
        </w:rPr>
        <w:t>评</w:t>
      </w:r>
      <w:r>
        <w:rPr>
          <w:spacing w:val="18"/>
        </w:rPr>
        <w:t>由</w:t>
      </w:r>
      <w:r>
        <w:rPr>
          <w:spacing w:val="15"/>
        </w:rPr>
        <w:t>学</w:t>
      </w:r>
      <w:r>
        <w:rPr>
          <w:spacing w:val="13"/>
        </w:rPr>
        <w:t>生</w:t>
      </w:r>
      <w:r>
        <w:rPr>
          <w:spacing w:val="18"/>
        </w:rPr>
        <w:t>处负责总</w:t>
      </w:r>
      <w:r>
        <w:rPr>
          <w:spacing w:val="15"/>
        </w:rPr>
        <w:t>体</w:t>
      </w:r>
      <w:r>
        <w:rPr>
          <w:spacing w:val="18"/>
        </w:rPr>
        <w:t>指</w:t>
      </w:r>
      <w:r>
        <w:rPr>
          <w:spacing w:val="16"/>
        </w:rPr>
        <w:t>导</w:t>
      </w:r>
      <w:r>
        <w:t>， 各学院负</w:t>
      </w:r>
      <w:r>
        <w:rPr>
          <w:spacing w:val="3"/>
        </w:rPr>
        <w:t>责</w:t>
      </w:r>
      <w:r>
        <w:t>具体实施。</w:t>
      </w:r>
    </w:p>
    <w:p>
      <w:pPr>
        <w:pStyle w:val="4"/>
        <w:tabs>
          <w:tab w:val="left" w:pos="1981"/>
        </w:tabs>
        <w:spacing w:before="17" w:line="249" w:lineRule="auto"/>
        <w:ind w:right="457" w:firstLine="420"/>
      </w:pPr>
      <w:r>
        <w:rPr>
          <w:rFonts w:hint="eastAsia" w:ascii="方正大黑简体" w:eastAsia="方正大黑简体"/>
          <w:spacing w:val="8"/>
        </w:rPr>
        <w:t>第十</w:t>
      </w:r>
      <w:r>
        <w:rPr>
          <w:rFonts w:hint="eastAsia" w:ascii="方正大黑简体" w:eastAsia="方正大黑简体"/>
          <w:spacing w:val="11"/>
        </w:rPr>
        <w:t>一</w:t>
      </w:r>
      <w:r>
        <w:rPr>
          <w:rFonts w:hint="eastAsia" w:ascii="方正大黑简体" w:eastAsia="方正大黑简体"/>
        </w:rPr>
        <w:t>条</w:t>
      </w:r>
      <w:r>
        <w:rPr>
          <w:rFonts w:hint="eastAsia" w:ascii="方正大黑简体" w:eastAsia="方正大黑简体"/>
        </w:rPr>
        <w:tab/>
      </w:r>
      <w:r>
        <w:rPr>
          <w:spacing w:val="8"/>
        </w:rPr>
        <w:t>学生</w:t>
      </w:r>
      <w:r>
        <w:rPr>
          <w:spacing w:val="11"/>
        </w:rPr>
        <w:t>的</w:t>
      </w:r>
      <w:r>
        <w:rPr>
          <w:spacing w:val="8"/>
        </w:rPr>
        <w:t>综</w:t>
      </w:r>
      <w:r>
        <w:rPr>
          <w:spacing w:val="11"/>
        </w:rPr>
        <w:t>合测评</w:t>
      </w:r>
      <w:r>
        <w:rPr>
          <w:spacing w:val="8"/>
        </w:rPr>
        <w:t>，</w:t>
      </w:r>
      <w:r>
        <w:rPr>
          <w:spacing w:val="13"/>
        </w:rPr>
        <w:t>每</w:t>
      </w:r>
      <w:r>
        <w:rPr>
          <w:spacing w:val="11"/>
        </w:rPr>
        <w:t>学</w:t>
      </w:r>
      <w:r>
        <w:rPr>
          <w:spacing w:val="13"/>
        </w:rPr>
        <w:t>期</w:t>
      </w:r>
      <w:r>
        <w:rPr>
          <w:spacing w:val="11"/>
        </w:rPr>
        <w:t>进行</w:t>
      </w:r>
      <w:r>
        <w:rPr>
          <w:spacing w:val="-12"/>
        </w:rPr>
        <w:t>一</w:t>
      </w:r>
      <w:r>
        <w:rPr>
          <w:spacing w:val="8"/>
        </w:rPr>
        <w:t>次</w:t>
      </w:r>
      <w:r>
        <w:rPr>
          <w:spacing w:val="6"/>
        </w:rPr>
        <w:t>，</w:t>
      </w:r>
      <w:r>
        <w:rPr>
          <w:spacing w:val="8"/>
        </w:rPr>
        <w:t>测评时间在</w:t>
      </w:r>
      <w:r>
        <w:rPr>
          <w:spacing w:val="13"/>
        </w:rPr>
        <w:t>每</w:t>
      </w:r>
      <w:r>
        <w:rPr>
          <w:spacing w:val="8"/>
        </w:rPr>
        <w:t>学期</w:t>
      </w:r>
      <w:r>
        <w:rPr>
          <w:spacing w:val="11"/>
        </w:rPr>
        <w:t>开</w:t>
      </w:r>
      <w:r>
        <w:rPr>
          <w:spacing w:val="8"/>
        </w:rPr>
        <w:t>学</w:t>
      </w:r>
      <w:r>
        <w:rPr>
          <w:spacing w:val="11"/>
        </w:rPr>
        <w:t>后一</w:t>
      </w:r>
      <w:r>
        <w:rPr>
          <w:spacing w:val="8"/>
        </w:rPr>
        <w:t>个</w:t>
      </w:r>
      <w:r>
        <w:rPr>
          <w:spacing w:val="11"/>
        </w:rPr>
        <w:t>月内</w:t>
      </w:r>
      <w:r>
        <w:rPr>
          <w:spacing w:val="8"/>
        </w:rPr>
        <w:t>进行，</w:t>
      </w:r>
      <w:r>
        <w:t>综</w:t>
      </w:r>
    </w:p>
    <w:p>
      <w:pPr>
        <w:spacing w:line="249" w:lineRule="auto"/>
        <w:sectPr>
          <w:pgSz w:w="6240" w:h="10210"/>
          <w:pgMar w:top="760" w:right="360" w:bottom="720" w:left="360" w:header="0" w:footer="528" w:gutter="0"/>
          <w:cols w:space="720" w:num="1"/>
        </w:sectPr>
      </w:pPr>
    </w:p>
    <w:p>
      <w:pPr>
        <w:pStyle w:val="4"/>
        <w:spacing w:before="57" w:line="288" w:lineRule="auto"/>
        <w:ind w:right="457"/>
      </w:pPr>
      <w:r>
        <w:t>合测评采取学生自评、班级测评、专业修正、学院公示审核的程序进行。</w:t>
      </w:r>
    </w:p>
    <w:p>
      <w:pPr>
        <w:pStyle w:val="4"/>
        <w:spacing w:before="4" w:line="290" w:lineRule="auto"/>
        <w:ind w:right="454" w:firstLine="367"/>
        <w:jc w:val="both"/>
      </w:pPr>
      <w:r>
        <w:rPr>
          <w:spacing w:val="-49"/>
        </w:rPr>
        <w:t>（一</w:t>
      </w:r>
      <w:r>
        <w:t>）</w:t>
      </w:r>
      <w:r>
        <w:rPr>
          <w:spacing w:val="-4"/>
        </w:rPr>
        <w:t xml:space="preserve"> 学生自评。每个学生按测评内容实事求</w:t>
      </w:r>
      <w:r>
        <w:rPr>
          <w:spacing w:val="6"/>
        </w:rPr>
        <w:t>是地进行自我测评，填写相应表格交班级测评小组。</w:t>
      </w:r>
    </w:p>
    <w:p>
      <w:pPr>
        <w:pStyle w:val="4"/>
        <w:spacing w:line="290" w:lineRule="auto"/>
        <w:ind w:right="454" w:firstLine="367"/>
        <w:jc w:val="both"/>
      </w:pPr>
      <w:r>
        <w:rPr>
          <w:spacing w:val="-49"/>
        </w:rPr>
        <w:t>（二</w:t>
      </w:r>
      <w:r>
        <w:t>）</w:t>
      </w:r>
      <w:r>
        <w:rPr>
          <w:spacing w:val="-4"/>
        </w:rPr>
        <w:t xml:space="preserve"> 班级测评。以班级为单位成立综合测评</w:t>
      </w:r>
      <w:r>
        <w:rPr>
          <w:spacing w:val="-8"/>
        </w:rPr>
        <w:t xml:space="preserve">小组，人数 </w:t>
      </w:r>
      <w:r>
        <w:t>6—8</w:t>
      </w:r>
      <w:r>
        <w:rPr>
          <w:spacing w:val="-4"/>
        </w:rPr>
        <w:t xml:space="preserve"> 人，由学生辅导员、学生干部代</w:t>
      </w:r>
      <w:r>
        <w:rPr>
          <w:spacing w:val="6"/>
        </w:rPr>
        <w:t>表和学生代表组成，其中非学生干部的学生代表人数不得少于总人数三分之一。班级测评小组负责审议、核准学生自评结果。</w:t>
      </w:r>
    </w:p>
    <w:p>
      <w:pPr>
        <w:pStyle w:val="4"/>
        <w:spacing w:line="290" w:lineRule="auto"/>
        <w:ind w:right="454" w:firstLine="367"/>
        <w:jc w:val="both"/>
      </w:pPr>
      <w:r>
        <w:rPr>
          <w:spacing w:val="-49"/>
        </w:rPr>
        <w:t>（三</w:t>
      </w:r>
      <w:r>
        <w:t>）</w:t>
      </w:r>
      <w:r>
        <w:rPr>
          <w:spacing w:val="-4"/>
        </w:rPr>
        <w:t xml:space="preserve"> 专业修正。以专业为单位成立综合测评</w:t>
      </w:r>
      <w:r>
        <w:rPr>
          <w:spacing w:val="-8"/>
        </w:rPr>
        <w:t xml:space="preserve">小组，人数 </w:t>
      </w:r>
      <w:r>
        <w:t>8-10</w:t>
      </w:r>
      <w:r>
        <w:rPr>
          <w:spacing w:val="-4"/>
        </w:rPr>
        <w:t xml:space="preserve"> 人，由学生辅导员、各班综合测</w:t>
      </w:r>
      <w:r>
        <w:rPr>
          <w:spacing w:val="6"/>
        </w:rPr>
        <w:t>评小组成员代表、学生代表组成，其中非学生干部的学生代表人数不得少于总人数三分之一。专</w:t>
      </w:r>
      <w:r>
        <w:rPr>
          <w:spacing w:val="5"/>
        </w:rPr>
        <w:t>业测评小组负责汇总、平衡、修正专业内各班级综合测评分。</w:t>
      </w:r>
    </w:p>
    <w:p>
      <w:pPr>
        <w:pStyle w:val="4"/>
        <w:spacing w:line="290" w:lineRule="auto"/>
        <w:ind w:right="454" w:firstLine="367"/>
        <w:jc w:val="both"/>
      </w:pPr>
      <w:r>
        <w:rPr>
          <w:spacing w:val="-49"/>
        </w:rPr>
        <w:t>（四</w:t>
      </w:r>
      <w:r>
        <w:t>）</w:t>
      </w:r>
      <w:r>
        <w:rPr>
          <w:spacing w:val="-4"/>
        </w:rPr>
        <w:t xml:space="preserve"> 学院公示审核。向全院学生公示综合测</w:t>
      </w:r>
      <w:r>
        <w:rPr>
          <w:spacing w:val="6"/>
        </w:rPr>
        <w:t>评成绩，接受学生监督，公示期五天。公示结束后，学院进行审核，并将审核后的测评结果进行备档。</w:t>
      </w:r>
    </w:p>
    <w:p>
      <w:pPr>
        <w:pStyle w:val="4"/>
        <w:spacing w:line="290" w:lineRule="auto"/>
        <w:ind w:right="454" w:firstLine="367"/>
        <w:jc w:val="both"/>
      </w:pPr>
      <w:r>
        <w:rPr>
          <w:spacing w:val="-49"/>
        </w:rPr>
        <w:t>（五</w:t>
      </w:r>
      <w:r>
        <w:t>）</w:t>
      </w:r>
      <w:r>
        <w:rPr>
          <w:spacing w:val="-4"/>
        </w:rPr>
        <w:t xml:space="preserve"> 异议处理。对综合测评有异议者，可向</w:t>
      </w:r>
      <w:r>
        <w:rPr>
          <w:spacing w:val="6"/>
        </w:rPr>
        <w:t>所在学院申请复议，对复议结果仍有异议者，可向学生处进行申诉，学生处将对其测评情况和复</w:t>
      </w:r>
      <w:r>
        <w:rPr>
          <w:spacing w:val="5"/>
        </w:rPr>
        <w:t>议结果进行调查，并形成最终处理意见，通知学生本人。</w:t>
      </w:r>
    </w:p>
    <w:p>
      <w:pPr>
        <w:pStyle w:val="4"/>
        <w:spacing w:line="313" w:lineRule="exact"/>
        <w:ind w:left="885"/>
        <w:jc w:val="both"/>
      </w:pPr>
      <w:r>
        <w:rPr>
          <w:rFonts w:hint="eastAsia" w:ascii="方正大黑简体" w:eastAsia="方正大黑简体"/>
        </w:rPr>
        <w:t xml:space="preserve">第十二条 </w:t>
      </w:r>
      <w:r>
        <w:t>凡在综合测评中弄虚作假者，一</w:t>
      </w:r>
    </w:p>
    <w:p>
      <w:pPr>
        <w:spacing w:line="313" w:lineRule="exact"/>
        <w:jc w:val="both"/>
        <w:sectPr>
          <w:pgSz w:w="6240" w:h="10210"/>
          <w:pgMar w:top="760" w:right="360" w:bottom="720" w:left="360" w:header="0" w:footer="528" w:gutter="0"/>
          <w:cols w:space="720" w:num="1"/>
        </w:sectPr>
      </w:pPr>
    </w:p>
    <w:p>
      <w:pPr>
        <w:pStyle w:val="4"/>
        <w:spacing w:before="57" w:line="288" w:lineRule="auto"/>
        <w:ind w:right="457"/>
      </w:pPr>
      <w:r>
        <w:t>经查实，给予批评教育，同时取消该学期任何评奖评优资格。</w:t>
      </w:r>
    </w:p>
    <w:p>
      <w:pPr>
        <w:pStyle w:val="3"/>
        <w:tabs>
          <w:tab w:val="left" w:pos="968"/>
          <w:tab w:val="left" w:pos="1448"/>
        </w:tabs>
        <w:spacing w:before="186"/>
        <w:ind w:left="5"/>
        <w:jc w:val="center"/>
      </w:pPr>
      <w:r>
        <w:t>第四章</w:t>
      </w:r>
      <w:r>
        <w:tab/>
      </w:r>
      <w:r>
        <w:t>附</w:t>
      </w:r>
      <w:r>
        <w:tab/>
      </w:r>
      <w:r>
        <w:t>则</w:t>
      </w:r>
    </w:p>
    <w:p>
      <w:pPr>
        <w:pStyle w:val="4"/>
        <w:tabs>
          <w:tab w:val="left" w:pos="2010"/>
        </w:tabs>
        <w:spacing w:before="188" w:line="249" w:lineRule="auto"/>
        <w:ind w:right="351" w:firstLine="420"/>
      </w:pPr>
      <w:r>
        <w:rPr>
          <w:rFonts w:hint="eastAsia" w:ascii="方正大黑简体" w:eastAsia="方正大黑简体"/>
          <w:spacing w:val="13"/>
        </w:rPr>
        <w:t>第</w:t>
      </w:r>
      <w:r>
        <w:rPr>
          <w:rFonts w:hint="eastAsia" w:ascii="方正大黑简体" w:eastAsia="方正大黑简体"/>
          <w:spacing w:val="15"/>
        </w:rPr>
        <w:t>十三</w:t>
      </w:r>
      <w:r>
        <w:rPr>
          <w:rFonts w:hint="eastAsia" w:ascii="方正大黑简体" w:eastAsia="方正大黑简体"/>
        </w:rPr>
        <w:t>条</w:t>
      </w:r>
      <w:r>
        <w:rPr>
          <w:rFonts w:hint="eastAsia" w:ascii="方正大黑简体" w:eastAsia="方正大黑简体"/>
        </w:rPr>
        <w:tab/>
      </w:r>
      <w:r>
        <w:rPr>
          <w:spacing w:val="15"/>
        </w:rPr>
        <w:t>各</w:t>
      </w:r>
      <w:r>
        <w:rPr>
          <w:spacing w:val="13"/>
        </w:rPr>
        <w:t>学</w:t>
      </w:r>
      <w:r>
        <w:rPr>
          <w:spacing w:val="15"/>
        </w:rPr>
        <w:t>院依</w:t>
      </w:r>
      <w:r>
        <w:rPr>
          <w:spacing w:val="18"/>
        </w:rPr>
        <w:t>据</w:t>
      </w:r>
      <w:r>
        <w:rPr>
          <w:spacing w:val="13"/>
        </w:rPr>
        <w:t>本</w:t>
      </w:r>
      <w:r>
        <w:rPr>
          <w:spacing w:val="18"/>
        </w:rPr>
        <w:t>办法</w:t>
      </w:r>
      <w:r>
        <w:rPr>
          <w:spacing w:val="15"/>
        </w:rPr>
        <w:t>和</w:t>
      </w:r>
      <w:r>
        <w:rPr>
          <w:spacing w:val="20"/>
        </w:rPr>
        <w:t>实</w:t>
      </w:r>
      <w:r>
        <w:rPr>
          <w:spacing w:val="15"/>
        </w:rPr>
        <w:t>际</w:t>
      </w:r>
      <w:r>
        <w:rPr>
          <w:spacing w:val="18"/>
        </w:rPr>
        <w:t>情</w:t>
      </w:r>
      <w:r>
        <w:rPr>
          <w:spacing w:val="16"/>
        </w:rPr>
        <w:t>况</w:t>
      </w:r>
      <w:r>
        <w:t>， 制定综合</w:t>
      </w:r>
      <w:r>
        <w:rPr>
          <w:spacing w:val="3"/>
        </w:rPr>
        <w:t>测</w:t>
      </w:r>
      <w:r>
        <w:t>评实施细则，报学生处审核备案。</w:t>
      </w:r>
    </w:p>
    <w:p>
      <w:pPr>
        <w:pStyle w:val="4"/>
        <w:tabs>
          <w:tab w:val="left" w:pos="2020"/>
        </w:tabs>
        <w:spacing w:before="16" w:line="249" w:lineRule="auto"/>
        <w:ind w:right="401" w:firstLine="420"/>
      </w:pPr>
      <w:r>
        <w:rPr>
          <w:rFonts w:hint="eastAsia" w:ascii="方正大黑简体" w:eastAsia="方正大黑简体"/>
          <w:spacing w:val="15"/>
        </w:rPr>
        <w:t>第</w:t>
      </w:r>
      <w:r>
        <w:rPr>
          <w:rFonts w:hint="eastAsia" w:ascii="方正大黑简体" w:eastAsia="方正大黑简体"/>
          <w:spacing w:val="18"/>
        </w:rPr>
        <w:t>十四</w:t>
      </w:r>
      <w:r>
        <w:rPr>
          <w:rFonts w:hint="eastAsia" w:ascii="方正大黑简体" w:eastAsia="方正大黑简体"/>
        </w:rPr>
        <w:t>条</w:t>
      </w:r>
      <w:r>
        <w:rPr>
          <w:rFonts w:hint="eastAsia" w:ascii="方正大黑简体" w:eastAsia="方正大黑简体"/>
        </w:rPr>
        <w:tab/>
      </w:r>
      <w:r>
        <w:rPr>
          <w:spacing w:val="15"/>
        </w:rPr>
        <w:t>本</w:t>
      </w:r>
      <w:r>
        <w:rPr>
          <w:spacing w:val="18"/>
        </w:rPr>
        <w:t>办法</w:t>
      </w:r>
      <w:r>
        <w:t>自2017年9月1</w:t>
      </w:r>
      <w:r>
        <w:rPr>
          <w:spacing w:val="20"/>
        </w:rPr>
        <w:t>日</w:t>
      </w:r>
      <w:r>
        <w:rPr>
          <w:spacing w:val="18"/>
        </w:rPr>
        <w:t>起</w:t>
      </w:r>
      <w:r>
        <w:t>实</w:t>
      </w:r>
      <w:r>
        <w:rPr>
          <w:spacing w:val="8"/>
        </w:rPr>
        <w:t>行，</w:t>
      </w:r>
      <w:r>
        <w:rPr>
          <w:spacing w:val="6"/>
        </w:rPr>
        <w:t>由</w:t>
      </w:r>
      <w:r>
        <w:rPr>
          <w:spacing w:val="8"/>
        </w:rPr>
        <w:t>学生处</w:t>
      </w:r>
      <w:r>
        <w:rPr>
          <w:spacing w:val="11"/>
        </w:rPr>
        <w:t>负责</w:t>
      </w:r>
      <w:r>
        <w:rPr>
          <w:spacing w:val="8"/>
        </w:rPr>
        <w:t>解释。</w:t>
      </w:r>
      <w:r>
        <w:t>原</w:t>
      </w:r>
      <w:r>
        <w:rPr>
          <w:spacing w:val="-42"/>
        </w:rPr>
        <w:t>《</w:t>
      </w:r>
      <w:r>
        <w:rPr>
          <w:spacing w:val="11"/>
        </w:rPr>
        <w:t>杭</w:t>
      </w:r>
      <w:r>
        <w:rPr>
          <w:spacing w:val="8"/>
        </w:rPr>
        <w:t>州</w:t>
      </w:r>
      <w:r>
        <w:rPr>
          <w:spacing w:val="11"/>
        </w:rPr>
        <w:t>电</w:t>
      </w:r>
      <w:r>
        <w:rPr>
          <w:spacing w:val="8"/>
        </w:rPr>
        <w:t>子</w:t>
      </w:r>
      <w:r>
        <w:rPr>
          <w:spacing w:val="11"/>
        </w:rPr>
        <w:t>科技</w:t>
      </w:r>
      <w:r>
        <w:rPr>
          <w:spacing w:val="8"/>
        </w:rPr>
        <w:t>大</w:t>
      </w:r>
      <w:r>
        <w:t>学</w:t>
      </w:r>
    </w:p>
    <w:p>
      <w:pPr>
        <w:pStyle w:val="4"/>
        <w:spacing w:before="45" w:line="288" w:lineRule="auto"/>
        <w:ind w:right="401"/>
      </w:pPr>
      <w:r>
        <w:rPr>
          <w:spacing w:val="-11"/>
        </w:rPr>
        <w:t xml:space="preserve">学生综合测评实施办法》 </w:t>
      </w:r>
      <w:r>
        <w:rPr>
          <w:w w:val="95"/>
        </w:rPr>
        <w:t>(</w:t>
      </w:r>
      <w:r>
        <w:rPr>
          <w:spacing w:val="-26"/>
        </w:rPr>
        <w:t>试行</w:t>
      </w:r>
      <w:r>
        <w:t xml:space="preserve">） </w:t>
      </w:r>
      <w:r>
        <w:rPr>
          <w:spacing w:val="-52"/>
        </w:rPr>
        <w:t>（</w:t>
      </w:r>
      <w:r>
        <w:rPr>
          <w:spacing w:val="-16"/>
        </w:rPr>
        <w:t xml:space="preserve">杭电学 </w:t>
      </w:r>
      <w:r>
        <w:rPr>
          <w:spacing w:val="-17"/>
        </w:rPr>
        <w:t xml:space="preserve">［2013］ </w:t>
      </w:r>
      <w:r>
        <w:t>279</w:t>
      </w:r>
      <w:r>
        <w:rPr>
          <w:spacing w:val="-54"/>
        </w:rPr>
        <w:t xml:space="preserve"> 号</w:t>
      </w:r>
      <w:r>
        <w:t>）</w:t>
      </w:r>
      <w:r>
        <w:rPr>
          <w:spacing w:val="-10"/>
        </w:rPr>
        <w:t xml:space="preserve"> 同时废止。</w:t>
      </w:r>
    </w:p>
    <w:p>
      <w:pPr>
        <w:spacing w:line="288" w:lineRule="auto"/>
        <w:sectPr>
          <w:pgSz w:w="6240" w:h="10210"/>
          <w:pgMar w:top="760" w:right="360" w:bottom="720" w:left="360" w:header="0" w:footer="528" w:gutter="0"/>
          <w:cols w:space="720" w:num="1"/>
        </w:sectPr>
      </w:pPr>
    </w:p>
    <w:p>
      <w:pPr>
        <w:pStyle w:val="4"/>
        <w:spacing w:before="2"/>
        <w:ind w:left="0"/>
        <w:rPr>
          <w:sz w:val="20"/>
        </w:rPr>
      </w:pPr>
    </w:p>
    <w:p>
      <w:pPr>
        <w:pStyle w:val="2"/>
        <w:spacing w:before="169" w:line="237" w:lineRule="auto"/>
        <w:ind w:left="563" w:right="548" w:firstLine="1"/>
      </w:pPr>
      <w:r>
        <w:t>杭州电子科技大学国家奖学金</w:t>
      </w:r>
      <w:r>
        <w:rPr>
          <w:w w:val="80"/>
        </w:rPr>
        <w:t>尧</w:t>
      </w:r>
      <w:r>
        <w:t>省政府奖学金</w:t>
      </w:r>
      <w:r>
        <w:rPr>
          <w:w w:val="80"/>
        </w:rPr>
        <w:t xml:space="preserve">尧 </w:t>
      </w:r>
      <w:r>
        <w:t>国家励志奖学金和和国家助学金评比办法</w:t>
      </w:r>
    </w:p>
    <w:p>
      <w:pPr>
        <w:pStyle w:val="4"/>
        <w:spacing w:before="11"/>
        <w:ind w:left="0"/>
        <w:rPr>
          <w:rFonts w:ascii="PMingLiU"/>
          <w:sz w:val="23"/>
        </w:rPr>
      </w:pPr>
    </w:p>
    <w:p>
      <w:pPr>
        <w:pStyle w:val="3"/>
        <w:ind w:left="13"/>
        <w:jc w:val="center"/>
        <w:rPr>
          <w:rFonts w:hint="eastAsia" w:ascii="宋体" w:eastAsia="宋体"/>
        </w:rPr>
      </w:pPr>
      <w:r>
        <w:rPr>
          <w:rFonts w:hint="eastAsia" w:ascii="宋体" w:eastAsia="宋体"/>
        </w:rPr>
        <w:t xml:space="preserve">杭电本 </w:t>
      </w:r>
      <w:r>
        <w:rPr>
          <w:rFonts w:hint="eastAsia" w:ascii="PMingLiU" w:eastAsia="宋体"/>
          <w:w w:val="90"/>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175 </w:t>
      </w:r>
      <w:r>
        <w:rPr>
          <w:rFonts w:hint="eastAsia" w:ascii="宋体" w:eastAsia="宋体"/>
        </w:rPr>
        <w:t>号</w:t>
      </w:r>
    </w:p>
    <w:p>
      <w:pPr>
        <w:pStyle w:val="4"/>
        <w:ind w:left="0"/>
        <w:rPr>
          <w:sz w:val="20"/>
        </w:rPr>
      </w:pPr>
    </w:p>
    <w:p>
      <w:pPr>
        <w:pStyle w:val="4"/>
        <w:spacing w:before="5"/>
        <w:ind w:left="0"/>
        <w:rPr>
          <w:sz w:val="18"/>
        </w:rPr>
      </w:pPr>
    </w:p>
    <w:p>
      <w:pPr>
        <w:tabs>
          <w:tab w:val="left" w:pos="3004"/>
          <w:tab w:val="left" w:pos="3484"/>
        </w:tabs>
        <w:spacing w:before="44"/>
        <w:ind w:left="1799"/>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spacing w:before="187" w:line="268" w:lineRule="auto"/>
        <w:ind w:left="467" w:right="457" w:firstLine="417"/>
        <w:jc w:val="both"/>
      </w:pPr>
      <w:r>
        <w:rPr>
          <w:rFonts w:hint="eastAsia" w:ascii="方正大黑简体" w:hAnsi="方正大黑简体" w:eastAsia="方正大黑简体"/>
          <w:spacing w:val="14"/>
        </w:rPr>
        <w:t xml:space="preserve">第一条 </w:t>
      </w:r>
      <w:r>
        <w:rPr>
          <w:spacing w:val="6"/>
        </w:rPr>
        <w:t>为进一步规范我校国家奖学金、省</w:t>
      </w:r>
      <w:r>
        <w:rPr>
          <w:spacing w:val="2"/>
        </w:rPr>
        <w:t xml:space="preserve">政府奖学金、国家励志奖学金和国家助学金 </w:t>
      </w:r>
      <w:r>
        <w:rPr>
          <w:spacing w:val="-45"/>
        </w:rPr>
        <w:t>（</w:t>
      </w:r>
      <w:r>
        <w:t>以</w:t>
      </w:r>
      <w:r>
        <w:rPr>
          <w:spacing w:val="2"/>
          <w:w w:val="99"/>
        </w:rPr>
        <w:t>下简称“国家、省奖助学金</w:t>
      </w:r>
      <w:r>
        <w:rPr>
          <w:spacing w:val="-155"/>
          <w:w w:val="99"/>
        </w:rPr>
        <w:t>”</w:t>
      </w:r>
      <w:r>
        <w:rPr>
          <w:w w:val="99"/>
        </w:rPr>
        <w:t>）</w:t>
      </w:r>
      <w:r>
        <w:rPr>
          <w:spacing w:val="2"/>
          <w:w w:val="99"/>
        </w:rPr>
        <w:t>评审行为，切实提</w:t>
      </w:r>
    </w:p>
    <w:p>
      <w:pPr>
        <w:pStyle w:val="4"/>
        <w:tabs>
          <w:tab w:val="left" w:pos="3971"/>
          <w:tab w:val="left" w:pos="4185"/>
        </w:tabs>
        <w:spacing w:before="22" w:line="290" w:lineRule="auto"/>
        <w:ind w:left="467" w:right="349"/>
      </w:pPr>
      <w:r>
        <w:t>高评</w:t>
      </w:r>
      <w:r>
        <w:rPr>
          <w:spacing w:val="6"/>
        </w:rPr>
        <w:t>审</w:t>
      </w:r>
      <w:r>
        <w:rPr>
          <w:spacing w:val="3"/>
        </w:rPr>
        <w:t>工作的效率与质</w:t>
      </w:r>
      <w:r>
        <w:rPr>
          <w:spacing w:val="4"/>
        </w:rPr>
        <w:t>量</w:t>
      </w:r>
      <w:r>
        <w:rPr>
          <w:spacing w:val="3"/>
        </w:rPr>
        <w:t>，</w:t>
      </w:r>
      <w:r>
        <w:t>根据</w:t>
      </w:r>
      <w:r>
        <w:rPr>
          <w:spacing w:val="-49"/>
        </w:rPr>
        <w:t>《</w:t>
      </w:r>
      <w:r>
        <w:rPr>
          <w:spacing w:val="3"/>
        </w:rPr>
        <w:t>浙江省财</w:t>
      </w:r>
      <w:r>
        <w:rPr>
          <w:spacing w:val="6"/>
        </w:rPr>
        <w:t>政</w:t>
      </w:r>
      <w:r>
        <w:rPr>
          <w:spacing w:val="4"/>
        </w:rPr>
        <w:t>厅</w:t>
      </w:r>
      <w:r>
        <w:t>、</w:t>
      </w:r>
      <w:r>
        <w:rPr>
          <w:spacing w:val="6"/>
        </w:rPr>
        <w:t>浙</w:t>
      </w:r>
      <w:r>
        <w:rPr>
          <w:spacing w:val="8"/>
        </w:rPr>
        <w:t>江</w:t>
      </w:r>
      <w:r>
        <w:rPr>
          <w:spacing w:val="6"/>
        </w:rPr>
        <w:t>省</w:t>
      </w:r>
      <w:r>
        <w:rPr>
          <w:spacing w:val="11"/>
        </w:rPr>
        <w:t>教</w:t>
      </w:r>
      <w:r>
        <w:rPr>
          <w:spacing w:val="6"/>
        </w:rPr>
        <w:t>育</w:t>
      </w:r>
      <w:r>
        <w:rPr>
          <w:spacing w:val="8"/>
        </w:rPr>
        <w:t>厅关</w:t>
      </w:r>
      <w:r>
        <w:rPr>
          <w:spacing w:val="13"/>
        </w:rPr>
        <w:t>于</w:t>
      </w:r>
      <w:r>
        <w:rPr>
          <w:spacing w:val="8"/>
        </w:rPr>
        <w:t>印发</w:t>
      </w:r>
      <w:r>
        <w:rPr>
          <w:spacing w:val="11"/>
        </w:rPr>
        <w:t>浙</w:t>
      </w:r>
      <w:r>
        <w:rPr>
          <w:spacing w:val="8"/>
        </w:rPr>
        <w:t>江</w:t>
      </w:r>
      <w:r>
        <w:rPr>
          <w:spacing w:val="11"/>
        </w:rPr>
        <w:t>省普</w:t>
      </w:r>
      <w:r>
        <w:rPr>
          <w:spacing w:val="8"/>
        </w:rPr>
        <w:t>通</w:t>
      </w:r>
      <w:r>
        <w:rPr>
          <w:spacing w:val="11"/>
        </w:rPr>
        <w:t>本</w:t>
      </w:r>
      <w:r>
        <w:rPr>
          <w:spacing w:val="8"/>
        </w:rPr>
        <w:t>科</w:t>
      </w:r>
      <w:r>
        <w:rPr>
          <w:spacing w:val="11"/>
        </w:rPr>
        <w:t>高</w:t>
      </w:r>
      <w:r>
        <w:rPr>
          <w:spacing w:val="8"/>
        </w:rPr>
        <w:t>校、</w:t>
      </w:r>
      <w:r>
        <w:t>高</w:t>
      </w:r>
      <w:r>
        <w:rPr>
          <w:spacing w:val="3"/>
        </w:rPr>
        <w:t>等</w:t>
      </w:r>
      <w:r>
        <w:rPr>
          <w:spacing w:val="6"/>
        </w:rPr>
        <w:t>职</w:t>
      </w:r>
      <w:r>
        <w:rPr>
          <w:spacing w:val="8"/>
        </w:rPr>
        <w:t>业</w:t>
      </w:r>
      <w:r>
        <w:rPr>
          <w:spacing w:val="6"/>
        </w:rPr>
        <w:t>学</w:t>
      </w:r>
      <w:r>
        <w:rPr>
          <w:spacing w:val="3"/>
        </w:rPr>
        <w:t>校</w:t>
      </w:r>
      <w:r>
        <w:rPr>
          <w:spacing w:val="6"/>
        </w:rPr>
        <w:t>国家</w:t>
      </w:r>
      <w:r>
        <w:rPr>
          <w:spacing w:val="8"/>
        </w:rPr>
        <w:t>奖</w:t>
      </w:r>
      <w:r>
        <w:rPr>
          <w:spacing w:val="3"/>
        </w:rPr>
        <w:t>学</w:t>
      </w:r>
      <w:r>
        <w:rPr>
          <w:spacing w:val="6"/>
        </w:rPr>
        <w:t>金实施细则的通</w:t>
      </w:r>
      <w:r>
        <w:rPr>
          <w:spacing w:val="-47"/>
        </w:rPr>
        <w:t>知</w:t>
      </w:r>
      <w:r>
        <w:t>》</w:t>
      </w:r>
      <w:r>
        <w:rPr>
          <w:spacing w:val="5"/>
          <w:w w:val="95"/>
        </w:rPr>
        <w:t>(</w:t>
      </w:r>
      <w:r>
        <w:rPr>
          <w:spacing w:val="6"/>
        </w:rPr>
        <w:t>浙</w:t>
      </w:r>
      <w:r>
        <w:rPr>
          <w:spacing w:val="8"/>
        </w:rPr>
        <w:t>财</w:t>
      </w:r>
      <w:r>
        <w:t>教字</w:t>
      </w:r>
      <w:r>
        <w:rPr>
          <w:spacing w:val="-40"/>
        </w:rPr>
        <w:t>〔</w:t>
      </w:r>
      <w:r>
        <w:rPr>
          <w:spacing w:val="-14"/>
        </w:rPr>
        <w:t>2007</w:t>
      </w:r>
      <w:r>
        <w:t>〕174</w:t>
      </w:r>
      <w:r>
        <w:rPr>
          <w:spacing w:val="11"/>
        </w:rPr>
        <w:t>号</w:t>
      </w:r>
      <w:r>
        <w:rPr>
          <w:spacing w:val="-3"/>
          <w:w w:val="95"/>
        </w:rPr>
        <w:t>)</w:t>
      </w:r>
      <w:r>
        <w:t>、</w:t>
      </w:r>
      <w:r>
        <w:rPr>
          <w:spacing w:val="-42"/>
        </w:rPr>
        <w:t>《</w:t>
      </w:r>
      <w:r>
        <w:rPr>
          <w:spacing w:val="8"/>
        </w:rPr>
        <w:t>浙</w:t>
      </w:r>
      <w:r>
        <w:rPr>
          <w:spacing w:val="11"/>
        </w:rPr>
        <w:t>江省财</w:t>
      </w:r>
      <w:r>
        <w:rPr>
          <w:spacing w:val="13"/>
        </w:rPr>
        <w:t>政</w:t>
      </w:r>
      <w:r>
        <w:t>厅</w:t>
      </w:r>
      <w:r>
        <w:tab/>
      </w:r>
      <w:r>
        <w:tab/>
      </w:r>
      <w:r>
        <w:rPr>
          <w:spacing w:val="11"/>
        </w:rPr>
        <w:t>浙江省</w:t>
      </w:r>
      <w:r>
        <w:t>教</w:t>
      </w:r>
      <w:r>
        <w:rPr>
          <w:spacing w:val="6"/>
        </w:rPr>
        <w:t>育</w:t>
      </w:r>
      <w:r>
        <w:rPr>
          <w:spacing w:val="8"/>
        </w:rPr>
        <w:t>厅</w:t>
      </w:r>
      <w:r>
        <w:rPr>
          <w:spacing w:val="6"/>
        </w:rPr>
        <w:t>关</w:t>
      </w:r>
      <w:r>
        <w:rPr>
          <w:spacing w:val="11"/>
        </w:rPr>
        <w:t>于</w:t>
      </w:r>
      <w:r>
        <w:rPr>
          <w:spacing w:val="6"/>
        </w:rPr>
        <w:t>印</w:t>
      </w:r>
      <w:r>
        <w:rPr>
          <w:spacing w:val="8"/>
        </w:rPr>
        <w:t>发浙</w:t>
      </w:r>
      <w:r>
        <w:rPr>
          <w:spacing w:val="11"/>
        </w:rPr>
        <w:t>江省</w:t>
      </w:r>
      <w:r>
        <w:rPr>
          <w:spacing w:val="8"/>
        </w:rPr>
        <w:t>普</w:t>
      </w:r>
      <w:r>
        <w:rPr>
          <w:spacing w:val="11"/>
        </w:rPr>
        <w:t>通</w:t>
      </w:r>
      <w:r>
        <w:rPr>
          <w:spacing w:val="8"/>
        </w:rPr>
        <w:t>本</w:t>
      </w:r>
      <w:r>
        <w:rPr>
          <w:spacing w:val="11"/>
        </w:rPr>
        <w:t>科高</w:t>
      </w:r>
      <w:r>
        <w:t>校</w:t>
      </w:r>
      <w:r>
        <w:tab/>
      </w:r>
      <w:r>
        <w:rPr>
          <w:spacing w:val="8"/>
        </w:rPr>
        <w:t>高等</w:t>
      </w:r>
      <w:r>
        <w:rPr>
          <w:spacing w:val="11"/>
        </w:rPr>
        <w:t>职业</w:t>
      </w:r>
      <w:r>
        <w:t>学校</w:t>
      </w:r>
      <w:r>
        <w:rPr>
          <w:spacing w:val="3"/>
        </w:rPr>
        <w:t>省政</w:t>
      </w:r>
      <w:r>
        <w:rPr>
          <w:spacing w:val="6"/>
        </w:rPr>
        <w:t>府</w:t>
      </w:r>
      <w:r>
        <w:rPr>
          <w:spacing w:val="3"/>
        </w:rPr>
        <w:t>奖学</w:t>
      </w:r>
      <w:r>
        <w:t>金</w:t>
      </w:r>
      <w:r>
        <w:rPr>
          <w:spacing w:val="6"/>
        </w:rPr>
        <w:t>管</w:t>
      </w:r>
      <w:r>
        <w:rPr>
          <w:spacing w:val="3"/>
        </w:rPr>
        <w:t>理办法的</w:t>
      </w:r>
      <w:r>
        <w:rPr>
          <w:spacing w:val="6"/>
        </w:rPr>
        <w:t>通</w:t>
      </w:r>
      <w:r>
        <w:rPr>
          <w:spacing w:val="-49"/>
        </w:rPr>
        <w:t>知</w:t>
      </w:r>
      <w:r>
        <w:t>》</w:t>
      </w:r>
      <w:r>
        <w:rPr>
          <w:spacing w:val="-49"/>
        </w:rPr>
        <w:t>（</w:t>
      </w:r>
      <w:r>
        <w:rPr>
          <w:spacing w:val="3"/>
        </w:rPr>
        <w:t>浙财教</w:t>
      </w:r>
      <w:r>
        <w:t>[2016] 49</w:t>
      </w:r>
      <w:r>
        <w:rPr>
          <w:spacing w:val="-52"/>
        </w:rPr>
        <w:t xml:space="preserve"> 号）</w:t>
      </w:r>
      <w:r>
        <w:t>、</w:t>
      </w:r>
      <w:r>
        <w:rPr>
          <w:spacing w:val="-54"/>
        </w:rPr>
        <w:t>《</w:t>
      </w:r>
      <w:r>
        <w:t>浙江省财</w:t>
      </w:r>
      <w:r>
        <w:rPr>
          <w:spacing w:val="3"/>
        </w:rPr>
        <w:t>政</w:t>
      </w:r>
      <w:r>
        <w:t>厅、浙江</w:t>
      </w:r>
      <w:r>
        <w:rPr>
          <w:spacing w:val="3"/>
        </w:rPr>
        <w:t>省教</w:t>
      </w:r>
      <w:r>
        <w:t>育厅关</w:t>
      </w:r>
      <w:r>
        <w:rPr>
          <w:spacing w:val="3"/>
        </w:rPr>
        <w:t>于</w:t>
      </w:r>
      <w:r>
        <w:t>印发</w:t>
      </w:r>
      <w:r>
        <w:rPr>
          <w:spacing w:val="6"/>
        </w:rPr>
        <w:t>浙</w:t>
      </w:r>
      <w:r>
        <w:rPr>
          <w:spacing w:val="8"/>
        </w:rPr>
        <w:t>江省普</w:t>
      </w:r>
      <w:r>
        <w:rPr>
          <w:spacing w:val="6"/>
        </w:rPr>
        <w:t>通</w:t>
      </w:r>
      <w:r>
        <w:rPr>
          <w:spacing w:val="8"/>
        </w:rPr>
        <w:t>本科</w:t>
      </w:r>
      <w:r>
        <w:rPr>
          <w:spacing w:val="13"/>
        </w:rPr>
        <w:t>高</w:t>
      </w:r>
      <w:r>
        <w:rPr>
          <w:spacing w:val="8"/>
        </w:rPr>
        <w:t>校、</w:t>
      </w:r>
      <w:r>
        <w:rPr>
          <w:spacing w:val="11"/>
        </w:rPr>
        <w:t>高</w:t>
      </w:r>
      <w:r>
        <w:rPr>
          <w:spacing w:val="8"/>
        </w:rPr>
        <w:t>等</w:t>
      </w:r>
      <w:r>
        <w:rPr>
          <w:spacing w:val="11"/>
        </w:rPr>
        <w:t>职业</w:t>
      </w:r>
      <w:r>
        <w:rPr>
          <w:spacing w:val="8"/>
        </w:rPr>
        <w:t>学</w:t>
      </w:r>
      <w:r>
        <w:rPr>
          <w:spacing w:val="11"/>
        </w:rPr>
        <w:t>校</w:t>
      </w:r>
      <w:r>
        <w:rPr>
          <w:spacing w:val="8"/>
        </w:rPr>
        <w:t>国家</w:t>
      </w:r>
      <w:r>
        <w:rPr>
          <w:spacing w:val="13"/>
        </w:rPr>
        <w:t>励</w:t>
      </w:r>
      <w:r>
        <w:rPr>
          <w:spacing w:val="8"/>
        </w:rPr>
        <w:t>志</w:t>
      </w:r>
      <w:r>
        <w:t>奖学金实施细则的通</w:t>
      </w:r>
      <w:r>
        <w:rPr>
          <w:spacing w:val="-54"/>
        </w:rPr>
        <w:t>知</w:t>
      </w:r>
      <w:r>
        <w:t>》</w:t>
      </w:r>
      <w:r>
        <w:rPr>
          <w:w w:val="95"/>
        </w:rPr>
        <w:t>(</w:t>
      </w:r>
      <w:r>
        <w:t>浙财</w:t>
      </w:r>
      <w:r>
        <w:rPr>
          <w:spacing w:val="3"/>
        </w:rPr>
        <w:t>教</w:t>
      </w:r>
      <w:r>
        <w:t>字</w:t>
      </w:r>
      <w:r>
        <w:rPr>
          <w:spacing w:val="-52"/>
        </w:rPr>
        <w:t>〔</w:t>
      </w:r>
      <w:r>
        <w:rPr>
          <w:spacing w:val="-13"/>
        </w:rPr>
        <w:t>2007</w:t>
      </w:r>
      <w:r>
        <w:t>〕175号</w:t>
      </w:r>
      <w:r>
        <w:rPr>
          <w:w w:val="95"/>
        </w:rPr>
        <w:t>)</w:t>
      </w:r>
      <w:r>
        <w:t>、</w:t>
      </w:r>
    </w:p>
    <w:p>
      <w:pPr>
        <w:pStyle w:val="4"/>
        <w:spacing w:line="290" w:lineRule="auto"/>
        <w:ind w:left="467" w:right="349" w:hanging="53"/>
        <w:jc w:val="both"/>
      </w:pPr>
      <w:r>
        <w:rPr>
          <w:spacing w:val="-4"/>
        </w:rPr>
        <w:t>《浙江省财政厅、浙江省教育厅关于印发浙江省普</w:t>
      </w:r>
      <w:r>
        <w:rPr>
          <w:spacing w:val="5"/>
        </w:rPr>
        <w:t>通本科高校、高等职业学校国家助学金实施细则</w:t>
      </w:r>
      <w:r>
        <w:rPr>
          <w:spacing w:val="-18"/>
        </w:rPr>
        <w:t xml:space="preserve">的通知》 </w:t>
      </w:r>
      <w:r>
        <w:rPr>
          <w:spacing w:val="12"/>
          <w:w w:val="95"/>
        </w:rPr>
        <w:t>(</w:t>
      </w:r>
      <w:r>
        <w:rPr>
          <w:spacing w:val="-13"/>
        </w:rPr>
        <w:t>浙财教字 〔2007</w:t>
      </w:r>
      <w:r>
        <w:rPr>
          <w:spacing w:val="-33"/>
        </w:rPr>
        <w:t xml:space="preserve">〕 </w:t>
      </w:r>
      <w:r>
        <w:t>176</w:t>
      </w:r>
      <w:r>
        <w:rPr>
          <w:spacing w:val="-28"/>
        </w:rPr>
        <w:t xml:space="preserve"> 号</w:t>
      </w:r>
      <w:r>
        <w:rPr>
          <w:spacing w:val="12"/>
          <w:w w:val="95"/>
        </w:rPr>
        <w:t>)</w:t>
      </w:r>
      <w:r>
        <w:rPr>
          <w:spacing w:val="10"/>
        </w:rPr>
        <w:t>等有关规定，</w:t>
      </w:r>
    </w:p>
    <w:p>
      <w:pPr>
        <w:spacing w:line="290" w:lineRule="auto"/>
        <w:jc w:val="both"/>
        <w:sectPr>
          <w:pgSz w:w="6240" w:h="10210"/>
          <w:pgMar w:top="940" w:right="360" w:bottom="720" w:left="360" w:header="0" w:footer="528" w:gutter="0"/>
          <w:cols w:space="720" w:num="1"/>
        </w:sectPr>
      </w:pPr>
    </w:p>
    <w:p>
      <w:pPr>
        <w:pStyle w:val="4"/>
        <w:spacing w:before="57"/>
      </w:pPr>
      <w:r>
        <w:t>结合我校实际情况，特制定本办法。</w:t>
      </w:r>
    </w:p>
    <w:p>
      <w:pPr>
        <w:pStyle w:val="4"/>
        <w:spacing w:before="26" w:line="268" w:lineRule="auto"/>
        <w:ind w:right="454" w:firstLine="420"/>
        <w:jc w:val="both"/>
      </w:pPr>
      <w:r>
        <w:rPr>
          <w:rFonts w:hint="eastAsia" w:ascii="方正大黑简体" w:eastAsia="方正大黑简体"/>
          <w:spacing w:val="16"/>
        </w:rPr>
        <w:t xml:space="preserve">第二条 </w:t>
      </w:r>
      <w:r>
        <w:rPr>
          <w:spacing w:val="6"/>
        </w:rPr>
        <w:t>国家奖学金、省政府奖学金用于奖励我校全日制本科学生中特别优秀的学生，国家</w:t>
      </w:r>
      <w:r>
        <w:rPr>
          <w:spacing w:val="-4"/>
        </w:rPr>
        <w:t xml:space="preserve">奖学金的奖励标准为 </w:t>
      </w:r>
      <w:r>
        <w:t>8000</w:t>
      </w:r>
      <w:r>
        <w:rPr>
          <w:spacing w:val="-38"/>
        </w:rPr>
        <w:t xml:space="preserve"> 元 </w:t>
      </w:r>
      <w:r>
        <w:rPr>
          <w:w w:val="95"/>
        </w:rPr>
        <w:t>/</w:t>
      </w:r>
      <w:r>
        <w:rPr>
          <w:spacing w:val="5"/>
        </w:rPr>
        <w:t>每人每学年，省政</w:t>
      </w:r>
    </w:p>
    <w:p>
      <w:pPr>
        <w:pStyle w:val="4"/>
        <w:spacing w:before="21" w:line="290" w:lineRule="auto"/>
        <w:ind w:right="454"/>
        <w:jc w:val="both"/>
      </w:pPr>
      <w:r>
        <w:rPr>
          <w:spacing w:val="-2"/>
        </w:rPr>
        <w:t xml:space="preserve">府奖学金的奖励标准为 </w:t>
      </w:r>
      <w:r>
        <w:t>6000</w:t>
      </w:r>
      <w:r>
        <w:rPr>
          <w:spacing w:val="-38"/>
        </w:rPr>
        <w:t xml:space="preserve"> 元 </w:t>
      </w:r>
      <w:r>
        <w:rPr>
          <w:w w:val="90"/>
        </w:rPr>
        <w:t>/</w:t>
      </w:r>
      <w:r>
        <w:rPr>
          <w:spacing w:val="5"/>
        </w:rPr>
        <w:t>每人每学年；国</w:t>
      </w:r>
      <w:r>
        <w:rPr>
          <w:spacing w:val="6"/>
        </w:rPr>
        <w:t>家励志奖学金是用于奖励资助我校全日制本科学</w:t>
      </w:r>
      <w:r>
        <w:rPr>
          <w:spacing w:val="5"/>
        </w:rPr>
        <w:t>生中品学兼优的家庭经济困难学生，国家励志奖</w:t>
      </w:r>
      <w:r>
        <w:rPr>
          <w:spacing w:val="-3"/>
        </w:rPr>
        <w:t xml:space="preserve">学金的奖励标准为 </w:t>
      </w:r>
      <w:r>
        <w:t>5000</w:t>
      </w:r>
      <w:r>
        <w:rPr>
          <w:spacing w:val="-40"/>
        </w:rPr>
        <w:t xml:space="preserve"> 元 </w:t>
      </w:r>
      <w:r>
        <w:rPr>
          <w:w w:val="90"/>
        </w:rPr>
        <w:t>/</w:t>
      </w:r>
      <w:r>
        <w:rPr>
          <w:spacing w:val="5"/>
        </w:rPr>
        <w:t>每人每学年；国家助</w:t>
      </w:r>
      <w:r>
        <w:rPr>
          <w:spacing w:val="6"/>
        </w:rPr>
        <w:t>学金用于资助我校全日制本科在校生中的家庭经济困难学生，分两档，一档用于资助家庭经济特</w:t>
      </w:r>
      <w:r>
        <w:rPr>
          <w:spacing w:val="3"/>
        </w:rPr>
        <w:t>别困难学生</w:t>
      </w:r>
      <w:r>
        <w:rPr>
          <w:spacing w:val="3"/>
          <w:w w:val="90"/>
        </w:rPr>
        <w:t>,</w:t>
      </w:r>
      <w:r>
        <w:rPr>
          <w:spacing w:val="-13"/>
        </w:rPr>
        <w:t xml:space="preserve">资助标准 </w:t>
      </w:r>
      <w:r>
        <w:t>4000</w:t>
      </w:r>
      <w:r>
        <w:rPr>
          <w:spacing w:val="-47"/>
        </w:rPr>
        <w:t xml:space="preserve"> 元 </w:t>
      </w:r>
      <w:r>
        <w:rPr>
          <w:w w:val="90"/>
        </w:rPr>
        <w:t>/</w:t>
      </w:r>
      <w:r>
        <w:rPr>
          <w:spacing w:val="2"/>
        </w:rPr>
        <w:t>每人每学年；二档用于资助家庭经济困难学生</w:t>
      </w:r>
      <w:r>
        <w:rPr>
          <w:spacing w:val="6"/>
          <w:w w:val="90"/>
        </w:rPr>
        <w:t>,</w:t>
      </w:r>
      <w:r>
        <w:rPr>
          <w:spacing w:val="-13"/>
        </w:rPr>
        <w:t xml:space="preserve">资助标准 </w:t>
      </w:r>
      <w:r>
        <w:t>2500</w:t>
      </w:r>
      <w:r>
        <w:rPr>
          <w:spacing w:val="-47"/>
        </w:rPr>
        <w:t xml:space="preserve"> 元 </w:t>
      </w:r>
      <w:r>
        <w:rPr>
          <w:w w:val="90"/>
        </w:rPr>
        <w:t>/</w:t>
      </w:r>
      <w:r>
        <w:t>每人每学年。</w:t>
      </w:r>
    </w:p>
    <w:p>
      <w:pPr>
        <w:pStyle w:val="4"/>
        <w:spacing w:line="312" w:lineRule="exact"/>
        <w:ind w:left="885"/>
        <w:jc w:val="both"/>
      </w:pPr>
      <w:r>
        <w:rPr>
          <w:rFonts w:hint="eastAsia" w:ascii="方正大黑简体" w:eastAsia="方正大黑简体"/>
        </w:rPr>
        <w:t xml:space="preserve">第三条 </w:t>
      </w:r>
      <w:r>
        <w:t>国家、省奖助学金每学年评审一次，</w:t>
      </w:r>
    </w:p>
    <w:p>
      <w:pPr>
        <w:pStyle w:val="4"/>
        <w:spacing w:before="15"/>
      </w:pPr>
      <w:r>
        <w:t>实行等额评审，坚持公开、公平、公正的原则。</w:t>
      </w:r>
    </w:p>
    <w:p>
      <w:pPr>
        <w:pStyle w:val="4"/>
        <w:spacing w:before="8"/>
        <w:ind w:left="0"/>
        <w:rPr>
          <w:sz w:val="18"/>
        </w:rPr>
      </w:pPr>
    </w:p>
    <w:p>
      <w:pPr>
        <w:pStyle w:val="3"/>
        <w:tabs>
          <w:tab w:val="left" w:pos="2761"/>
        </w:tabs>
        <w:spacing w:before="1"/>
      </w:pPr>
      <w:r>
        <w:t>第二章</w:t>
      </w:r>
      <w:r>
        <w:tab/>
      </w:r>
      <w:r>
        <w:t>组织机构</w:t>
      </w:r>
    </w:p>
    <w:p>
      <w:pPr>
        <w:pStyle w:val="4"/>
        <w:tabs>
          <w:tab w:val="left" w:pos="1761"/>
        </w:tabs>
        <w:spacing w:before="185" w:line="249" w:lineRule="auto"/>
        <w:ind w:right="457" w:firstLine="420"/>
      </w:pPr>
      <w:r>
        <w:rPr>
          <w:rFonts w:hint="eastAsia" w:ascii="方正大黑简体" w:eastAsia="方正大黑简体"/>
          <w:spacing w:val="8"/>
        </w:rPr>
        <w:t>第四</w:t>
      </w:r>
      <w:r>
        <w:rPr>
          <w:rFonts w:hint="eastAsia" w:ascii="方正大黑简体" w:eastAsia="方正大黑简体"/>
        </w:rPr>
        <w:t>条</w:t>
      </w:r>
      <w:r>
        <w:rPr>
          <w:rFonts w:hint="eastAsia" w:ascii="方正大黑简体" w:eastAsia="方正大黑简体"/>
        </w:rPr>
        <w:tab/>
      </w:r>
      <w:r>
        <w:rPr>
          <w:spacing w:val="11"/>
        </w:rPr>
        <w:t>学</w:t>
      </w:r>
      <w:r>
        <w:rPr>
          <w:spacing w:val="8"/>
        </w:rPr>
        <w:t>校学</w:t>
      </w:r>
      <w:r>
        <w:rPr>
          <w:spacing w:val="11"/>
        </w:rPr>
        <w:t>生资</w:t>
      </w:r>
      <w:r>
        <w:rPr>
          <w:spacing w:val="8"/>
        </w:rPr>
        <w:t>助</w:t>
      </w:r>
      <w:r>
        <w:rPr>
          <w:spacing w:val="11"/>
        </w:rPr>
        <w:t>管</w:t>
      </w:r>
      <w:r>
        <w:rPr>
          <w:spacing w:val="8"/>
        </w:rPr>
        <w:t>理</w:t>
      </w:r>
      <w:r>
        <w:rPr>
          <w:spacing w:val="11"/>
        </w:rPr>
        <w:t>中</w:t>
      </w:r>
      <w:r>
        <w:rPr>
          <w:spacing w:val="13"/>
        </w:rPr>
        <w:t>心具</w:t>
      </w:r>
      <w:r>
        <w:rPr>
          <w:spacing w:val="11"/>
        </w:rPr>
        <w:t>体负责</w:t>
      </w:r>
      <w:r>
        <w:rPr>
          <w:spacing w:val="-13"/>
        </w:rPr>
        <w:t>组</w:t>
      </w:r>
      <w:r>
        <w:t>织和管理</w:t>
      </w:r>
      <w:r>
        <w:rPr>
          <w:spacing w:val="3"/>
        </w:rPr>
        <w:t>我</w:t>
      </w:r>
      <w:r>
        <w:t>校国家、省奖助学金的评审工作。</w:t>
      </w:r>
    </w:p>
    <w:p>
      <w:pPr>
        <w:pStyle w:val="4"/>
        <w:tabs>
          <w:tab w:val="left" w:pos="1737"/>
        </w:tabs>
        <w:spacing w:before="16" w:line="268" w:lineRule="auto"/>
        <w:ind w:right="351" w:firstLine="420"/>
      </w:pPr>
      <w:r>
        <w:rPr>
          <w:rFonts w:hint="eastAsia" w:ascii="方正大黑简体" w:eastAsia="方正大黑简体"/>
          <w:spacing w:val="3"/>
        </w:rPr>
        <w:t>第五</w:t>
      </w:r>
      <w:r>
        <w:rPr>
          <w:rFonts w:hint="eastAsia" w:ascii="方正大黑简体" w:eastAsia="方正大黑简体"/>
        </w:rPr>
        <w:t>条</w:t>
      </w:r>
      <w:r>
        <w:rPr>
          <w:rFonts w:hint="eastAsia" w:ascii="方正大黑简体" w:eastAsia="方正大黑简体"/>
        </w:rPr>
        <w:tab/>
      </w:r>
      <w:r>
        <w:rPr>
          <w:spacing w:val="3"/>
        </w:rPr>
        <w:t>学校成立</w:t>
      </w:r>
      <w:r>
        <w:rPr>
          <w:spacing w:val="6"/>
        </w:rPr>
        <w:t>国</w:t>
      </w:r>
      <w:r>
        <w:rPr>
          <w:spacing w:val="4"/>
        </w:rPr>
        <w:t>家</w:t>
      </w:r>
      <w:r>
        <w:rPr>
          <w:spacing w:val="3"/>
        </w:rPr>
        <w:t>、省奖助</w:t>
      </w:r>
      <w:r>
        <w:rPr>
          <w:spacing w:val="8"/>
        </w:rPr>
        <w:t>学</w:t>
      </w:r>
      <w:r>
        <w:rPr>
          <w:spacing w:val="3"/>
        </w:rPr>
        <w:t>金</w:t>
      </w:r>
      <w:r>
        <w:rPr>
          <w:spacing w:val="6"/>
        </w:rPr>
        <w:t>评审</w:t>
      </w:r>
      <w:r>
        <w:rPr>
          <w:spacing w:val="4"/>
        </w:rPr>
        <w:t>组</w:t>
      </w:r>
      <w:r>
        <w:t xml:space="preserve">， </w:t>
      </w:r>
      <w:r>
        <w:rPr>
          <w:spacing w:val="8"/>
        </w:rPr>
        <w:t>负责全</w:t>
      </w:r>
      <w:r>
        <w:rPr>
          <w:spacing w:val="6"/>
        </w:rPr>
        <w:t>校</w:t>
      </w:r>
      <w:r>
        <w:rPr>
          <w:spacing w:val="8"/>
        </w:rPr>
        <w:t>国</w:t>
      </w:r>
      <w:r>
        <w:rPr>
          <w:spacing w:val="11"/>
        </w:rPr>
        <w:t>家</w:t>
      </w:r>
      <w:r>
        <w:rPr>
          <w:spacing w:val="8"/>
        </w:rPr>
        <w:t>、</w:t>
      </w:r>
      <w:r>
        <w:rPr>
          <w:spacing w:val="11"/>
        </w:rPr>
        <w:t>省</w:t>
      </w:r>
      <w:r>
        <w:rPr>
          <w:spacing w:val="8"/>
        </w:rPr>
        <w:t>奖助</w:t>
      </w:r>
      <w:r>
        <w:rPr>
          <w:spacing w:val="11"/>
        </w:rPr>
        <w:t>学金</w:t>
      </w:r>
      <w:r>
        <w:rPr>
          <w:spacing w:val="8"/>
        </w:rPr>
        <w:t>的</w:t>
      </w:r>
      <w:r>
        <w:rPr>
          <w:spacing w:val="11"/>
        </w:rPr>
        <w:t>评</w:t>
      </w:r>
      <w:r>
        <w:rPr>
          <w:spacing w:val="6"/>
        </w:rPr>
        <w:t>审</w:t>
      </w:r>
      <w:r>
        <w:rPr>
          <w:spacing w:val="11"/>
        </w:rPr>
        <w:t>。学</w:t>
      </w:r>
      <w:r>
        <w:rPr>
          <w:spacing w:val="8"/>
        </w:rPr>
        <w:t>院</w:t>
      </w:r>
      <w:r>
        <w:rPr>
          <w:spacing w:val="11"/>
        </w:rPr>
        <w:t>成</w:t>
      </w:r>
      <w:r>
        <w:rPr>
          <w:spacing w:val="8"/>
        </w:rPr>
        <w:t>立</w:t>
      </w:r>
      <w:r>
        <w:t>相</w:t>
      </w:r>
      <w:r>
        <w:rPr>
          <w:spacing w:val="8"/>
        </w:rPr>
        <w:t>应</w:t>
      </w:r>
      <w:r>
        <w:rPr>
          <w:spacing w:val="6"/>
        </w:rPr>
        <w:t>的</w:t>
      </w:r>
      <w:r>
        <w:rPr>
          <w:spacing w:val="8"/>
        </w:rPr>
        <w:t>国</w:t>
      </w:r>
      <w:r>
        <w:rPr>
          <w:spacing w:val="6"/>
        </w:rPr>
        <w:t>家</w:t>
      </w:r>
      <w:r>
        <w:rPr>
          <w:spacing w:val="11"/>
        </w:rPr>
        <w:t>、省</w:t>
      </w:r>
      <w:r>
        <w:rPr>
          <w:spacing w:val="8"/>
        </w:rPr>
        <w:t>奖</w:t>
      </w:r>
      <w:r>
        <w:rPr>
          <w:spacing w:val="11"/>
        </w:rPr>
        <w:t>助</w:t>
      </w:r>
      <w:r>
        <w:rPr>
          <w:spacing w:val="8"/>
        </w:rPr>
        <w:t>学金</w:t>
      </w:r>
      <w:r>
        <w:rPr>
          <w:spacing w:val="13"/>
        </w:rPr>
        <w:t>评</w:t>
      </w:r>
      <w:r>
        <w:rPr>
          <w:spacing w:val="8"/>
        </w:rPr>
        <w:t>审小组，</w:t>
      </w:r>
      <w:r>
        <w:rPr>
          <w:spacing w:val="11"/>
        </w:rPr>
        <w:t>负责</w:t>
      </w:r>
      <w:r>
        <w:rPr>
          <w:spacing w:val="8"/>
        </w:rPr>
        <w:t>本</w:t>
      </w:r>
      <w:r>
        <w:rPr>
          <w:spacing w:val="11"/>
        </w:rPr>
        <w:t>学</w:t>
      </w:r>
      <w:r>
        <w:rPr>
          <w:spacing w:val="8"/>
        </w:rPr>
        <w:t>院</w:t>
      </w:r>
      <w:r>
        <w:t>国</w:t>
      </w:r>
    </w:p>
    <w:p>
      <w:pPr>
        <w:pStyle w:val="4"/>
        <w:spacing w:before="22"/>
      </w:pPr>
      <w:r>
        <w:t>家、省奖助学金的评审。</w:t>
      </w:r>
    </w:p>
    <w:p>
      <w:pPr>
        <w:sectPr>
          <w:pgSz w:w="6240" w:h="10210"/>
          <w:pgMar w:top="760" w:right="360" w:bottom="720" w:left="360" w:header="0" w:footer="528" w:gutter="0"/>
          <w:cols w:space="720" w:num="1"/>
        </w:sectPr>
      </w:pPr>
    </w:p>
    <w:p>
      <w:pPr>
        <w:pStyle w:val="3"/>
        <w:tabs>
          <w:tab w:val="left" w:pos="2761"/>
        </w:tabs>
        <w:spacing w:before="56"/>
      </w:pPr>
      <w:r>
        <w:t>第三章</w:t>
      </w:r>
      <w:r>
        <w:tab/>
      </w:r>
      <w:r>
        <w:t>名额分配</w:t>
      </w:r>
    </w:p>
    <w:p>
      <w:pPr>
        <w:pStyle w:val="4"/>
        <w:spacing w:before="152" w:line="268" w:lineRule="auto"/>
        <w:ind w:right="457" w:firstLine="420"/>
        <w:jc w:val="both"/>
      </w:pPr>
      <w:r>
        <w:rPr>
          <w:rFonts w:hint="eastAsia" w:ascii="方正大黑简体" w:eastAsia="方正大黑简体"/>
        </w:rPr>
        <w:t xml:space="preserve">第六条 </w:t>
      </w:r>
      <w:r>
        <w:t>学校学生资助管理中心根据浙江省财政厅、浙江省教育厅当年下达的国家、省奖助学金总人数，将名额等额分配给各学院。</w:t>
      </w:r>
    </w:p>
    <w:p>
      <w:pPr>
        <w:pStyle w:val="3"/>
        <w:tabs>
          <w:tab w:val="left" w:pos="2761"/>
        </w:tabs>
        <w:spacing w:before="165"/>
      </w:pPr>
      <w:r>
        <w:t>第四章</w:t>
      </w:r>
      <w:r>
        <w:tab/>
      </w:r>
      <w:r>
        <w:t>学生申请</w:t>
      </w:r>
    </w:p>
    <w:p>
      <w:pPr>
        <w:pStyle w:val="4"/>
        <w:spacing w:before="149" w:line="268" w:lineRule="auto"/>
        <w:ind w:right="457" w:firstLine="420"/>
        <w:jc w:val="both"/>
      </w:pPr>
      <w:r>
        <w:rPr>
          <w:rFonts w:hint="eastAsia" w:ascii="方正大黑简体" w:eastAsia="方正大黑简体"/>
        </w:rPr>
        <w:t xml:space="preserve">第七条 </w:t>
      </w:r>
      <w:r>
        <w:t>学校及学院要通过多种形式大力宣传国家、省奖助学金政策，确保所有在校学生人人知晓国家、省奖助学金申请时间、条件和评审</w:t>
      </w:r>
    </w:p>
    <w:p>
      <w:pPr>
        <w:pStyle w:val="4"/>
        <w:spacing w:before="21"/>
      </w:pPr>
      <w:r>
        <w:rPr>
          <w:spacing w:val="-1"/>
          <w:w w:val="95"/>
        </w:rPr>
        <w:t>程序。</w:t>
      </w:r>
    </w:p>
    <w:p>
      <w:pPr>
        <w:pStyle w:val="4"/>
        <w:tabs>
          <w:tab w:val="left" w:pos="1751"/>
        </w:tabs>
        <w:spacing w:before="29" w:line="249" w:lineRule="auto"/>
        <w:ind w:right="457" w:firstLine="420"/>
      </w:pPr>
      <w:r>
        <w:rPr>
          <w:rFonts w:hint="eastAsia" w:ascii="方正大黑简体" w:eastAsia="方正大黑简体"/>
          <w:spacing w:val="8"/>
        </w:rPr>
        <w:t>第八</w:t>
      </w:r>
      <w:r>
        <w:rPr>
          <w:rFonts w:hint="eastAsia" w:ascii="方正大黑简体" w:eastAsia="方正大黑简体"/>
        </w:rPr>
        <w:t>条</w:t>
      </w:r>
      <w:r>
        <w:rPr>
          <w:rFonts w:hint="eastAsia" w:ascii="方正大黑简体" w:eastAsia="方正大黑简体"/>
        </w:rPr>
        <w:tab/>
      </w:r>
      <w:r>
        <w:rPr>
          <w:spacing w:val="11"/>
        </w:rPr>
        <w:t>申</w:t>
      </w:r>
      <w:r>
        <w:rPr>
          <w:spacing w:val="8"/>
        </w:rPr>
        <w:t>请国</w:t>
      </w:r>
      <w:r>
        <w:rPr>
          <w:spacing w:val="13"/>
        </w:rPr>
        <w:t>家奖</w:t>
      </w:r>
      <w:r>
        <w:rPr>
          <w:spacing w:val="11"/>
        </w:rPr>
        <w:t>学金学生</w:t>
      </w:r>
      <w:r>
        <w:rPr>
          <w:spacing w:val="13"/>
        </w:rPr>
        <w:t>必须</w:t>
      </w:r>
      <w:r>
        <w:rPr>
          <w:spacing w:val="11"/>
        </w:rPr>
        <w:t>符合以</w:t>
      </w:r>
      <w:r>
        <w:rPr>
          <w:spacing w:val="-13"/>
        </w:rPr>
        <w:t>下</w:t>
      </w:r>
      <w:r>
        <w:t>条件：</w:t>
      </w:r>
    </w:p>
    <w:p>
      <w:pPr>
        <w:pStyle w:val="4"/>
        <w:spacing w:before="45"/>
        <w:ind w:left="832"/>
      </w:pPr>
      <w:r>
        <w:rPr>
          <w:spacing w:val="-54"/>
        </w:rPr>
        <w:t>（</w:t>
      </w:r>
      <w:r>
        <w:rPr>
          <w:spacing w:val="-52"/>
        </w:rPr>
        <w:t>一</w:t>
      </w:r>
      <w:r>
        <w:t>）</w:t>
      </w:r>
      <w:r>
        <w:rPr>
          <w:spacing w:val="-8"/>
        </w:rPr>
        <w:t xml:space="preserve"> 国家奖学金的基本申请条件</w:t>
      </w:r>
    </w:p>
    <w:p>
      <w:pPr>
        <w:pStyle w:val="4"/>
        <w:spacing w:before="57"/>
        <w:ind w:left="885"/>
      </w:pPr>
      <w:r>
        <w:t>1、热爱社会主义祖国，拥护中国共产党的领</w:t>
      </w:r>
    </w:p>
    <w:p>
      <w:pPr>
        <w:pStyle w:val="4"/>
        <w:spacing w:before="55"/>
      </w:pPr>
      <w:r>
        <w:t>导；</w:t>
      </w:r>
    </w:p>
    <w:p>
      <w:pPr>
        <w:pStyle w:val="4"/>
        <w:spacing w:before="55"/>
        <w:ind w:left="885"/>
      </w:pPr>
      <w:r>
        <w:t>2、遵守宪法和法律，遵守学校规章制度；</w:t>
      </w:r>
    </w:p>
    <w:p>
      <w:pPr>
        <w:pStyle w:val="4"/>
        <w:spacing w:before="58"/>
        <w:ind w:left="885"/>
      </w:pPr>
      <w:r>
        <w:t>3、诚实守信，道德品质优良；</w:t>
      </w:r>
    </w:p>
    <w:p>
      <w:pPr>
        <w:pStyle w:val="4"/>
        <w:spacing w:before="57"/>
        <w:ind w:left="885"/>
      </w:pPr>
      <w:r>
        <w:t>4、在校期间学习成绩优异，社会实践、创新</w:t>
      </w:r>
    </w:p>
    <w:p>
      <w:pPr>
        <w:pStyle w:val="4"/>
        <w:spacing w:before="57"/>
      </w:pPr>
      <w:r>
        <w:t>能力、综合素质等方面特别突出。</w:t>
      </w:r>
    </w:p>
    <w:p>
      <w:pPr>
        <w:pStyle w:val="4"/>
        <w:spacing w:before="55" w:line="290" w:lineRule="auto"/>
        <w:ind w:right="454" w:firstLine="420"/>
      </w:pPr>
      <w:r>
        <w:t>5、申请国家奖学金学生为我校全日制在校二年级以上 （含二年级） 的学生。</w:t>
      </w:r>
    </w:p>
    <w:p>
      <w:pPr>
        <w:pStyle w:val="4"/>
        <w:spacing w:before="2" w:line="288" w:lineRule="auto"/>
        <w:ind w:left="885" w:right="454" w:hanging="53"/>
      </w:pPr>
      <w:r>
        <w:rPr>
          <w:spacing w:val="-54"/>
        </w:rPr>
        <w:t>（</w:t>
      </w:r>
      <w:r>
        <w:rPr>
          <w:spacing w:val="-52"/>
        </w:rPr>
        <w:t>二</w:t>
      </w:r>
      <w:r>
        <w:t>）</w:t>
      </w:r>
      <w:r>
        <w:rPr>
          <w:spacing w:val="-8"/>
        </w:rPr>
        <w:t xml:space="preserve"> 申请国家奖学金学生学习成绩量化标准1</w:t>
      </w:r>
      <w:r>
        <w:rPr>
          <w:spacing w:val="2"/>
        </w:rPr>
        <w:t>、学习成绩和综合测评成绩位于年级排名前</w:t>
      </w:r>
    </w:p>
    <w:p>
      <w:pPr>
        <w:pStyle w:val="4"/>
        <w:spacing w:before="5"/>
      </w:pPr>
      <w:r>
        <w:rPr>
          <w:w w:val="115"/>
        </w:rPr>
        <w:t>10%；</w:t>
      </w:r>
    </w:p>
    <w:p>
      <w:pPr>
        <w:pStyle w:val="4"/>
        <w:spacing w:before="55"/>
        <w:ind w:left="885"/>
      </w:pPr>
      <w:r>
        <w:t>2、在校期间每学期均获校优秀学生奖学金且</w:t>
      </w:r>
    </w:p>
    <w:p>
      <w:pPr>
        <w:sectPr>
          <w:pgSz w:w="6240" w:h="10210"/>
          <w:pgMar w:top="940" w:right="360" w:bottom="720" w:left="360" w:header="0" w:footer="528" w:gutter="0"/>
          <w:cols w:space="720" w:num="1"/>
        </w:sectPr>
      </w:pPr>
    </w:p>
    <w:p>
      <w:pPr>
        <w:pStyle w:val="4"/>
        <w:spacing w:before="57" w:line="288" w:lineRule="auto"/>
        <w:ind w:right="454"/>
      </w:pPr>
      <w:r>
        <w:t>有一等奖学金次数占其所获奖学金总数的 65%以</w:t>
      </w:r>
      <w:r>
        <w:rPr>
          <w:w w:val="105"/>
        </w:rPr>
        <w:t>上；</w:t>
      </w:r>
    </w:p>
    <w:p>
      <w:pPr>
        <w:pStyle w:val="4"/>
        <w:spacing w:before="4"/>
        <w:ind w:left="885"/>
      </w:pPr>
      <w:r>
        <w:t>3、国家奖学评定的上一学期须获一等奖学</w:t>
      </w:r>
    </w:p>
    <w:p>
      <w:pPr>
        <w:pStyle w:val="4"/>
        <w:spacing w:before="55"/>
        <w:ind w:left="18" w:right="4183"/>
        <w:jc w:val="center"/>
      </w:pPr>
      <w:r>
        <w:t>金。</w:t>
      </w:r>
    </w:p>
    <w:p>
      <w:pPr>
        <w:pStyle w:val="4"/>
        <w:spacing w:before="57"/>
        <w:ind w:left="428"/>
        <w:jc w:val="center"/>
      </w:pPr>
      <w:r>
        <w:t>如学习成绩年级排名和综合测评成绩年级排</w:t>
      </w:r>
    </w:p>
    <w:p>
      <w:pPr>
        <w:pStyle w:val="4"/>
        <w:spacing w:before="58" w:line="290" w:lineRule="auto"/>
        <w:ind w:right="454"/>
        <w:jc w:val="both"/>
      </w:pPr>
      <w:r>
        <w:rPr>
          <w:spacing w:val="-4"/>
          <w:w w:val="105"/>
        </w:rPr>
        <w:t xml:space="preserve">名没有进入年级前 </w:t>
      </w:r>
      <w:r>
        <w:rPr>
          <w:spacing w:val="3"/>
          <w:w w:val="105"/>
        </w:rPr>
        <w:t>10</w:t>
      </w:r>
      <w:r>
        <w:rPr>
          <w:spacing w:val="-6"/>
          <w:w w:val="105"/>
        </w:rPr>
        <w:t xml:space="preserve">%，但达到年级前 </w:t>
      </w:r>
      <w:r>
        <w:rPr>
          <w:spacing w:val="3"/>
          <w:w w:val="105"/>
        </w:rPr>
        <w:t>30</w:t>
      </w:r>
      <w:r>
        <w:rPr>
          <w:spacing w:val="4"/>
          <w:w w:val="105"/>
        </w:rPr>
        <w:t>%的学</w:t>
      </w:r>
      <w:r>
        <w:rPr>
          <w:spacing w:val="6"/>
        </w:rPr>
        <w:t>生，没有不及格课程，且在其他方面表现非常突出，可申请国家奖学金，但需提交详细的证明材</w:t>
      </w:r>
      <w:r>
        <w:rPr>
          <w:spacing w:val="2"/>
          <w:w w:val="105"/>
        </w:rPr>
        <w:t>料。具体如下：</w:t>
      </w:r>
    </w:p>
    <w:p>
      <w:pPr>
        <w:pStyle w:val="4"/>
        <w:spacing w:before="1" w:line="290" w:lineRule="auto"/>
        <w:ind w:right="349" w:firstLine="420"/>
      </w:pPr>
      <w:r>
        <w:t>1、在社会主义精神文明建设中表现突出，具有见义勇为、助人为乐、奉献爱心、服务社会、自立自强的实际行动，在本校、本地区产生重大影响，在全国产生较大影响，有助于树立良好的社会风尚；</w:t>
      </w:r>
    </w:p>
    <w:p>
      <w:pPr>
        <w:pStyle w:val="4"/>
        <w:spacing w:line="290" w:lineRule="auto"/>
        <w:ind w:right="454" w:firstLine="420"/>
        <w:jc w:val="both"/>
      </w:pPr>
      <w:r>
        <w:t>2</w:t>
      </w:r>
      <w:r>
        <w:rPr>
          <w:spacing w:val="1"/>
        </w:rPr>
        <w:t>、在学术研究上取得显著成绩，以第一作者</w:t>
      </w:r>
      <w:r>
        <w:rPr>
          <w:spacing w:val="-11"/>
        </w:rPr>
        <w:t xml:space="preserve">发表的论文被 </w:t>
      </w:r>
      <w:r>
        <w:t>SCI、EI、ISTP、SSCI</w:t>
      </w:r>
      <w:r>
        <w:rPr>
          <w:spacing w:val="-12"/>
        </w:rPr>
        <w:t xml:space="preserve"> 全文收录，以</w:t>
      </w:r>
      <w:r>
        <w:rPr>
          <w:spacing w:val="-16"/>
        </w:rPr>
        <w:t xml:space="preserve">第一、二作者出版学术专著 </w:t>
      </w:r>
      <w:r>
        <w:rPr>
          <w:spacing w:val="-54"/>
        </w:rPr>
        <w:t>（</w:t>
      </w:r>
      <w:r>
        <w:rPr>
          <w:spacing w:val="-8"/>
        </w:rPr>
        <w:t>须通过专家鉴定</w:t>
      </w:r>
      <w:r>
        <w:rPr>
          <w:spacing w:val="-26"/>
        </w:rPr>
        <w:t>）；</w:t>
      </w:r>
    </w:p>
    <w:p>
      <w:pPr>
        <w:pStyle w:val="4"/>
        <w:spacing w:line="290" w:lineRule="auto"/>
        <w:ind w:right="454" w:firstLine="420"/>
        <w:jc w:val="both"/>
      </w:pPr>
      <w:r>
        <w:t>3、在学科竞赛方面取得显著成绩，在国际和全国性专业学科竞赛、课外学术科技竞赛等竞赛中获一等奖 （或金奖） 及以上奖励；</w:t>
      </w:r>
    </w:p>
    <w:p>
      <w:pPr>
        <w:pStyle w:val="4"/>
        <w:spacing w:line="290" w:lineRule="auto"/>
        <w:ind w:right="454" w:firstLine="420"/>
        <w:jc w:val="both"/>
      </w:pPr>
      <w:r>
        <w:t>4、在创新发明方面取得显著成绩，研究成果获省、部级以上奖励或获得国家专利 （须通过专家鉴定）；</w:t>
      </w:r>
    </w:p>
    <w:p>
      <w:pPr>
        <w:pStyle w:val="4"/>
        <w:spacing w:line="290" w:lineRule="auto"/>
        <w:ind w:right="454" w:firstLine="420"/>
        <w:jc w:val="both"/>
      </w:pPr>
      <w:r>
        <w:t>5、在体育竞赛中取得显著成绩，为国家争得荣誉。非体育专业学生参加省级以上体育比赛获得个人项目前三名，集体项目前二名；高水平运</w:t>
      </w:r>
    </w:p>
    <w:p>
      <w:pPr>
        <w:spacing w:line="290" w:lineRule="auto"/>
        <w:jc w:val="both"/>
        <w:sectPr>
          <w:pgSz w:w="6240" w:h="10210"/>
          <w:pgMar w:top="760" w:right="360" w:bottom="720" w:left="360" w:header="0" w:footer="528" w:gutter="0"/>
          <w:cols w:space="720" w:num="1"/>
        </w:sectPr>
      </w:pPr>
    </w:p>
    <w:p>
      <w:pPr>
        <w:pStyle w:val="4"/>
        <w:spacing w:before="57" w:line="290" w:lineRule="auto"/>
        <w:ind w:right="454"/>
        <w:jc w:val="both"/>
      </w:pPr>
      <w:r>
        <w:rPr>
          <w:spacing w:val="-15"/>
        </w:rPr>
        <w:t xml:space="preserve">动员 </w:t>
      </w:r>
      <w:r>
        <w:rPr>
          <w:spacing w:val="-45"/>
        </w:rPr>
        <w:t>（</w:t>
      </w:r>
      <w:r>
        <w:rPr>
          <w:spacing w:val="-9"/>
        </w:rPr>
        <w:t>特招生</w:t>
      </w:r>
      <w:r>
        <w:t>）</w:t>
      </w:r>
      <w:r>
        <w:rPr>
          <w:spacing w:val="1"/>
        </w:rPr>
        <w:t xml:space="preserve"> 参加国际和全国性体育比赛获得</w:t>
      </w:r>
      <w:r>
        <w:rPr>
          <w:spacing w:val="5"/>
        </w:rPr>
        <w:t>个人项目前三名、集体项目前二名，集体项目应为主力队员；</w:t>
      </w:r>
    </w:p>
    <w:p>
      <w:pPr>
        <w:pStyle w:val="4"/>
        <w:spacing w:line="290" w:lineRule="auto"/>
        <w:ind w:right="457" w:firstLine="420"/>
        <w:jc w:val="both"/>
      </w:pPr>
      <w:r>
        <w:t>6、在重要文艺比赛中获得显著成绩，参加国际和全国性比赛获得前三名，参加省级比赛获得第一名，为国家赢得荣誉。集体项目应为主要演员；</w:t>
      </w:r>
    </w:p>
    <w:p>
      <w:pPr>
        <w:pStyle w:val="4"/>
        <w:spacing w:line="290" w:lineRule="auto"/>
        <w:ind w:right="457" w:firstLine="420"/>
        <w:jc w:val="both"/>
      </w:pPr>
      <w:r>
        <w:t>7、获全国三好学生、全国优秀学生干部、全国社会实践先进个人、全国十大杰出青年、中国青年五四奖章等全国性荣誉称号。</w:t>
      </w:r>
    </w:p>
    <w:p>
      <w:pPr>
        <w:pStyle w:val="4"/>
        <w:spacing w:line="290" w:lineRule="auto"/>
        <w:ind w:right="454" w:firstLine="420"/>
        <w:jc w:val="both"/>
      </w:pPr>
      <w:r>
        <w:t>第九条申请国家奖学金特别评审的学生必须</w:t>
      </w:r>
      <w:r>
        <w:rPr>
          <w:w w:val="95"/>
        </w:rPr>
        <w:t xml:space="preserve">符合浙江省学生资助管理中心文件浙学助[2010]15 </w:t>
      </w:r>
      <w:r>
        <w:t>号要求，不占学院名额，由学生处学生资助管理中心统一组织校内专家评选，推荐建议名单，全校范围内公示 5 个工作日，若评审小组接到异议</w:t>
      </w:r>
    </w:p>
    <w:p>
      <w:pPr>
        <w:pStyle w:val="4"/>
        <w:spacing w:line="290" w:lineRule="auto"/>
        <w:ind w:right="351"/>
      </w:pPr>
      <w:r>
        <w:t>材料应在 3 个工作日内予以答复，如情况属实， 应做出调整。公示无异议后，将评审结果报学校审核，同时上报浙江省学生资助管理中心。参加全省国家奖学金特别评选活动，最终确定名单。</w:t>
      </w:r>
    </w:p>
    <w:p>
      <w:pPr>
        <w:pStyle w:val="4"/>
        <w:spacing w:line="313" w:lineRule="exact"/>
        <w:ind w:left="885"/>
        <w:jc w:val="both"/>
      </w:pPr>
      <w:r>
        <w:rPr>
          <w:rFonts w:hint="eastAsia" w:ascii="方正大黑简体" w:eastAsia="方正大黑简体"/>
        </w:rPr>
        <w:t xml:space="preserve">第十条 </w:t>
      </w:r>
      <w:r>
        <w:t>申请国家奖学金学生注意事项</w:t>
      </w:r>
    </w:p>
    <w:p>
      <w:pPr>
        <w:pStyle w:val="4"/>
        <w:spacing w:before="10" w:line="290" w:lineRule="auto"/>
        <w:ind w:right="454" w:firstLine="367"/>
        <w:jc w:val="both"/>
      </w:pPr>
      <w:r>
        <w:rPr>
          <w:spacing w:val="-45"/>
        </w:rPr>
        <w:t>（</w:t>
      </w:r>
      <w:r>
        <w:rPr>
          <w:spacing w:val="-42"/>
        </w:rPr>
        <w:t>一</w:t>
      </w:r>
      <w:r>
        <w:t>）</w:t>
      </w:r>
      <w:r>
        <w:rPr>
          <w:spacing w:val="2"/>
        </w:rPr>
        <w:t xml:space="preserve"> 转专业、专升本、</w:t>
      </w:r>
      <w:r>
        <w:t>2+2</w:t>
      </w:r>
      <w:r>
        <w:rPr>
          <w:spacing w:val="-6"/>
        </w:rPr>
        <w:t xml:space="preserve">、直升 </w:t>
      </w:r>
      <w:r>
        <w:rPr>
          <w:spacing w:val="-40"/>
        </w:rPr>
        <w:t>（</w:t>
      </w:r>
      <w:r>
        <w:rPr>
          <w:spacing w:val="8"/>
        </w:rPr>
        <w:t>民办转</w:t>
      </w:r>
      <w:r>
        <w:rPr>
          <w:spacing w:val="-21"/>
        </w:rPr>
        <w:t>公办</w:t>
      </w:r>
      <w:r>
        <w:rPr>
          <w:spacing w:val="-49"/>
        </w:rPr>
        <w:t>）</w:t>
      </w:r>
      <w:r>
        <w:rPr>
          <w:spacing w:val="1"/>
        </w:rPr>
        <w:t>、信息工程学院转专业学院三年级学生、复</w:t>
      </w:r>
      <w:r>
        <w:t>学的同学应到原所在学校或学院参评。</w:t>
      </w:r>
    </w:p>
    <w:p>
      <w:pPr>
        <w:pStyle w:val="4"/>
        <w:spacing w:line="290" w:lineRule="auto"/>
        <w:ind w:right="454" w:firstLine="367"/>
        <w:jc w:val="both"/>
      </w:pPr>
      <w:r>
        <w:t>（二） 同一学年内，不能同时申请国家奖学金、省政府奖学金和国家励志奖学金。申请国家奖学金的家庭经济困难学生可以同时申请并获得</w:t>
      </w:r>
    </w:p>
    <w:p>
      <w:pPr>
        <w:spacing w:line="290" w:lineRule="auto"/>
        <w:jc w:val="both"/>
        <w:sectPr>
          <w:pgSz w:w="6240" w:h="10210"/>
          <w:pgMar w:top="760" w:right="360" w:bottom="720" w:left="360" w:header="0" w:footer="528" w:gutter="0"/>
          <w:cols w:space="720" w:num="1"/>
        </w:sectPr>
      </w:pPr>
    </w:p>
    <w:p>
      <w:pPr>
        <w:pStyle w:val="4"/>
        <w:spacing w:before="57"/>
      </w:pPr>
      <w:r>
        <w:t>国家助学金二档。</w:t>
      </w:r>
    </w:p>
    <w:p>
      <w:pPr>
        <w:pStyle w:val="4"/>
        <w:spacing w:before="54" w:line="290" w:lineRule="auto"/>
        <w:ind w:right="457" w:firstLine="367"/>
        <w:jc w:val="both"/>
      </w:pPr>
      <w:r>
        <w:rPr>
          <w:spacing w:val="-49"/>
        </w:rPr>
        <w:t>（三</w:t>
      </w:r>
      <w:r>
        <w:t>）</w:t>
      </w:r>
      <w:r>
        <w:rPr>
          <w:spacing w:val="-4"/>
        </w:rPr>
        <w:t xml:space="preserve"> 获得国家奖学金的学生，如因家庭经济</w:t>
      </w:r>
      <w:r>
        <w:rPr>
          <w:spacing w:val="6"/>
        </w:rPr>
        <w:t>困难而欠交学校相关费用的，应及时交纳拖欠学</w:t>
      </w:r>
      <w:r>
        <w:t>校的学费和其他费用。</w:t>
      </w:r>
    </w:p>
    <w:p>
      <w:pPr>
        <w:pStyle w:val="4"/>
        <w:spacing w:line="312" w:lineRule="exact"/>
        <w:ind w:left="885"/>
        <w:jc w:val="both"/>
      </w:pPr>
      <w:r>
        <w:rPr>
          <w:rFonts w:hint="eastAsia" w:ascii="方正大黑简体" w:eastAsia="方正大黑简体"/>
        </w:rPr>
        <w:t xml:space="preserve">第十一条 </w:t>
      </w:r>
      <w:r>
        <w:t>申请省政府奖学金学生必须具备</w:t>
      </w:r>
    </w:p>
    <w:p>
      <w:pPr>
        <w:pStyle w:val="4"/>
        <w:spacing w:before="15"/>
      </w:pPr>
      <w:r>
        <w:t>的条件</w:t>
      </w:r>
    </w:p>
    <w:p>
      <w:pPr>
        <w:pStyle w:val="4"/>
        <w:spacing w:before="55"/>
        <w:ind w:left="426"/>
        <w:jc w:val="center"/>
      </w:pPr>
      <w:r>
        <w:t>1、热爱社会主义祖国，拥护中国共产党的领</w:t>
      </w:r>
    </w:p>
    <w:p>
      <w:pPr>
        <w:pStyle w:val="4"/>
        <w:spacing w:before="57"/>
      </w:pPr>
      <w:r>
        <w:t>导；</w:t>
      </w:r>
    </w:p>
    <w:p>
      <w:pPr>
        <w:pStyle w:val="4"/>
        <w:spacing w:before="58"/>
        <w:ind w:left="885"/>
      </w:pPr>
      <w:r>
        <w:t>2、遵守宪法和法律，遵守学校规章制度；</w:t>
      </w:r>
    </w:p>
    <w:p>
      <w:pPr>
        <w:pStyle w:val="4"/>
        <w:spacing w:before="57"/>
        <w:ind w:left="885"/>
      </w:pPr>
      <w:r>
        <w:t>3、诚实守信，道德品质优良；</w:t>
      </w:r>
    </w:p>
    <w:p>
      <w:pPr>
        <w:pStyle w:val="4"/>
        <w:spacing w:before="55"/>
        <w:ind w:left="885"/>
      </w:pPr>
      <w:r>
        <w:t>4、在校期间学习成绩优异，社会实践、创新</w:t>
      </w:r>
    </w:p>
    <w:p>
      <w:pPr>
        <w:pStyle w:val="4"/>
        <w:spacing w:before="55"/>
      </w:pPr>
      <w:r>
        <w:rPr>
          <w:spacing w:val="-1"/>
          <w:w w:val="95"/>
        </w:rPr>
        <w:t>能力、综合素质等方面特别突出。</w:t>
      </w:r>
    </w:p>
    <w:p>
      <w:pPr>
        <w:pStyle w:val="4"/>
        <w:spacing w:before="57" w:line="290" w:lineRule="auto"/>
        <w:ind w:right="454" w:firstLine="420"/>
        <w:jc w:val="both"/>
      </w:pPr>
      <w:r>
        <w:t>5</w:t>
      </w:r>
      <w:r>
        <w:rPr>
          <w:spacing w:val="2"/>
        </w:rPr>
        <w:t>、申请省政府奖学金学生为我校全日制在校</w:t>
      </w:r>
      <w:r>
        <w:rPr>
          <w:spacing w:val="-8"/>
        </w:rPr>
        <w:t xml:space="preserve">二年级以上 </w:t>
      </w:r>
      <w:r>
        <w:rPr>
          <w:spacing w:val="-52"/>
        </w:rPr>
        <w:t>（</w:t>
      </w:r>
      <w:r>
        <w:rPr>
          <w:spacing w:val="-15"/>
        </w:rPr>
        <w:t>含二年级</w:t>
      </w:r>
      <w:r>
        <w:t>）</w:t>
      </w:r>
      <w:r>
        <w:rPr>
          <w:spacing w:val="-12"/>
        </w:rPr>
        <w:t xml:space="preserve"> 的学生。</w:t>
      </w:r>
    </w:p>
    <w:p>
      <w:pPr>
        <w:pStyle w:val="4"/>
        <w:spacing w:line="290" w:lineRule="auto"/>
        <w:ind w:right="454" w:firstLine="420"/>
        <w:jc w:val="both"/>
      </w:pPr>
      <w:r>
        <w:t>6、学生在校期间累计获二次校优秀一等奖学金，或在校期间获得一次校优秀一等奖学金且上学期获校优秀二等奖学金一次，或在校期间获得一次校优秀二等奖学金且上学期获校优秀一等奖学金一次。</w:t>
      </w:r>
    </w:p>
    <w:p>
      <w:pPr>
        <w:pStyle w:val="4"/>
        <w:spacing w:before="1"/>
        <w:ind w:left="885"/>
      </w:pPr>
      <w:r>
        <w:t>7、截止申请学年，学生不欠学分。</w:t>
      </w:r>
    </w:p>
    <w:p>
      <w:pPr>
        <w:pStyle w:val="4"/>
        <w:spacing w:before="55" w:line="290" w:lineRule="auto"/>
        <w:ind w:right="454" w:firstLine="420"/>
        <w:jc w:val="both"/>
      </w:pPr>
      <w:r>
        <w:t>如成绩没有达到要求，但在其他方面 （任一项） 表现非常突出，可申请省政府奖学金，但需提交详细的证明材料。注：证明材料只可申请一次，不可多次使用。具体如下：</w:t>
      </w:r>
    </w:p>
    <w:p>
      <w:pPr>
        <w:pStyle w:val="4"/>
        <w:spacing w:before="1" w:line="288" w:lineRule="auto"/>
        <w:ind w:right="349" w:firstLine="420"/>
      </w:pPr>
      <w:r>
        <w:t>1、在社会主义精神文明建设中表现突出，具有见义勇为、助人为乐、奉献爱心、服务社会、</w:t>
      </w:r>
    </w:p>
    <w:p>
      <w:pPr>
        <w:spacing w:line="288" w:lineRule="auto"/>
        <w:sectPr>
          <w:footerReference r:id="rId31" w:type="default"/>
          <w:footerReference r:id="rId32" w:type="even"/>
          <w:pgSz w:w="6240" w:h="10210"/>
          <w:pgMar w:top="760" w:right="360" w:bottom="720" w:left="360" w:header="0" w:footer="528" w:gutter="0"/>
          <w:pgNumType w:start="140"/>
          <w:cols w:space="720" w:num="1"/>
        </w:sectPr>
      </w:pPr>
    </w:p>
    <w:p>
      <w:pPr>
        <w:pStyle w:val="4"/>
        <w:spacing w:before="57" w:line="290" w:lineRule="auto"/>
        <w:ind w:right="457"/>
        <w:jc w:val="both"/>
      </w:pPr>
      <w:r>
        <w:t>自立自强的实际行动，在本校、本地区产生重大影响，在全国产生较大影响，有助于树立良好的社会风尚；</w:t>
      </w:r>
    </w:p>
    <w:p>
      <w:pPr>
        <w:pStyle w:val="4"/>
        <w:spacing w:line="290" w:lineRule="auto"/>
        <w:ind w:right="454" w:firstLine="420"/>
        <w:jc w:val="both"/>
      </w:pPr>
      <w:r>
        <w:t>2</w:t>
      </w:r>
      <w:r>
        <w:rPr>
          <w:spacing w:val="1"/>
        </w:rPr>
        <w:t>、在学术研究上取得显著成绩，以第一作者</w:t>
      </w:r>
      <w:r>
        <w:rPr>
          <w:spacing w:val="-11"/>
        </w:rPr>
        <w:t xml:space="preserve">发表的论文被 </w:t>
      </w:r>
      <w:r>
        <w:t>SCI、EI、ISTP、SSCI</w:t>
      </w:r>
      <w:r>
        <w:rPr>
          <w:spacing w:val="-12"/>
        </w:rPr>
        <w:t xml:space="preserve"> 全文收录，以</w:t>
      </w:r>
      <w:r>
        <w:rPr>
          <w:spacing w:val="-16"/>
        </w:rPr>
        <w:t xml:space="preserve">第一、二作者出版学术专著 </w:t>
      </w:r>
      <w:r>
        <w:rPr>
          <w:spacing w:val="-54"/>
        </w:rPr>
        <w:t>（</w:t>
      </w:r>
      <w:r>
        <w:rPr>
          <w:spacing w:val="-8"/>
        </w:rPr>
        <w:t>须通过专家鉴定</w:t>
      </w:r>
      <w:r>
        <w:rPr>
          <w:spacing w:val="-26"/>
        </w:rPr>
        <w:t>）；</w:t>
      </w:r>
    </w:p>
    <w:p>
      <w:pPr>
        <w:pStyle w:val="4"/>
        <w:spacing w:line="290" w:lineRule="auto"/>
        <w:ind w:right="454" w:firstLine="420"/>
        <w:jc w:val="both"/>
      </w:pPr>
      <w:r>
        <w:t>3、在学科竞赛方面取得显著成绩，在国际和全国性专业学科竞赛、课外学术科技竞赛等竞赛中获一等奖 （或金奖） 及以上奖励；</w:t>
      </w:r>
    </w:p>
    <w:p>
      <w:pPr>
        <w:pStyle w:val="4"/>
        <w:spacing w:line="288" w:lineRule="auto"/>
        <w:ind w:right="454" w:firstLine="420"/>
        <w:jc w:val="both"/>
      </w:pPr>
      <w:r>
        <w:t>4、在创新发明方面取得显著成绩，研究成果获省、部级以上奖励或获得国家专利 （须通过专家鉴定）；</w:t>
      </w:r>
    </w:p>
    <w:p>
      <w:pPr>
        <w:pStyle w:val="4"/>
        <w:spacing w:before="6" w:line="290" w:lineRule="auto"/>
        <w:ind w:right="454" w:firstLine="420"/>
        <w:jc w:val="both"/>
      </w:pPr>
      <w:r>
        <w:t>5</w:t>
      </w:r>
      <w:r>
        <w:rPr>
          <w:spacing w:val="1"/>
        </w:rPr>
        <w:t>、在体育竞赛中取得显著成绩，为国家争得</w:t>
      </w:r>
      <w:r>
        <w:rPr>
          <w:spacing w:val="6"/>
        </w:rPr>
        <w:t>荣誉。非体育专业学生参加省级以上体育比赛获得个人项目前三名，集体项目前二名；高水平运</w:t>
      </w:r>
      <w:r>
        <w:rPr>
          <w:spacing w:val="-14"/>
        </w:rPr>
        <w:t xml:space="preserve">动员 </w:t>
      </w:r>
      <w:r>
        <w:rPr>
          <w:spacing w:val="-47"/>
        </w:rPr>
        <w:t>（</w:t>
      </w:r>
      <w:r>
        <w:rPr>
          <w:spacing w:val="-10"/>
        </w:rPr>
        <w:t>特招生</w:t>
      </w:r>
      <w:r>
        <w:t>）</w:t>
      </w:r>
      <w:r>
        <w:rPr>
          <w:spacing w:val="1"/>
        </w:rPr>
        <w:t xml:space="preserve"> 参加国际和全国性体育比赛获得</w:t>
      </w:r>
      <w:r>
        <w:rPr>
          <w:spacing w:val="6"/>
        </w:rPr>
        <w:t>个人项目前三名、集体项目前二名，集体项目应为主力队员；</w:t>
      </w:r>
    </w:p>
    <w:p>
      <w:pPr>
        <w:pStyle w:val="4"/>
        <w:spacing w:line="290" w:lineRule="auto"/>
        <w:ind w:right="454" w:firstLine="420"/>
        <w:jc w:val="both"/>
      </w:pPr>
      <w:r>
        <w:t>6、在重要文艺比赛中获得显著成绩，参加国际和全国性比赛获得前三名，参加省级比赛获得第一名，为国家赢得荣誉。集体项目应为主要演员；</w:t>
      </w:r>
    </w:p>
    <w:p>
      <w:pPr>
        <w:pStyle w:val="4"/>
        <w:spacing w:line="290" w:lineRule="auto"/>
        <w:ind w:right="454" w:firstLine="420"/>
        <w:jc w:val="both"/>
      </w:pPr>
      <w:r>
        <w:t>7、获全国三好学生、全国优秀学生干部、全国社会实践先进个人、全国十大杰出青年、中国青年五四奖章等全国性荣誉称号。</w:t>
      </w:r>
    </w:p>
    <w:p>
      <w:pPr>
        <w:pStyle w:val="4"/>
        <w:spacing w:line="314" w:lineRule="exact"/>
        <w:ind w:left="885"/>
        <w:jc w:val="both"/>
      </w:pPr>
      <w:r>
        <w:rPr>
          <w:rFonts w:hint="eastAsia" w:ascii="方正大黑简体" w:eastAsia="方正大黑简体"/>
        </w:rPr>
        <w:t xml:space="preserve">第十二条 </w:t>
      </w:r>
      <w:r>
        <w:t>申请省政府奖学金学生注意事项</w:t>
      </w:r>
    </w:p>
    <w:p>
      <w:pPr>
        <w:spacing w:line="314" w:lineRule="exact"/>
        <w:jc w:val="both"/>
        <w:sectPr>
          <w:pgSz w:w="6240" w:h="10210"/>
          <w:pgMar w:top="760" w:right="360" w:bottom="720" w:left="360" w:header="0" w:footer="528" w:gutter="0"/>
          <w:cols w:space="720" w:num="1"/>
        </w:sectPr>
      </w:pPr>
    </w:p>
    <w:p>
      <w:pPr>
        <w:pStyle w:val="4"/>
        <w:spacing w:before="57" w:line="290" w:lineRule="auto"/>
        <w:ind w:right="457" w:firstLine="367"/>
        <w:jc w:val="both"/>
      </w:pPr>
      <w:r>
        <w:rPr>
          <w:spacing w:val="-49"/>
        </w:rPr>
        <w:t>（一）</w:t>
      </w:r>
      <w:r>
        <w:rPr>
          <w:spacing w:val="2"/>
        </w:rPr>
        <w:t>、转专业、专升本、</w:t>
      </w:r>
      <w:r>
        <w:t>2+2</w:t>
      </w:r>
      <w:r>
        <w:rPr>
          <w:spacing w:val="-11"/>
        </w:rPr>
        <w:t xml:space="preserve">、直升 </w:t>
      </w:r>
      <w:r>
        <w:rPr>
          <w:spacing w:val="-49"/>
        </w:rPr>
        <w:t>（</w:t>
      </w:r>
      <w:r>
        <w:rPr>
          <w:spacing w:val="4"/>
        </w:rPr>
        <w:t>民办转</w:t>
      </w:r>
      <w:r>
        <w:rPr>
          <w:spacing w:val="-23"/>
        </w:rPr>
        <w:t>公办</w:t>
      </w:r>
      <w:r>
        <w:rPr>
          <w:spacing w:val="-49"/>
        </w:rPr>
        <w:t>）</w:t>
      </w:r>
      <w:r>
        <w:rPr>
          <w:spacing w:val="1"/>
        </w:rPr>
        <w:t>、信息工程学院转专业学院三年级学生、复</w:t>
      </w:r>
      <w:r>
        <w:t>学的同学应到原所在学校或学院参评。</w:t>
      </w:r>
    </w:p>
    <w:p>
      <w:pPr>
        <w:pStyle w:val="4"/>
        <w:spacing w:line="290" w:lineRule="auto"/>
        <w:ind w:right="454" w:firstLine="367"/>
        <w:jc w:val="both"/>
      </w:pPr>
      <w:r>
        <w:rPr>
          <w:spacing w:val="-45"/>
        </w:rPr>
        <w:t>（</w:t>
      </w:r>
      <w:r>
        <w:rPr>
          <w:spacing w:val="-42"/>
        </w:rPr>
        <w:t>二</w:t>
      </w:r>
      <w:r>
        <w:rPr>
          <w:spacing w:val="-45"/>
        </w:rPr>
        <w:t>）</w:t>
      </w:r>
      <w:r>
        <w:rPr>
          <w:spacing w:val="7"/>
        </w:rPr>
        <w:t>、同一学年内，不能同时申请国家奖学</w:t>
      </w:r>
      <w:r>
        <w:rPr>
          <w:spacing w:val="6"/>
        </w:rPr>
        <w:t>金、省政府奖学金和国家励志奖学金。申请省政府奖学金的家庭经济困难学生可以同时申请并获得国家助学金二档。</w:t>
      </w:r>
    </w:p>
    <w:p>
      <w:pPr>
        <w:pStyle w:val="4"/>
        <w:spacing w:line="290" w:lineRule="auto"/>
        <w:ind w:right="454" w:firstLine="367"/>
        <w:jc w:val="both"/>
      </w:pPr>
      <w:r>
        <w:rPr>
          <w:spacing w:val="-45"/>
        </w:rPr>
        <w:t>（</w:t>
      </w:r>
      <w:r>
        <w:rPr>
          <w:spacing w:val="-42"/>
        </w:rPr>
        <w:t>三</w:t>
      </w:r>
      <w:r>
        <w:rPr>
          <w:spacing w:val="-45"/>
        </w:rPr>
        <w:t>）</w:t>
      </w:r>
      <w:r>
        <w:rPr>
          <w:spacing w:val="7"/>
        </w:rPr>
        <w:t>、获得省政府奖学金的学生，如因家庭</w:t>
      </w:r>
      <w:r>
        <w:rPr>
          <w:spacing w:val="6"/>
        </w:rPr>
        <w:t>经济困难而欠交学校相关费用的，应及时交纳拖</w:t>
      </w:r>
      <w:r>
        <w:t>欠学校的学费和其他费用。</w:t>
      </w:r>
    </w:p>
    <w:p>
      <w:pPr>
        <w:pStyle w:val="4"/>
        <w:spacing w:line="312" w:lineRule="exact"/>
        <w:ind w:left="885"/>
        <w:jc w:val="both"/>
      </w:pPr>
      <w:r>
        <w:rPr>
          <w:rFonts w:hint="eastAsia" w:ascii="方正大黑简体" w:eastAsia="方正大黑简体"/>
        </w:rPr>
        <w:t xml:space="preserve">第十三条 </w:t>
      </w:r>
      <w:r>
        <w:t>申请国家励志奖学金学生必须具</w:t>
      </w:r>
    </w:p>
    <w:p>
      <w:pPr>
        <w:pStyle w:val="4"/>
        <w:spacing w:before="13"/>
      </w:pPr>
      <w:r>
        <w:t>备的条件</w:t>
      </w:r>
    </w:p>
    <w:p>
      <w:pPr>
        <w:pStyle w:val="4"/>
        <w:spacing w:before="55"/>
        <w:ind w:left="832"/>
      </w:pPr>
      <w:r>
        <w:rPr>
          <w:spacing w:val="-54"/>
        </w:rPr>
        <w:t>（</w:t>
      </w:r>
      <w:r>
        <w:rPr>
          <w:spacing w:val="-52"/>
        </w:rPr>
        <w:t>一</w:t>
      </w:r>
      <w:r>
        <w:t>）</w:t>
      </w:r>
      <w:r>
        <w:rPr>
          <w:spacing w:val="-8"/>
        </w:rPr>
        <w:t xml:space="preserve"> 国家励志奖学金的基本申请条件</w:t>
      </w:r>
    </w:p>
    <w:p>
      <w:pPr>
        <w:pStyle w:val="4"/>
        <w:spacing w:before="57"/>
        <w:ind w:left="885"/>
      </w:pPr>
      <w:r>
        <w:t>1、热爱社会主义祖国，拥护中国共产党的领</w:t>
      </w:r>
    </w:p>
    <w:p>
      <w:pPr>
        <w:pStyle w:val="4"/>
        <w:spacing w:before="55"/>
      </w:pPr>
      <w:r>
        <w:t>导；</w:t>
      </w:r>
    </w:p>
    <w:p>
      <w:pPr>
        <w:pStyle w:val="4"/>
        <w:spacing w:before="57"/>
        <w:ind w:left="885"/>
      </w:pPr>
      <w:r>
        <w:t>2、遵守宪法和法律，遵守学校规章制度；</w:t>
      </w:r>
    </w:p>
    <w:p>
      <w:pPr>
        <w:pStyle w:val="4"/>
        <w:spacing w:before="58"/>
        <w:ind w:left="885"/>
      </w:pPr>
      <w:r>
        <w:rPr>
          <w:spacing w:val="-1"/>
          <w:w w:val="95"/>
        </w:rPr>
        <w:t>3、诚实守信，道德品质优良；</w:t>
      </w:r>
    </w:p>
    <w:p>
      <w:pPr>
        <w:pStyle w:val="4"/>
        <w:spacing w:before="57"/>
        <w:ind w:left="885"/>
      </w:pPr>
      <w:r>
        <w:rPr>
          <w:spacing w:val="-1"/>
          <w:w w:val="95"/>
        </w:rPr>
        <w:t>4、家庭经济困难，生活俭朴；</w:t>
      </w:r>
    </w:p>
    <w:p>
      <w:pPr>
        <w:pStyle w:val="4"/>
        <w:spacing w:before="55"/>
        <w:ind w:left="885"/>
      </w:pPr>
      <w:r>
        <w:t>5、在校期间学习成绩优秀。</w:t>
      </w:r>
    </w:p>
    <w:p>
      <w:pPr>
        <w:pStyle w:val="4"/>
        <w:spacing w:before="57"/>
        <w:ind w:left="885"/>
      </w:pPr>
      <w:r>
        <w:t>6、申请国家励志奖学金学生为我校全日制在</w:t>
      </w:r>
    </w:p>
    <w:p>
      <w:pPr>
        <w:pStyle w:val="4"/>
        <w:spacing w:before="55"/>
        <w:jc w:val="both"/>
      </w:pPr>
      <w:r>
        <w:t>校二年级以上 （含二年级） 的学生。</w:t>
      </w:r>
    </w:p>
    <w:p>
      <w:pPr>
        <w:pStyle w:val="4"/>
        <w:spacing w:before="55" w:line="290" w:lineRule="auto"/>
        <w:ind w:right="454" w:firstLine="367"/>
        <w:jc w:val="both"/>
      </w:pPr>
      <w:r>
        <w:rPr>
          <w:spacing w:val="-49"/>
        </w:rPr>
        <w:t>（二</w:t>
      </w:r>
      <w:r>
        <w:t>）</w:t>
      </w:r>
      <w:r>
        <w:rPr>
          <w:spacing w:val="-4"/>
        </w:rPr>
        <w:t xml:space="preserve"> 申请国家励志奖学金的学生，必须是该学年已被学校确认的家庭经济困难的学生。</w:t>
      </w:r>
    </w:p>
    <w:p>
      <w:pPr>
        <w:pStyle w:val="4"/>
        <w:spacing w:before="2" w:line="290" w:lineRule="auto"/>
        <w:ind w:right="454" w:firstLine="367"/>
        <w:jc w:val="both"/>
      </w:pPr>
      <w:r>
        <w:rPr>
          <w:spacing w:val="-49"/>
        </w:rPr>
        <w:t>（三</w:t>
      </w:r>
      <w:r>
        <w:t>）</w:t>
      </w:r>
      <w:r>
        <w:rPr>
          <w:spacing w:val="-4"/>
        </w:rPr>
        <w:t xml:space="preserve"> 申请励志奖学金的学生，在该学年必须</w:t>
      </w:r>
      <w:r>
        <w:rPr>
          <w:spacing w:val="6"/>
        </w:rPr>
        <w:t>每学期均获校优秀学生奖学金且至少有一次二等及以上奖学金。</w:t>
      </w:r>
    </w:p>
    <w:p>
      <w:pPr>
        <w:spacing w:line="290" w:lineRule="auto"/>
        <w:jc w:val="both"/>
        <w:sectPr>
          <w:pgSz w:w="6240" w:h="10210"/>
          <w:pgMar w:top="760" w:right="360" w:bottom="720" w:left="360" w:header="0" w:footer="528" w:gutter="0"/>
          <w:cols w:space="720" w:num="1"/>
        </w:sectPr>
      </w:pPr>
    </w:p>
    <w:p>
      <w:pPr>
        <w:pStyle w:val="4"/>
        <w:spacing w:before="57" w:line="290" w:lineRule="auto"/>
        <w:ind w:right="454" w:firstLine="367"/>
        <w:jc w:val="both"/>
      </w:pPr>
      <w:r>
        <w:rPr>
          <w:spacing w:val="-49"/>
        </w:rPr>
        <w:t>（四</w:t>
      </w:r>
      <w:r>
        <w:t>）</w:t>
      </w:r>
      <w:r>
        <w:rPr>
          <w:spacing w:val="-4"/>
        </w:rPr>
        <w:t xml:space="preserve"> 当分配的名额有富余时，可适当将申请</w:t>
      </w:r>
      <w:r>
        <w:rPr>
          <w:spacing w:val="6"/>
        </w:rPr>
        <w:t>条件放宽，直至符合条件的人数大于或等于分配的名额。放宽条件的递进顺序如下：</w:t>
      </w:r>
    </w:p>
    <w:p>
      <w:pPr>
        <w:pStyle w:val="4"/>
        <w:spacing w:line="267" w:lineRule="exact"/>
        <w:ind w:left="428"/>
        <w:jc w:val="center"/>
      </w:pPr>
      <w:r>
        <w:t>1、申请学年必须每学期均获校优秀学生奖学</w:t>
      </w:r>
    </w:p>
    <w:p>
      <w:pPr>
        <w:pStyle w:val="4"/>
        <w:spacing w:before="57"/>
        <w:ind w:left="18" w:right="4183"/>
        <w:jc w:val="center"/>
      </w:pPr>
      <w:r>
        <w:t>金。</w:t>
      </w:r>
    </w:p>
    <w:p>
      <w:pPr>
        <w:pStyle w:val="4"/>
        <w:spacing w:before="57"/>
        <w:ind w:left="428"/>
        <w:jc w:val="center"/>
      </w:pPr>
      <w:r>
        <w:t>2、申请学年获得一次优秀学生奖学金和一次</w:t>
      </w:r>
    </w:p>
    <w:p>
      <w:pPr>
        <w:pStyle w:val="4"/>
        <w:spacing w:before="58"/>
      </w:pPr>
      <w:r>
        <w:t>单项奖学金。</w:t>
      </w:r>
    </w:p>
    <w:p>
      <w:pPr>
        <w:pStyle w:val="4"/>
        <w:spacing w:before="54" w:line="290" w:lineRule="auto"/>
        <w:ind w:right="454" w:firstLine="420"/>
      </w:pPr>
      <w:r>
        <w:t>3、申请学年每学期均获奖学金或该学年获得过一次三等及以上优秀学生奖学金。</w:t>
      </w:r>
    </w:p>
    <w:p>
      <w:pPr>
        <w:pStyle w:val="4"/>
        <w:spacing w:before="2" w:line="288" w:lineRule="auto"/>
        <w:ind w:right="454" w:firstLine="420"/>
        <w:jc w:val="both"/>
      </w:pPr>
      <w:r>
        <w:t>4、如符合以上条件的人数均未达到分配的名额数，多余的名额上交学生处，由学生处统一再分配。</w:t>
      </w:r>
    </w:p>
    <w:p>
      <w:pPr>
        <w:pStyle w:val="4"/>
        <w:spacing w:before="6" w:line="290" w:lineRule="auto"/>
        <w:ind w:right="454" w:firstLine="367"/>
        <w:jc w:val="both"/>
      </w:pPr>
      <w:r>
        <w:rPr>
          <w:spacing w:val="-49"/>
        </w:rPr>
        <w:t>（五</w:t>
      </w:r>
      <w:r>
        <w:t>）</w:t>
      </w:r>
      <w:r>
        <w:rPr>
          <w:spacing w:val="-4"/>
        </w:rPr>
        <w:t xml:space="preserve"> 在省级及省级以上大学生各类科技竞赛</w:t>
      </w:r>
      <w:r>
        <w:rPr>
          <w:spacing w:val="-3"/>
        </w:rPr>
        <w:t>中的获奖者在同等情况下可优先推荐。</w:t>
      </w:r>
    </w:p>
    <w:p>
      <w:pPr>
        <w:pStyle w:val="4"/>
        <w:spacing w:line="313" w:lineRule="exact"/>
        <w:ind w:left="885"/>
        <w:jc w:val="both"/>
      </w:pPr>
      <w:r>
        <w:rPr>
          <w:rFonts w:hint="eastAsia" w:ascii="方正大黑简体" w:eastAsia="方正大黑简体"/>
          <w:spacing w:val="10"/>
        </w:rPr>
        <w:t xml:space="preserve">第十四条   </w:t>
      </w:r>
      <w:r>
        <w:rPr>
          <w:spacing w:val="7"/>
        </w:rPr>
        <w:t>申请国家励志奖学金学生注意事</w:t>
      </w:r>
    </w:p>
    <w:p>
      <w:pPr>
        <w:pStyle w:val="4"/>
        <w:spacing w:before="15"/>
      </w:pPr>
      <w:r>
        <w:rPr>
          <w:w w:val="99"/>
        </w:rPr>
        <w:t>项</w:t>
      </w:r>
    </w:p>
    <w:p>
      <w:pPr>
        <w:pStyle w:val="4"/>
        <w:spacing w:before="55"/>
        <w:ind w:left="832"/>
      </w:pPr>
      <w:r>
        <w:rPr>
          <w:spacing w:val="-45"/>
        </w:rPr>
        <w:t>（</w:t>
      </w:r>
      <w:r>
        <w:rPr>
          <w:spacing w:val="-42"/>
        </w:rPr>
        <w:t>一</w:t>
      </w:r>
      <w:r>
        <w:t>）</w:t>
      </w:r>
      <w:r>
        <w:rPr>
          <w:spacing w:val="2"/>
        </w:rPr>
        <w:t xml:space="preserve"> 转专业、专升本、</w:t>
      </w:r>
      <w:r>
        <w:t>2+2</w:t>
      </w:r>
      <w:r>
        <w:rPr>
          <w:spacing w:val="-5"/>
        </w:rPr>
        <w:t xml:space="preserve">、直升 </w:t>
      </w:r>
      <w:r>
        <w:rPr>
          <w:spacing w:val="-40"/>
        </w:rPr>
        <w:t>（</w:t>
      </w:r>
      <w:r>
        <w:rPr>
          <w:spacing w:val="8"/>
        </w:rPr>
        <w:t>民办转</w:t>
      </w:r>
    </w:p>
    <w:p>
      <w:pPr>
        <w:pStyle w:val="4"/>
        <w:spacing w:before="57" w:line="290" w:lineRule="auto"/>
        <w:ind w:right="406"/>
      </w:pPr>
      <w:r>
        <w:t>公办）、信息工程学院转专业学院三年级学生、复学的同学应到原所在学校或学院参评。</w:t>
      </w:r>
    </w:p>
    <w:p>
      <w:pPr>
        <w:pStyle w:val="4"/>
        <w:spacing w:line="290" w:lineRule="auto"/>
        <w:ind w:right="454" w:firstLine="367"/>
        <w:jc w:val="both"/>
      </w:pPr>
      <w:r>
        <w:t>（二） 同一学年内，不能同时申请国家奖学金、省政府奖学金和国家励志奖学金。申请国家励志奖学金的家庭经济困难学生可以同时申请并获得国家助学金二档。</w:t>
      </w:r>
    </w:p>
    <w:p>
      <w:pPr>
        <w:pStyle w:val="4"/>
        <w:spacing w:line="290" w:lineRule="auto"/>
        <w:ind w:right="454" w:firstLine="367"/>
        <w:jc w:val="both"/>
      </w:pPr>
      <w:r>
        <w:rPr>
          <w:spacing w:val="-49"/>
        </w:rPr>
        <w:t>（三</w:t>
      </w:r>
      <w:r>
        <w:t>）</w:t>
      </w:r>
      <w:r>
        <w:rPr>
          <w:spacing w:val="-4"/>
        </w:rPr>
        <w:t xml:space="preserve"> 获得国家励志奖学金的学生，如因家庭</w:t>
      </w:r>
      <w:r>
        <w:rPr>
          <w:spacing w:val="6"/>
        </w:rPr>
        <w:t>经济困难而欠交学校相关费用的，应及时交纳拖欠学校的学费和其他费用。</w:t>
      </w:r>
    </w:p>
    <w:p>
      <w:pPr>
        <w:spacing w:line="290" w:lineRule="auto"/>
        <w:jc w:val="both"/>
        <w:sectPr>
          <w:pgSz w:w="6240" w:h="10210"/>
          <w:pgMar w:top="760" w:right="360" w:bottom="720" w:left="360" w:header="0" w:footer="528" w:gutter="0"/>
          <w:cols w:space="720" w:num="1"/>
        </w:sectPr>
      </w:pPr>
    </w:p>
    <w:p>
      <w:pPr>
        <w:pStyle w:val="4"/>
        <w:tabs>
          <w:tab w:val="left" w:pos="1972"/>
        </w:tabs>
        <w:spacing w:before="28" w:line="249" w:lineRule="auto"/>
        <w:ind w:right="454" w:firstLine="420"/>
      </w:pPr>
      <w:r>
        <w:rPr>
          <w:rFonts w:hint="eastAsia" w:ascii="方正大黑简体" w:eastAsia="方正大黑简体"/>
          <w:spacing w:val="8"/>
        </w:rPr>
        <w:t>第十</w:t>
      </w:r>
      <w:r>
        <w:rPr>
          <w:rFonts w:hint="eastAsia" w:ascii="方正大黑简体" w:eastAsia="方正大黑简体"/>
          <w:spacing w:val="11"/>
        </w:rPr>
        <w:t>五</w:t>
      </w:r>
      <w:r>
        <w:rPr>
          <w:rFonts w:hint="eastAsia" w:ascii="方正大黑简体" w:eastAsia="方正大黑简体"/>
        </w:rPr>
        <w:t>条</w:t>
      </w:r>
      <w:r>
        <w:rPr>
          <w:rFonts w:hint="eastAsia" w:ascii="方正大黑简体" w:eastAsia="方正大黑简体"/>
        </w:rPr>
        <w:tab/>
      </w:r>
      <w:r>
        <w:rPr>
          <w:spacing w:val="8"/>
        </w:rPr>
        <w:t>申</w:t>
      </w:r>
      <w:r>
        <w:rPr>
          <w:spacing w:val="11"/>
        </w:rPr>
        <w:t>请国</w:t>
      </w:r>
      <w:r>
        <w:rPr>
          <w:spacing w:val="13"/>
        </w:rPr>
        <w:t>家助</w:t>
      </w:r>
      <w:r>
        <w:rPr>
          <w:spacing w:val="11"/>
        </w:rPr>
        <w:t>学金学生</w:t>
      </w:r>
      <w:r>
        <w:rPr>
          <w:spacing w:val="13"/>
        </w:rPr>
        <w:t>必须</w:t>
      </w:r>
      <w:r>
        <w:rPr>
          <w:spacing w:val="11"/>
        </w:rPr>
        <w:t>具备</w:t>
      </w:r>
      <w:r>
        <w:rPr>
          <w:spacing w:val="-13"/>
        </w:rPr>
        <w:t>的</w:t>
      </w:r>
      <w:r>
        <w:t>条件</w:t>
      </w:r>
    </w:p>
    <w:p>
      <w:pPr>
        <w:pStyle w:val="4"/>
        <w:spacing w:before="45"/>
        <w:ind w:left="832"/>
      </w:pPr>
      <w:r>
        <w:rPr>
          <w:spacing w:val="-54"/>
        </w:rPr>
        <w:t>（</w:t>
      </w:r>
      <w:r>
        <w:rPr>
          <w:spacing w:val="-52"/>
        </w:rPr>
        <w:t>一</w:t>
      </w:r>
      <w:r>
        <w:t>）</w:t>
      </w:r>
      <w:r>
        <w:rPr>
          <w:spacing w:val="-8"/>
        </w:rPr>
        <w:t xml:space="preserve"> 国家助学金的基本申请条件</w:t>
      </w:r>
    </w:p>
    <w:p>
      <w:pPr>
        <w:pStyle w:val="4"/>
        <w:spacing w:before="55"/>
        <w:ind w:left="885"/>
      </w:pPr>
      <w:r>
        <w:t>1、热爱社会主义祖国，拥护中国共产党的领</w:t>
      </w:r>
    </w:p>
    <w:p>
      <w:pPr>
        <w:pStyle w:val="4"/>
        <w:spacing w:before="57"/>
      </w:pPr>
      <w:r>
        <w:t>导；</w:t>
      </w:r>
    </w:p>
    <w:p>
      <w:pPr>
        <w:pStyle w:val="4"/>
        <w:spacing w:before="58"/>
        <w:ind w:left="885"/>
      </w:pPr>
      <w:r>
        <w:t>2、遵守宪法和法律，遵守学校规章制度；</w:t>
      </w:r>
    </w:p>
    <w:p>
      <w:pPr>
        <w:pStyle w:val="4"/>
        <w:spacing w:before="57"/>
        <w:ind w:left="885"/>
      </w:pPr>
      <w:r>
        <w:t>3、诚实守信，道德品质优良；</w:t>
      </w:r>
    </w:p>
    <w:p>
      <w:pPr>
        <w:pStyle w:val="4"/>
        <w:spacing w:before="55"/>
        <w:ind w:left="885"/>
      </w:pPr>
      <w:r>
        <w:t>4、勤奋学习，积极上进；</w:t>
      </w:r>
    </w:p>
    <w:p>
      <w:pPr>
        <w:pStyle w:val="4"/>
        <w:spacing w:before="57"/>
        <w:ind w:left="885"/>
      </w:pPr>
      <w:r>
        <w:t>5、家庭经济困难，生活俭朴。</w:t>
      </w:r>
    </w:p>
    <w:p>
      <w:pPr>
        <w:pStyle w:val="4"/>
        <w:spacing w:before="58" w:line="290" w:lineRule="auto"/>
        <w:ind w:right="454" w:firstLine="367"/>
        <w:jc w:val="both"/>
      </w:pPr>
      <w:r>
        <w:rPr>
          <w:spacing w:val="-49"/>
        </w:rPr>
        <w:t>（二</w:t>
      </w:r>
      <w:r>
        <w:t>）</w:t>
      </w:r>
      <w:r>
        <w:rPr>
          <w:spacing w:val="-4"/>
        </w:rPr>
        <w:t xml:space="preserve"> 国家助学金一档主要用于资助家庭经济</w:t>
      </w:r>
      <w:r>
        <w:rPr>
          <w:spacing w:val="6"/>
        </w:rPr>
        <w:t>特别困难学生。当分配的名额有富余时，可以按家庭经济困难程度为顺序，用于资助家庭经济困</w:t>
      </w:r>
      <w:r>
        <w:rPr>
          <w:spacing w:val="5"/>
        </w:rPr>
        <w:t>难学生。国家助学金二档主要用于资助家庭经济困难学生。</w:t>
      </w:r>
    </w:p>
    <w:p>
      <w:pPr>
        <w:pStyle w:val="4"/>
        <w:spacing w:line="311" w:lineRule="exact"/>
        <w:ind w:left="885"/>
        <w:jc w:val="both"/>
      </w:pPr>
      <w:r>
        <w:rPr>
          <w:rFonts w:hint="eastAsia" w:ascii="方正大黑简体" w:eastAsia="方正大黑简体"/>
        </w:rPr>
        <w:t xml:space="preserve">第十六条 </w:t>
      </w:r>
      <w:r>
        <w:t>申请国家助学金学生注意事项：</w:t>
      </w:r>
    </w:p>
    <w:p>
      <w:pPr>
        <w:pStyle w:val="4"/>
        <w:spacing w:before="14" w:line="290" w:lineRule="auto"/>
        <w:ind w:right="454" w:firstLine="367"/>
        <w:jc w:val="both"/>
      </w:pPr>
      <w:r>
        <w:rPr>
          <w:spacing w:val="-45"/>
        </w:rPr>
        <w:t>（</w:t>
      </w:r>
      <w:r>
        <w:rPr>
          <w:spacing w:val="-42"/>
        </w:rPr>
        <w:t>一</w:t>
      </w:r>
      <w:r>
        <w:t>）</w:t>
      </w:r>
      <w:r>
        <w:rPr>
          <w:spacing w:val="2"/>
        </w:rPr>
        <w:t xml:space="preserve"> 转专业、专升本、</w:t>
      </w:r>
      <w:r>
        <w:t>2+2</w:t>
      </w:r>
      <w:r>
        <w:rPr>
          <w:spacing w:val="-6"/>
        </w:rPr>
        <w:t xml:space="preserve">、直升 </w:t>
      </w:r>
      <w:r>
        <w:rPr>
          <w:spacing w:val="-40"/>
        </w:rPr>
        <w:t>（</w:t>
      </w:r>
      <w:r>
        <w:rPr>
          <w:spacing w:val="8"/>
        </w:rPr>
        <w:t>民办转</w:t>
      </w:r>
      <w:r>
        <w:rPr>
          <w:spacing w:val="-21"/>
        </w:rPr>
        <w:t>公办</w:t>
      </w:r>
      <w:r>
        <w:rPr>
          <w:spacing w:val="-49"/>
        </w:rPr>
        <w:t>）</w:t>
      </w:r>
      <w:r>
        <w:rPr>
          <w:spacing w:val="1"/>
        </w:rPr>
        <w:t>、信息工程学院转专业学院三年级学生、复学的同学应到现所在学校或学院进行参评。</w:t>
      </w:r>
    </w:p>
    <w:p>
      <w:pPr>
        <w:pStyle w:val="4"/>
        <w:spacing w:line="290" w:lineRule="auto"/>
        <w:ind w:right="454" w:firstLine="367"/>
        <w:jc w:val="both"/>
      </w:pPr>
      <w:r>
        <w:rPr>
          <w:spacing w:val="-49"/>
        </w:rPr>
        <w:t>（二</w:t>
      </w:r>
      <w:r>
        <w:t>）</w:t>
      </w:r>
      <w:r>
        <w:rPr>
          <w:spacing w:val="-4"/>
        </w:rPr>
        <w:t xml:space="preserve"> 国家助学金的学生可以兼得校内其他奖学金。</w:t>
      </w:r>
    </w:p>
    <w:p>
      <w:pPr>
        <w:pStyle w:val="4"/>
        <w:spacing w:line="311" w:lineRule="exact"/>
        <w:ind w:left="885"/>
        <w:jc w:val="both"/>
      </w:pPr>
      <w:r>
        <w:rPr>
          <w:rFonts w:hint="eastAsia" w:ascii="方正大黑简体" w:eastAsia="方正大黑简体"/>
          <w:spacing w:val="10"/>
        </w:rPr>
        <w:t xml:space="preserve">第十七条   </w:t>
      </w:r>
      <w:r>
        <w:rPr>
          <w:spacing w:val="7"/>
        </w:rPr>
        <w:t>学生根据国家奖助学金基本申请</w:t>
      </w:r>
    </w:p>
    <w:p>
      <w:pPr>
        <w:pStyle w:val="4"/>
        <w:spacing w:before="13" w:line="290" w:lineRule="auto"/>
        <w:ind w:right="457"/>
        <w:jc w:val="both"/>
      </w:pPr>
      <w:r>
        <w:rPr>
          <w:spacing w:val="6"/>
        </w:rPr>
        <w:t>条件及其他有关规定，获得年级辅导员或班主任</w:t>
      </w:r>
      <w:r>
        <w:t>的书面推荐后，向学院提出申请，并递交 《普通</w:t>
      </w:r>
      <w:r>
        <w:rPr>
          <w:spacing w:val="-12"/>
        </w:rPr>
        <w:t>高等学校国家奖学金申请审批表》、 《普通高等学</w:t>
      </w:r>
      <w:r>
        <w:rPr>
          <w:spacing w:val="-14"/>
        </w:rPr>
        <w:t>校省政府奖学金申请审批表》、 《普通高等学校国</w:t>
      </w:r>
      <w:r>
        <w:rPr>
          <w:spacing w:val="-13"/>
        </w:rPr>
        <w:t>家励志奖学金申请审批表》、 《普通高等学校国家</w:t>
      </w:r>
    </w:p>
    <w:p>
      <w:pPr>
        <w:spacing w:line="290" w:lineRule="auto"/>
        <w:jc w:val="both"/>
        <w:sectPr>
          <w:pgSz w:w="6240" w:h="10210"/>
          <w:pgMar w:top="760" w:right="360" w:bottom="720" w:left="360" w:header="0" w:footer="528" w:gutter="0"/>
          <w:cols w:space="720" w:num="1"/>
        </w:sectPr>
      </w:pPr>
    </w:p>
    <w:p>
      <w:pPr>
        <w:pStyle w:val="4"/>
        <w:spacing w:before="57"/>
      </w:pPr>
      <w:r>
        <w:t>助学金申请审批表》。</w:t>
      </w:r>
    </w:p>
    <w:p>
      <w:pPr>
        <w:pStyle w:val="4"/>
        <w:spacing w:before="26" w:line="271" w:lineRule="auto"/>
        <w:ind w:right="454" w:firstLine="420"/>
        <w:jc w:val="both"/>
      </w:pPr>
      <w:r>
        <w:rPr>
          <w:rFonts w:hint="eastAsia" w:ascii="方正大黑简体" w:eastAsia="方正大黑简体"/>
        </w:rPr>
        <w:t xml:space="preserve">第十八条 </w:t>
      </w:r>
      <w:r>
        <w:t>全省国家奖学金特别评选活动由各学院按相关文件规定推荐国家奖学金获奖候选人。</w:t>
      </w:r>
    </w:p>
    <w:p>
      <w:pPr>
        <w:pStyle w:val="3"/>
        <w:tabs>
          <w:tab w:val="left" w:pos="2761"/>
        </w:tabs>
        <w:spacing w:before="197"/>
      </w:pPr>
      <w:r>
        <w:t>第五章</w:t>
      </w:r>
      <w:r>
        <w:tab/>
      </w:r>
      <w:r>
        <w:t>评审程序</w:t>
      </w:r>
    </w:p>
    <w:p>
      <w:pPr>
        <w:pStyle w:val="4"/>
        <w:tabs>
          <w:tab w:val="left" w:pos="1931"/>
        </w:tabs>
        <w:spacing w:before="185"/>
        <w:ind w:left="885"/>
      </w:pPr>
      <w:r>
        <w:rPr>
          <w:rFonts w:hint="eastAsia" w:ascii="方正大黑简体" w:eastAsia="方正大黑简体"/>
        </w:rPr>
        <w:t>第十九条</w:t>
      </w:r>
      <w:r>
        <w:rPr>
          <w:rFonts w:hint="eastAsia" w:ascii="方正大黑简体" w:eastAsia="方正大黑简体"/>
        </w:rPr>
        <w:tab/>
      </w:r>
      <w:r>
        <w:t>评审过程</w:t>
      </w:r>
    </w:p>
    <w:p>
      <w:pPr>
        <w:pStyle w:val="4"/>
        <w:spacing w:before="15" w:line="290" w:lineRule="auto"/>
        <w:ind w:right="351" w:firstLine="420"/>
      </w:pPr>
      <w:r>
        <w:rPr>
          <w:spacing w:val="7"/>
        </w:rPr>
        <w:t>学院国家、省奖助学金评审小组要组织好符</w:t>
      </w:r>
      <w:r>
        <w:rPr>
          <w:spacing w:val="5"/>
        </w:rPr>
        <w:t>合国家奖学金申请条件的学生在公开现场作自我</w:t>
      </w:r>
      <w:r>
        <w:rPr>
          <w:spacing w:val="-1"/>
        </w:rPr>
        <w:t xml:space="preserve">风采展示，采用 </w:t>
      </w:r>
      <w:r>
        <w:rPr>
          <w:spacing w:val="-2"/>
        </w:rPr>
        <w:t>PPT</w:t>
      </w:r>
      <w:r>
        <w:t xml:space="preserve"> 或电子书等形式，时间不超</w:t>
      </w:r>
      <w:r>
        <w:rPr>
          <w:spacing w:val="-26"/>
        </w:rPr>
        <w:t xml:space="preserve">过 </w:t>
      </w:r>
      <w:r>
        <w:t>10</w:t>
      </w:r>
      <w:r>
        <w:rPr>
          <w:spacing w:val="-5"/>
        </w:rPr>
        <w:t xml:space="preserve"> 分钟。参加评选代表分别是：老师代表和学</w:t>
      </w:r>
      <w:r>
        <w:rPr>
          <w:spacing w:val="-1"/>
        </w:rPr>
        <w:t xml:space="preserve">生代表； 评分标准总分 </w:t>
      </w:r>
      <w:r>
        <w:t>100</w:t>
      </w:r>
      <w:r>
        <w:rPr>
          <w:spacing w:val="-33"/>
        </w:rPr>
        <w:t>（</w:t>
      </w:r>
      <w:r>
        <w:rPr>
          <w:spacing w:val="-35"/>
        </w:rPr>
        <w:t>分</w:t>
      </w:r>
      <w:r>
        <w:rPr>
          <w:spacing w:val="-17"/>
        </w:rPr>
        <w:t>）</w:t>
      </w:r>
      <w:r>
        <w:rPr>
          <w:spacing w:val="-5"/>
        </w:rPr>
        <w:t>： 教师代表占70</w:t>
      </w:r>
      <w:r>
        <w:rPr>
          <w:spacing w:val="-19"/>
        </w:rPr>
        <w:t xml:space="preserve">% </w:t>
      </w:r>
      <w:r>
        <w:rPr>
          <w:spacing w:val="-54"/>
        </w:rPr>
        <w:t>（</w:t>
      </w:r>
      <w:r>
        <w:t>学院国家、省奖助学金评审小组成员、学院</w:t>
      </w:r>
      <w:r>
        <w:rPr>
          <w:spacing w:val="6"/>
        </w:rPr>
        <w:t>领导、辅导员、班主任、教科办、专业教师代表</w:t>
      </w:r>
      <w:r>
        <w:rPr>
          <w:spacing w:val="-22"/>
        </w:rPr>
        <w:t>参加</w:t>
      </w:r>
      <w:r>
        <w:rPr>
          <w:spacing w:val="-49"/>
        </w:rPr>
        <w:t>）</w:t>
      </w:r>
      <w:r>
        <w:rPr>
          <w:spacing w:val="-4"/>
        </w:rPr>
        <w:t xml:space="preserve">、学生代表占 </w:t>
      </w:r>
      <w:r>
        <w:t>30</w:t>
      </w:r>
      <w:r>
        <w:rPr>
          <w:spacing w:val="-9"/>
        </w:rPr>
        <w:t xml:space="preserve">% </w:t>
      </w:r>
      <w:r>
        <w:rPr>
          <w:spacing w:val="-49"/>
        </w:rPr>
        <w:t>（</w:t>
      </w:r>
      <w:r>
        <w:rPr>
          <w:spacing w:val="-3"/>
        </w:rPr>
        <w:t>各年级学生代表参加</w:t>
      </w:r>
      <w:r>
        <w:rPr>
          <w:spacing w:val="-25"/>
        </w:rPr>
        <w:t xml:space="preserve">）； </w:t>
      </w:r>
      <w:r>
        <w:rPr>
          <w:spacing w:val="5"/>
        </w:rPr>
        <w:t>由学院国家、省奖助学金评审小组根据学校下达</w:t>
      </w:r>
      <w:r>
        <w:rPr>
          <w:spacing w:val="6"/>
        </w:rPr>
        <w:t>名额和投票结果由高到低排序，现场公布学院推荐的国家奖学金学生建议名单，若票数相同且不</w:t>
      </w:r>
      <w:r>
        <w:rPr>
          <w:spacing w:val="5"/>
        </w:rPr>
        <w:t>能确定入选者，由学院国家、省奖助学金评审小</w:t>
      </w:r>
      <w:r>
        <w:rPr>
          <w:spacing w:val="6"/>
        </w:rPr>
        <w:t>组对相同票数者重新投票决定，学院将建议名单</w:t>
      </w:r>
      <w:r>
        <w:rPr>
          <w:spacing w:val="-3"/>
        </w:rPr>
        <w:t xml:space="preserve">在学院内公示 </w:t>
      </w:r>
      <w:r>
        <w:t>5</w:t>
      </w:r>
      <w:r>
        <w:rPr>
          <w:spacing w:val="1"/>
        </w:rPr>
        <w:t xml:space="preserve"> 个工作日，若评审小组接到异议</w:t>
      </w:r>
    </w:p>
    <w:p>
      <w:pPr>
        <w:pStyle w:val="4"/>
        <w:spacing w:line="290" w:lineRule="auto"/>
        <w:ind w:right="351"/>
      </w:pPr>
      <w:r>
        <w:t>材料应在 3 个工作日内予以答复，如情况属实， 应做出调整。公示无异议后，将评审结果报学校审核。</w:t>
      </w:r>
    </w:p>
    <w:p>
      <w:pPr>
        <w:pStyle w:val="4"/>
        <w:tabs>
          <w:tab w:val="left" w:pos="1096"/>
        </w:tabs>
        <w:spacing w:line="312" w:lineRule="exact"/>
        <w:ind w:left="0" w:right="454"/>
        <w:jc w:val="right"/>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rPr>
        <w:t>条</w:t>
      </w:r>
      <w:r>
        <w:rPr>
          <w:rFonts w:hint="eastAsia" w:ascii="方正大黑简体" w:eastAsia="方正大黑简体"/>
        </w:rPr>
        <w:tab/>
      </w:r>
      <w:r>
        <w:rPr>
          <w:spacing w:val="8"/>
          <w:w w:val="95"/>
        </w:rPr>
        <w:t>学院</w:t>
      </w:r>
      <w:r>
        <w:rPr>
          <w:spacing w:val="11"/>
          <w:w w:val="95"/>
        </w:rPr>
        <w:t>国</w:t>
      </w:r>
      <w:r>
        <w:rPr>
          <w:spacing w:val="8"/>
          <w:w w:val="95"/>
        </w:rPr>
        <w:t>家</w:t>
      </w:r>
      <w:r>
        <w:rPr>
          <w:spacing w:val="11"/>
          <w:w w:val="95"/>
        </w:rPr>
        <w:t>、省奖助学</w:t>
      </w:r>
      <w:r>
        <w:rPr>
          <w:spacing w:val="13"/>
          <w:w w:val="95"/>
        </w:rPr>
        <w:t>金评</w:t>
      </w:r>
      <w:r>
        <w:rPr>
          <w:spacing w:val="11"/>
          <w:w w:val="95"/>
        </w:rPr>
        <w:t>审小</w:t>
      </w:r>
      <w:r>
        <w:rPr>
          <w:w w:val="95"/>
        </w:rPr>
        <w:t>组</w:t>
      </w:r>
    </w:p>
    <w:p>
      <w:pPr>
        <w:pStyle w:val="4"/>
        <w:spacing w:before="12"/>
        <w:ind w:left="0" w:right="457"/>
        <w:jc w:val="right"/>
      </w:pPr>
      <w:r>
        <w:rPr>
          <w:spacing w:val="6"/>
          <w:w w:val="95"/>
        </w:rPr>
        <w:t>认真核实省政府奖学金、国家励志奖学金和国家</w:t>
      </w:r>
    </w:p>
    <w:p>
      <w:pPr>
        <w:jc w:val="right"/>
        <w:sectPr>
          <w:pgSz w:w="6240" w:h="10210"/>
          <w:pgMar w:top="760" w:right="360" w:bottom="720" w:left="360" w:header="0" w:footer="528" w:gutter="0"/>
          <w:cols w:space="720" w:num="1"/>
        </w:sectPr>
      </w:pPr>
    </w:p>
    <w:p>
      <w:pPr>
        <w:pStyle w:val="4"/>
        <w:spacing w:before="57" w:line="290" w:lineRule="auto"/>
        <w:ind w:right="349"/>
      </w:pPr>
      <w:r>
        <w:t>助学金申请学生的具体情况，根据学校下达的名额，采取公正公开公平的方式确定省政府奖学金、国家励志奖学金获奖学生推荐名单和国家助学金受助学生初步名单及资助档次，学院将建议名单在学院内公示 5 个工作日，若评审小组接到异议</w:t>
      </w:r>
    </w:p>
    <w:p>
      <w:pPr>
        <w:pStyle w:val="4"/>
        <w:spacing w:line="290" w:lineRule="auto"/>
        <w:ind w:right="351"/>
      </w:pPr>
      <w:r>
        <w:t>材料应在 3 个工作日内予以答复，如情况属实， 应做出调整。公示无异议后，将评审结果报学校审核。</w:t>
      </w:r>
    </w:p>
    <w:p>
      <w:pPr>
        <w:pStyle w:val="4"/>
        <w:tabs>
          <w:tab w:val="left" w:pos="2200"/>
        </w:tabs>
        <w:spacing w:line="312"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一</w:t>
      </w:r>
      <w:r>
        <w:rPr>
          <w:rFonts w:hint="eastAsia" w:ascii="方正大黑简体" w:eastAsia="方正大黑简体"/>
        </w:rPr>
        <w:t>条</w:t>
      </w:r>
      <w:r>
        <w:rPr>
          <w:rFonts w:hint="eastAsia" w:ascii="方正大黑简体" w:eastAsia="方正大黑简体"/>
        </w:rPr>
        <w:tab/>
      </w:r>
      <w:r>
        <w:rPr>
          <w:spacing w:val="8"/>
        </w:rPr>
        <w:t>学</w:t>
      </w:r>
      <w:r>
        <w:rPr>
          <w:spacing w:val="11"/>
        </w:rPr>
        <w:t>校</w:t>
      </w:r>
      <w:r>
        <w:rPr>
          <w:spacing w:val="8"/>
        </w:rPr>
        <w:t>国</w:t>
      </w:r>
      <w:r>
        <w:rPr>
          <w:spacing w:val="11"/>
        </w:rPr>
        <w:t>家</w:t>
      </w:r>
      <w:r>
        <w:rPr>
          <w:spacing w:val="8"/>
        </w:rPr>
        <w:t>、</w:t>
      </w:r>
      <w:r>
        <w:rPr>
          <w:spacing w:val="13"/>
        </w:rPr>
        <w:t>省</w:t>
      </w:r>
      <w:r>
        <w:rPr>
          <w:spacing w:val="11"/>
        </w:rPr>
        <w:t>奖助</w:t>
      </w:r>
      <w:r>
        <w:rPr>
          <w:spacing w:val="13"/>
        </w:rPr>
        <w:t>学</w:t>
      </w:r>
      <w:r>
        <w:rPr>
          <w:spacing w:val="11"/>
        </w:rPr>
        <w:t>金</w:t>
      </w:r>
      <w:r>
        <w:rPr>
          <w:spacing w:val="13"/>
        </w:rPr>
        <w:t>评</w:t>
      </w:r>
      <w:r>
        <w:rPr>
          <w:spacing w:val="11"/>
        </w:rPr>
        <w:t>审</w:t>
      </w:r>
      <w:r>
        <w:t>组</w:t>
      </w:r>
    </w:p>
    <w:p>
      <w:pPr>
        <w:pStyle w:val="4"/>
        <w:spacing w:before="14" w:line="290" w:lineRule="auto"/>
        <w:ind w:right="349"/>
      </w:pPr>
      <w:r>
        <w:t>认真审核各学院推荐上报的国家奖学金、省政府奖学金、国家励志奖学金获奖学生和国家助学金受助学生评审材料，提出本校当年国家奖学金、省政府奖学金和国家励志奖学金获奖学生建议名单、国家助学金受助学生初步名单及资助档次， 报学校领导审定。</w:t>
      </w:r>
    </w:p>
    <w:p>
      <w:pPr>
        <w:pStyle w:val="4"/>
        <w:tabs>
          <w:tab w:val="left" w:pos="2200"/>
        </w:tabs>
        <w:spacing w:line="310"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二</w:t>
      </w:r>
      <w:r>
        <w:rPr>
          <w:rFonts w:hint="eastAsia" w:ascii="方正大黑简体" w:eastAsia="方正大黑简体"/>
        </w:rPr>
        <w:t>条</w:t>
      </w:r>
      <w:r>
        <w:rPr>
          <w:rFonts w:hint="eastAsia" w:ascii="方正大黑简体" w:eastAsia="方正大黑简体"/>
        </w:rPr>
        <w:tab/>
      </w:r>
      <w:r>
        <w:rPr>
          <w:spacing w:val="8"/>
          <w:w w:val="95"/>
        </w:rPr>
        <w:t>学</w:t>
      </w:r>
      <w:r>
        <w:rPr>
          <w:spacing w:val="11"/>
          <w:w w:val="95"/>
        </w:rPr>
        <w:t>校</w:t>
      </w:r>
      <w:r>
        <w:rPr>
          <w:spacing w:val="8"/>
          <w:w w:val="95"/>
        </w:rPr>
        <w:t>领</w:t>
      </w:r>
      <w:r>
        <w:rPr>
          <w:spacing w:val="11"/>
          <w:w w:val="95"/>
        </w:rPr>
        <w:t>导集体研究</w:t>
      </w:r>
      <w:r>
        <w:rPr>
          <w:spacing w:val="13"/>
          <w:w w:val="95"/>
        </w:rPr>
        <w:t>审定</w:t>
      </w:r>
      <w:r>
        <w:rPr>
          <w:spacing w:val="8"/>
          <w:w w:val="95"/>
        </w:rPr>
        <w:t>后</w:t>
      </w:r>
      <w:r>
        <w:rPr>
          <w:spacing w:val="11"/>
          <w:w w:val="95"/>
        </w:rPr>
        <w:t>，</w:t>
      </w:r>
      <w:r>
        <w:rPr>
          <w:w w:val="95"/>
        </w:rPr>
        <w:t>在</w:t>
      </w:r>
    </w:p>
    <w:p>
      <w:pPr>
        <w:pStyle w:val="4"/>
        <w:spacing w:before="14"/>
      </w:pPr>
      <w:r>
        <w:rPr>
          <w:spacing w:val="-1"/>
        </w:rPr>
        <w:t xml:space="preserve">校内进行不少于 </w:t>
      </w:r>
      <w:r>
        <w:t>5</w:t>
      </w:r>
      <w:r>
        <w:rPr>
          <w:spacing w:val="1"/>
        </w:rPr>
        <w:t xml:space="preserve"> 个工作日的公示。如师生有异</w:t>
      </w:r>
    </w:p>
    <w:p>
      <w:pPr>
        <w:pStyle w:val="4"/>
        <w:spacing w:before="55" w:line="290" w:lineRule="auto"/>
        <w:ind w:right="454"/>
        <w:jc w:val="both"/>
      </w:pPr>
      <w:r>
        <w:t>议，评审组应在接到异议材料的 2 个工作日内予以答复。如情况属实，应做出调整。公示无异议后，将评审结果上报省教育厅。</w:t>
      </w:r>
    </w:p>
    <w:p>
      <w:pPr>
        <w:pStyle w:val="4"/>
        <w:tabs>
          <w:tab w:val="left" w:pos="2161"/>
        </w:tabs>
        <w:spacing w:line="312" w:lineRule="exact"/>
        <w:ind w:left="885"/>
      </w:pPr>
      <w:r>
        <w:rPr>
          <w:rFonts w:hint="eastAsia" w:ascii="方正大黑简体" w:eastAsia="方正大黑简体"/>
          <w:spacing w:val="3"/>
        </w:rPr>
        <w:t>第二十三</w:t>
      </w:r>
      <w:r>
        <w:rPr>
          <w:rFonts w:hint="eastAsia" w:ascii="方正大黑简体" w:eastAsia="方正大黑简体"/>
        </w:rPr>
        <w:t>条</w:t>
      </w:r>
      <w:r>
        <w:rPr>
          <w:rFonts w:hint="eastAsia" w:ascii="方正大黑简体" w:eastAsia="方正大黑简体"/>
        </w:rPr>
        <w:tab/>
      </w:r>
      <w:r>
        <w:rPr>
          <w:spacing w:val="3"/>
        </w:rPr>
        <w:t>学院要根据本</w:t>
      </w:r>
      <w:r>
        <w:rPr>
          <w:spacing w:val="6"/>
        </w:rPr>
        <w:t>办法及相关规</w:t>
      </w:r>
      <w:r>
        <w:rPr>
          <w:spacing w:val="4"/>
        </w:rPr>
        <w:t>定</w:t>
      </w:r>
      <w:r>
        <w:t>，</w:t>
      </w:r>
    </w:p>
    <w:p>
      <w:pPr>
        <w:pStyle w:val="4"/>
        <w:spacing w:before="15" w:line="290" w:lineRule="auto"/>
        <w:ind w:right="457"/>
      </w:pPr>
      <w:r>
        <w:t>制定具体的评审规程，报学校学生处学生资助管理中心备案。</w:t>
      </w:r>
    </w:p>
    <w:p>
      <w:pPr>
        <w:pStyle w:val="3"/>
        <w:tabs>
          <w:tab w:val="left" w:pos="2761"/>
        </w:tabs>
        <w:spacing w:before="184"/>
      </w:pPr>
      <w:r>
        <w:t>第六章</w:t>
      </w:r>
      <w:r>
        <w:tab/>
      </w:r>
      <w:r>
        <w:t>材料报送</w:t>
      </w:r>
    </w:p>
    <w:p>
      <w:pPr>
        <w:pStyle w:val="4"/>
        <w:tabs>
          <w:tab w:val="left" w:pos="2164"/>
        </w:tabs>
        <w:spacing w:before="185"/>
        <w:ind w:left="885"/>
      </w:pPr>
      <w:r>
        <w:rPr>
          <w:rFonts w:hint="eastAsia" w:ascii="方正大黑简体" w:eastAsia="方正大黑简体"/>
          <w:spacing w:val="3"/>
        </w:rPr>
        <w:t>第二十四</w:t>
      </w:r>
      <w:r>
        <w:rPr>
          <w:rFonts w:hint="eastAsia" w:ascii="方正大黑简体" w:eastAsia="方正大黑简体"/>
        </w:rPr>
        <w:t>条</w:t>
      </w:r>
      <w:r>
        <w:rPr>
          <w:rFonts w:hint="eastAsia" w:ascii="方正大黑简体" w:eastAsia="方正大黑简体"/>
        </w:rPr>
        <w:tab/>
      </w:r>
      <w:r>
        <w:rPr>
          <w:spacing w:val="3"/>
        </w:rPr>
        <w:t>学校于每</w:t>
      </w:r>
      <w:r>
        <w:t>年10</w:t>
      </w:r>
      <w:r>
        <w:rPr>
          <w:spacing w:val="6"/>
        </w:rPr>
        <w:t>月将我校国家</w:t>
      </w:r>
      <w:r>
        <w:t>奖</w:t>
      </w:r>
    </w:p>
    <w:p>
      <w:pPr>
        <w:sectPr>
          <w:pgSz w:w="6240" w:h="10210"/>
          <w:pgMar w:top="760" w:right="360" w:bottom="720" w:left="360" w:header="0" w:footer="528" w:gutter="0"/>
          <w:cols w:space="720" w:num="1"/>
        </w:sectPr>
      </w:pPr>
    </w:p>
    <w:p>
      <w:pPr>
        <w:pStyle w:val="4"/>
        <w:spacing w:before="57" w:line="290" w:lineRule="auto"/>
        <w:ind w:right="380"/>
        <w:jc w:val="both"/>
      </w:pPr>
      <w:r>
        <w:rPr>
          <w:spacing w:val="5"/>
        </w:rPr>
        <w:t>学金的评审材料报省教育厅审核，将省政府奖学金、国家励志奖学金评审材料报教育厅备案、审批。11</w:t>
      </w:r>
      <w:r>
        <w:rPr>
          <w:spacing w:val="-9"/>
        </w:rPr>
        <w:t xml:space="preserve"> 月将国家助学金落实情况报省教育厅备案。</w:t>
      </w:r>
    </w:p>
    <w:p>
      <w:pPr>
        <w:pStyle w:val="4"/>
        <w:spacing w:line="312" w:lineRule="exact"/>
        <w:ind w:left="885"/>
        <w:jc w:val="both"/>
      </w:pPr>
      <w:r>
        <w:rPr>
          <w:rFonts w:hint="eastAsia" w:ascii="方正大黑简体" w:eastAsia="方正大黑简体"/>
          <w:spacing w:val="8"/>
        </w:rPr>
        <w:t xml:space="preserve">第二十五条   </w:t>
      </w:r>
      <w:r>
        <w:rPr>
          <w:spacing w:val="10"/>
        </w:rPr>
        <w:t>学院需要以纸质和电子版形式</w:t>
      </w:r>
    </w:p>
    <w:p>
      <w:pPr>
        <w:pStyle w:val="4"/>
        <w:spacing w:before="14"/>
      </w:pPr>
      <w:r>
        <w:t>同时报送以下材料：</w:t>
      </w:r>
    </w:p>
    <w:p>
      <w:pPr>
        <w:pStyle w:val="4"/>
        <w:spacing w:before="58" w:line="290" w:lineRule="auto"/>
        <w:ind w:left="359" w:right="454" w:firstLine="472"/>
        <w:jc w:val="both"/>
      </w:pPr>
      <w:r>
        <w:rPr>
          <w:spacing w:val="-37"/>
        </w:rPr>
        <w:t>（一</w:t>
      </w:r>
      <w:r>
        <w:t>）</w:t>
      </w:r>
      <w:r>
        <w:rPr>
          <w:spacing w:val="1"/>
        </w:rPr>
        <w:t xml:space="preserve"> 国家奖学金评审报告 </w:t>
      </w:r>
      <w:r>
        <w:rPr>
          <w:spacing w:val="-35"/>
        </w:rPr>
        <w:t>（</w:t>
      </w:r>
      <w:r>
        <w:rPr>
          <w:spacing w:val="13"/>
        </w:rPr>
        <w:t>主要内容包括</w:t>
      </w:r>
      <w:r>
        <w:rPr>
          <w:spacing w:val="2"/>
        </w:rPr>
        <w:t>“评审依据、评审条件、评审程序、名额分配、公</w:t>
      </w:r>
      <w:r>
        <w:rPr>
          <w:spacing w:val="-2"/>
        </w:rPr>
        <w:t>示情况、评审结果”六部分</w:t>
      </w:r>
      <w:r>
        <w:rPr>
          <w:spacing w:val="-23"/>
        </w:rPr>
        <w:t>）</w:t>
      </w:r>
      <w:r>
        <w:rPr>
          <w:spacing w:val="-12"/>
        </w:rPr>
        <w:t>；本学院 《学年普通</w:t>
      </w:r>
      <w:r>
        <w:rPr>
          <w:spacing w:val="-7"/>
        </w:rPr>
        <w:t>高等学校国家奖学金获奖学生初审名单表》；本学</w:t>
      </w:r>
      <w:r>
        <w:rPr>
          <w:spacing w:val="-5"/>
        </w:rPr>
        <w:t>院所有国家奖学金初审获奖学生的申请审批表。</w:t>
      </w:r>
    </w:p>
    <w:p>
      <w:pPr>
        <w:pStyle w:val="4"/>
        <w:spacing w:line="290" w:lineRule="auto"/>
        <w:ind w:left="359" w:right="457" w:firstLine="472"/>
        <w:jc w:val="both"/>
      </w:pPr>
      <w:r>
        <w:rPr>
          <w:spacing w:val="-49"/>
        </w:rPr>
        <w:t>（二</w:t>
      </w:r>
      <w:r>
        <w:t>）</w:t>
      </w:r>
      <w:r>
        <w:rPr>
          <w:spacing w:val="-9"/>
        </w:rPr>
        <w:t xml:space="preserve"> 省政府奖学金评审报告 </w:t>
      </w:r>
      <w:r>
        <w:rPr>
          <w:spacing w:val="-49"/>
        </w:rPr>
        <w:t>（</w:t>
      </w:r>
      <w:r>
        <w:rPr>
          <w:spacing w:val="3"/>
        </w:rPr>
        <w:t>主要内容包括</w:t>
      </w:r>
      <w:r>
        <w:t>“评审依据、评审条件、评审程序、名额分配、公</w:t>
      </w:r>
      <w:r>
        <w:rPr>
          <w:spacing w:val="-3"/>
        </w:rPr>
        <w:t>示情况、评审结果”六部分</w:t>
      </w:r>
      <w:r>
        <w:rPr>
          <w:spacing w:val="-22"/>
        </w:rPr>
        <w:t>）</w:t>
      </w:r>
      <w:r>
        <w:rPr>
          <w:spacing w:val="-12"/>
        </w:rPr>
        <w:t>；本学院 《学年普通</w:t>
      </w:r>
      <w:r>
        <w:rPr>
          <w:spacing w:val="-6"/>
        </w:rPr>
        <w:t>高等学校省政府奖学金获奖学生名单备案表》；本</w:t>
      </w:r>
      <w:r>
        <w:rPr>
          <w:spacing w:val="6"/>
        </w:rPr>
        <w:t>学院所有省政府奖学金初审获奖学生的申请审批表。</w:t>
      </w:r>
    </w:p>
    <w:p>
      <w:pPr>
        <w:pStyle w:val="4"/>
        <w:spacing w:before="2" w:line="290" w:lineRule="auto"/>
        <w:ind w:right="349" w:firstLine="367"/>
      </w:pPr>
      <w:r>
        <w:rPr>
          <w:spacing w:val="-49"/>
        </w:rPr>
        <w:t>（三</w:t>
      </w:r>
      <w:r>
        <w:t>）</w:t>
      </w:r>
      <w:r>
        <w:rPr>
          <w:spacing w:val="-8"/>
        </w:rPr>
        <w:t xml:space="preserve"> 国家励志奖学金评审报告 </w:t>
      </w:r>
      <w:r>
        <w:rPr>
          <w:spacing w:val="-49"/>
        </w:rPr>
        <w:t>（</w:t>
      </w:r>
      <w:r>
        <w:rPr>
          <w:spacing w:val="4"/>
        </w:rPr>
        <w:t>主要内容包</w:t>
      </w:r>
      <w:r>
        <w:rPr>
          <w:spacing w:val="2"/>
        </w:rPr>
        <w:t>括“评审依据、评审条件、评审程序、名额分配、</w:t>
      </w:r>
      <w:r>
        <w:rPr>
          <w:spacing w:val="-3"/>
        </w:rPr>
        <w:t>公示情况、评审结果”六部分</w:t>
      </w:r>
      <w:r>
        <w:rPr>
          <w:spacing w:val="-22"/>
        </w:rPr>
        <w:t>）</w:t>
      </w:r>
      <w:r>
        <w:rPr>
          <w:spacing w:val="-15"/>
        </w:rPr>
        <w:t>；本学院 《学年普</w:t>
      </w:r>
      <w:r>
        <w:rPr>
          <w:spacing w:val="17"/>
        </w:rPr>
        <w:t>通高等学校国家励志奖学金获奖学生初审名单</w:t>
      </w:r>
      <w:r>
        <w:rPr>
          <w:spacing w:val="-8"/>
        </w:rPr>
        <w:t>表》；本学院所有国家励志奖学金初审获奖学生的申请审批表。</w:t>
      </w:r>
    </w:p>
    <w:p>
      <w:pPr>
        <w:pStyle w:val="4"/>
        <w:spacing w:line="290" w:lineRule="auto"/>
        <w:ind w:right="349" w:firstLine="367"/>
      </w:pPr>
      <w:r>
        <w:rPr>
          <w:spacing w:val="-49"/>
        </w:rPr>
        <w:t>（四</w:t>
      </w:r>
      <w:r>
        <w:t>）</w:t>
      </w:r>
      <w:r>
        <w:rPr>
          <w:spacing w:val="-8"/>
        </w:rPr>
        <w:t xml:space="preserve"> 国家助学金落实情况的报告 </w:t>
      </w:r>
      <w:r>
        <w:rPr>
          <w:spacing w:val="-47"/>
        </w:rPr>
        <w:t>（</w:t>
      </w:r>
      <w:r>
        <w:rPr>
          <w:spacing w:val="4"/>
        </w:rPr>
        <w:t>主要内容</w:t>
      </w:r>
      <w:r>
        <w:rPr>
          <w:spacing w:val="3"/>
        </w:rPr>
        <w:t>包括：档次划分、资助标准、受助学生人数等</w:t>
      </w:r>
      <w:r>
        <w:rPr>
          <w:spacing w:val="-21"/>
        </w:rPr>
        <w:t xml:space="preserve">）； </w:t>
      </w:r>
      <w:r>
        <w:rPr>
          <w:spacing w:val="-2"/>
        </w:rPr>
        <w:t>本学院 《学年普通高等学校国家助学金获得者名</w:t>
      </w:r>
      <w:r>
        <w:rPr>
          <w:spacing w:val="-8"/>
        </w:rPr>
        <w:t>单备案表》；本学院所有国家助学金初审获助学生</w:t>
      </w:r>
    </w:p>
    <w:p>
      <w:pPr>
        <w:spacing w:line="290" w:lineRule="auto"/>
        <w:sectPr>
          <w:pgSz w:w="6240" w:h="10210"/>
          <w:pgMar w:top="760" w:right="360" w:bottom="720" w:left="360" w:header="0" w:footer="528" w:gutter="0"/>
          <w:cols w:space="720" w:num="1"/>
        </w:sectPr>
      </w:pPr>
    </w:p>
    <w:p>
      <w:pPr>
        <w:pStyle w:val="4"/>
        <w:spacing w:before="57"/>
      </w:pPr>
      <w:r>
        <w:t>的申请审批表。</w:t>
      </w:r>
    </w:p>
    <w:p>
      <w:pPr>
        <w:pStyle w:val="4"/>
        <w:spacing w:before="26" w:line="268" w:lineRule="auto"/>
        <w:ind w:right="454" w:firstLine="420"/>
        <w:jc w:val="both"/>
      </w:pPr>
      <w:r>
        <w:rPr>
          <w:rFonts w:hint="eastAsia" w:ascii="方正大黑简体" w:eastAsia="方正大黑简体"/>
        </w:rPr>
        <w:t xml:space="preserve">第二十六条 </w:t>
      </w:r>
      <w:r>
        <w:t>所有上报材料必须严格按照规定的表格和规定的内容，规范填写。不符合要求的，将退回学院重新申报。</w:t>
      </w:r>
    </w:p>
    <w:p>
      <w:pPr>
        <w:pStyle w:val="3"/>
        <w:tabs>
          <w:tab w:val="left" w:pos="1557"/>
        </w:tabs>
        <w:spacing w:before="203"/>
        <w:ind w:left="594"/>
      </w:pPr>
      <w:r>
        <w:t>第七章</w:t>
      </w:r>
      <w:r>
        <w:tab/>
      </w:r>
      <w:r>
        <w:t>国家奖助学金发放、管理与监督</w:t>
      </w:r>
    </w:p>
    <w:p>
      <w:pPr>
        <w:pStyle w:val="4"/>
        <w:spacing w:before="188" w:line="268" w:lineRule="auto"/>
        <w:ind w:right="454" w:firstLine="420"/>
        <w:jc w:val="both"/>
      </w:pPr>
      <w:r>
        <w:rPr>
          <w:rFonts w:hint="eastAsia" w:ascii="方正大黑简体" w:eastAsia="方正大黑简体"/>
        </w:rPr>
        <w:t xml:space="preserve">第二十七条 </w:t>
      </w:r>
      <w:r>
        <w:t>国家、省政府奖学金获奖学生颁发国家统一印制的奖励证书，并记入学生学籍档案。</w:t>
      </w:r>
    </w:p>
    <w:p>
      <w:pPr>
        <w:pStyle w:val="4"/>
        <w:spacing w:line="268" w:lineRule="auto"/>
        <w:ind w:right="454" w:firstLine="420"/>
        <w:jc w:val="both"/>
      </w:pPr>
      <w:r>
        <w:rPr>
          <w:rFonts w:hint="eastAsia" w:ascii="方正大黑简体" w:eastAsia="方正大黑简体"/>
        </w:rPr>
        <w:t xml:space="preserve">第二十八条 </w:t>
      </w:r>
      <w:r>
        <w:t>学校在国家、省奖助学金下达后十五个工作日内，将国家奖学金、省政府奖学金和国家励志奖学金一次性发放给获奖学生，将</w:t>
      </w:r>
    </w:p>
    <w:p>
      <w:pPr>
        <w:pStyle w:val="4"/>
        <w:spacing w:before="12"/>
      </w:pPr>
      <w:r>
        <w:t>国家助学金分两次发放给受助学生。</w:t>
      </w:r>
    </w:p>
    <w:p>
      <w:pPr>
        <w:pStyle w:val="4"/>
        <w:tabs>
          <w:tab w:val="left" w:pos="2190"/>
        </w:tabs>
        <w:spacing w:before="28" w:line="268" w:lineRule="auto"/>
        <w:ind w:right="349" w:firstLine="420"/>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九</w:t>
      </w:r>
      <w:r>
        <w:rPr>
          <w:rFonts w:hint="eastAsia" w:ascii="方正大黑简体" w:eastAsia="方正大黑简体"/>
        </w:rPr>
        <w:t>条</w:t>
      </w:r>
      <w:r>
        <w:rPr>
          <w:rFonts w:hint="eastAsia" w:ascii="方正大黑简体" w:eastAsia="方正大黑简体"/>
        </w:rPr>
        <w:tab/>
      </w:r>
      <w:r>
        <w:rPr>
          <w:spacing w:val="11"/>
        </w:rPr>
        <w:t>学校</w:t>
      </w:r>
      <w:r>
        <w:rPr>
          <w:spacing w:val="13"/>
        </w:rPr>
        <w:t>鼓</w:t>
      </w:r>
      <w:r>
        <w:rPr>
          <w:spacing w:val="11"/>
        </w:rPr>
        <w:t>励</w:t>
      </w:r>
      <w:r>
        <w:rPr>
          <w:spacing w:val="13"/>
        </w:rPr>
        <w:t>获</w:t>
      </w:r>
      <w:r>
        <w:rPr>
          <w:spacing w:val="11"/>
        </w:rPr>
        <w:t>得各项</w:t>
      </w:r>
      <w:r>
        <w:rPr>
          <w:spacing w:val="13"/>
        </w:rPr>
        <w:t>资助</w:t>
      </w:r>
      <w:r>
        <w:rPr>
          <w:spacing w:val="11"/>
        </w:rPr>
        <w:t>的学</w:t>
      </w:r>
      <w:r>
        <w:t>生</w:t>
      </w:r>
      <w:r>
        <w:rPr>
          <w:spacing w:val="13"/>
        </w:rPr>
        <w:t>在</w:t>
      </w:r>
      <w:r>
        <w:rPr>
          <w:spacing w:val="15"/>
        </w:rPr>
        <w:t>学</w:t>
      </w:r>
      <w:r>
        <w:rPr>
          <w:spacing w:val="13"/>
        </w:rPr>
        <w:t>有余力的</w:t>
      </w:r>
      <w:r>
        <w:rPr>
          <w:spacing w:val="15"/>
        </w:rPr>
        <w:t>情</w:t>
      </w:r>
      <w:r>
        <w:rPr>
          <w:spacing w:val="13"/>
        </w:rPr>
        <w:t>况下参与</w:t>
      </w:r>
      <w:r>
        <w:rPr>
          <w:spacing w:val="15"/>
        </w:rPr>
        <w:t>义工工</w:t>
      </w:r>
      <w:r>
        <w:rPr>
          <w:spacing w:val="16"/>
        </w:rPr>
        <w:t>作</w:t>
      </w:r>
      <w:r>
        <w:rPr>
          <w:spacing w:val="15"/>
        </w:rPr>
        <w:t>，回报社</w:t>
      </w:r>
      <w:r>
        <w:rPr>
          <w:spacing w:val="16"/>
        </w:rPr>
        <w:t>会</w:t>
      </w:r>
      <w:r>
        <w:t>。</w:t>
      </w:r>
      <w:r>
        <w:rPr>
          <w:spacing w:val="8"/>
        </w:rPr>
        <w:t>每学年</w:t>
      </w:r>
      <w:r>
        <w:rPr>
          <w:spacing w:val="6"/>
        </w:rPr>
        <w:t>的</w:t>
      </w:r>
      <w:r>
        <w:rPr>
          <w:spacing w:val="8"/>
        </w:rPr>
        <w:t>义</w:t>
      </w:r>
      <w:r>
        <w:rPr>
          <w:spacing w:val="6"/>
        </w:rPr>
        <w:t>务</w:t>
      </w:r>
      <w:r>
        <w:rPr>
          <w:spacing w:val="11"/>
        </w:rPr>
        <w:t>工作</w:t>
      </w:r>
      <w:r>
        <w:rPr>
          <w:spacing w:val="8"/>
        </w:rPr>
        <w:t>工</w:t>
      </w:r>
      <w:r>
        <w:rPr>
          <w:spacing w:val="11"/>
        </w:rPr>
        <w:t>时</w:t>
      </w:r>
      <w:r>
        <w:rPr>
          <w:spacing w:val="8"/>
        </w:rPr>
        <w:t>将</w:t>
      </w:r>
      <w:r>
        <w:rPr>
          <w:spacing w:val="11"/>
        </w:rPr>
        <w:t>作为</w:t>
      </w:r>
      <w:r>
        <w:rPr>
          <w:spacing w:val="8"/>
        </w:rPr>
        <w:t>下一</w:t>
      </w:r>
      <w:r>
        <w:rPr>
          <w:spacing w:val="11"/>
        </w:rPr>
        <w:t>学年</w:t>
      </w:r>
      <w:r>
        <w:rPr>
          <w:spacing w:val="8"/>
        </w:rPr>
        <w:t>评</w:t>
      </w:r>
      <w:r>
        <w:rPr>
          <w:spacing w:val="11"/>
        </w:rPr>
        <w:t>选</w:t>
      </w:r>
      <w:r>
        <w:rPr>
          <w:spacing w:val="8"/>
        </w:rPr>
        <w:t>各</w:t>
      </w:r>
      <w:r>
        <w:t>种</w:t>
      </w:r>
    </w:p>
    <w:p>
      <w:pPr>
        <w:pStyle w:val="4"/>
        <w:spacing w:before="22"/>
      </w:pPr>
      <w:r>
        <w:t>奖助学金的重要参考依据。</w:t>
      </w:r>
    </w:p>
    <w:p>
      <w:pPr>
        <w:pStyle w:val="4"/>
        <w:tabs>
          <w:tab w:val="left" w:pos="1972"/>
        </w:tabs>
        <w:spacing w:before="28" w:line="268" w:lineRule="auto"/>
        <w:ind w:right="349" w:firstLine="420"/>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rPr>
        <w:t>条</w:t>
      </w:r>
      <w:r>
        <w:rPr>
          <w:rFonts w:hint="eastAsia" w:ascii="方正大黑简体" w:eastAsia="方正大黑简体"/>
        </w:rPr>
        <w:tab/>
      </w:r>
      <w:r>
        <w:rPr>
          <w:spacing w:val="8"/>
        </w:rPr>
        <w:t>学</w:t>
      </w:r>
      <w:r>
        <w:rPr>
          <w:spacing w:val="11"/>
        </w:rPr>
        <w:t>校定</w:t>
      </w:r>
      <w:r>
        <w:rPr>
          <w:spacing w:val="13"/>
        </w:rPr>
        <w:t>期对</w:t>
      </w:r>
      <w:r>
        <w:rPr>
          <w:spacing w:val="11"/>
        </w:rPr>
        <w:t>受助的家</w:t>
      </w:r>
      <w:r>
        <w:rPr>
          <w:spacing w:val="13"/>
        </w:rPr>
        <w:t>庭经</w:t>
      </w:r>
      <w:r>
        <w:rPr>
          <w:spacing w:val="11"/>
        </w:rPr>
        <w:t>济困</w:t>
      </w:r>
      <w:r>
        <w:t>难</w:t>
      </w:r>
      <w:r>
        <w:rPr>
          <w:spacing w:val="3"/>
        </w:rPr>
        <w:t>学生通过信</w:t>
      </w:r>
      <w:r>
        <w:rPr>
          <w:spacing w:val="6"/>
        </w:rPr>
        <w:t>件</w:t>
      </w:r>
      <w:r>
        <w:rPr>
          <w:spacing w:val="3"/>
        </w:rPr>
        <w:t>、</w:t>
      </w:r>
      <w:r>
        <w:t>电</w:t>
      </w:r>
      <w:r>
        <w:rPr>
          <w:spacing w:val="3"/>
        </w:rPr>
        <w:t>话、实地</w:t>
      </w:r>
      <w:r>
        <w:rPr>
          <w:spacing w:val="6"/>
        </w:rPr>
        <w:t>走</w:t>
      </w:r>
      <w:r>
        <w:rPr>
          <w:spacing w:val="3"/>
        </w:rPr>
        <w:t>访等方</w:t>
      </w:r>
      <w:r>
        <w:rPr>
          <w:spacing w:val="6"/>
        </w:rPr>
        <w:t>式</w:t>
      </w:r>
      <w:r>
        <w:rPr>
          <w:spacing w:val="3"/>
        </w:rPr>
        <w:t>进行核</w:t>
      </w:r>
      <w:r>
        <w:rPr>
          <w:spacing w:val="4"/>
        </w:rPr>
        <w:t>查</w:t>
      </w:r>
      <w:r>
        <w:t>。</w:t>
      </w:r>
      <w:r>
        <w:rPr>
          <w:spacing w:val="8"/>
        </w:rPr>
        <w:t>如发现</w:t>
      </w:r>
      <w:r>
        <w:rPr>
          <w:spacing w:val="6"/>
        </w:rPr>
        <w:t>弄</w:t>
      </w:r>
      <w:r>
        <w:rPr>
          <w:spacing w:val="8"/>
        </w:rPr>
        <w:t>虚</w:t>
      </w:r>
      <w:r>
        <w:rPr>
          <w:spacing w:val="11"/>
        </w:rPr>
        <w:t>作</w:t>
      </w:r>
      <w:r>
        <w:rPr>
          <w:spacing w:val="8"/>
        </w:rPr>
        <w:t>假</w:t>
      </w:r>
      <w:r>
        <w:rPr>
          <w:spacing w:val="11"/>
        </w:rPr>
        <w:t>，</w:t>
      </w:r>
      <w:r>
        <w:rPr>
          <w:spacing w:val="8"/>
        </w:rPr>
        <w:t>一经</w:t>
      </w:r>
      <w:r>
        <w:rPr>
          <w:spacing w:val="11"/>
        </w:rPr>
        <w:t>核</w:t>
      </w:r>
      <w:r>
        <w:rPr>
          <w:spacing w:val="8"/>
        </w:rPr>
        <w:t>实</w:t>
      </w:r>
      <w:r>
        <w:rPr>
          <w:spacing w:val="11"/>
        </w:rPr>
        <w:t>，</w:t>
      </w:r>
      <w:r>
        <w:rPr>
          <w:spacing w:val="8"/>
        </w:rPr>
        <w:t>学校</w:t>
      </w:r>
      <w:r>
        <w:rPr>
          <w:spacing w:val="11"/>
        </w:rPr>
        <w:t>可</w:t>
      </w:r>
      <w:r>
        <w:rPr>
          <w:spacing w:val="8"/>
        </w:rPr>
        <w:t>以</w:t>
      </w:r>
      <w:r>
        <w:rPr>
          <w:spacing w:val="11"/>
        </w:rPr>
        <w:t>取消</w:t>
      </w:r>
      <w:r>
        <w:rPr>
          <w:spacing w:val="8"/>
        </w:rPr>
        <w:t>其</w:t>
      </w:r>
      <w:r>
        <w:t>受</w:t>
      </w:r>
    </w:p>
    <w:p>
      <w:pPr>
        <w:pStyle w:val="4"/>
        <w:spacing w:before="20"/>
      </w:pPr>
      <w:r>
        <w:t>助资格，收回国家助学金，并报省教育厅备案。</w:t>
      </w:r>
    </w:p>
    <w:p>
      <w:pPr>
        <w:pStyle w:val="4"/>
        <w:tabs>
          <w:tab w:val="left" w:pos="2190"/>
        </w:tabs>
        <w:spacing w:before="28" w:line="268" w:lineRule="auto"/>
        <w:ind w:right="349" w:firstLine="420"/>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一</w:t>
      </w:r>
      <w:r>
        <w:rPr>
          <w:rFonts w:hint="eastAsia" w:ascii="方正大黑简体" w:eastAsia="方正大黑简体"/>
        </w:rPr>
        <w:t>条</w:t>
      </w:r>
      <w:r>
        <w:rPr>
          <w:rFonts w:hint="eastAsia" w:ascii="方正大黑简体" w:eastAsia="方正大黑简体"/>
        </w:rPr>
        <w:tab/>
      </w:r>
      <w:r>
        <w:rPr>
          <w:spacing w:val="11"/>
        </w:rPr>
        <w:t>如发</w:t>
      </w:r>
      <w:r>
        <w:rPr>
          <w:spacing w:val="13"/>
        </w:rPr>
        <w:t>现</w:t>
      </w:r>
      <w:r>
        <w:rPr>
          <w:spacing w:val="11"/>
        </w:rPr>
        <w:t>国</w:t>
      </w:r>
      <w:r>
        <w:rPr>
          <w:spacing w:val="13"/>
        </w:rPr>
        <w:t>家</w:t>
      </w:r>
      <w:r>
        <w:rPr>
          <w:spacing w:val="11"/>
        </w:rPr>
        <w:t>奖学金、省</w:t>
      </w:r>
      <w:r>
        <w:rPr>
          <w:spacing w:val="13"/>
        </w:rPr>
        <w:t>政</w:t>
      </w:r>
      <w:r>
        <w:rPr>
          <w:spacing w:val="11"/>
        </w:rPr>
        <w:t>府</w:t>
      </w:r>
      <w:r>
        <w:t>奖学</w:t>
      </w:r>
      <w:r>
        <w:rPr>
          <w:spacing w:val="3"/>
        </w:rPr>
        <w:t>金</w:t>
      </w:r>
      <w:r>
        <w:rPr>
          <w:spacing w:val="6"/>
        </w:rPr>
        <w:t>和</w:t>
      </w:r>
      <w:r>
        <w:rPr>
          <w:spacing w:val="3"/>
        </w:rPr>
        <w:t>国家励志奖学金获奖</w:t>
      </w:r>
      <w:r>
        <w:rPr>
          <w:spacing w:val="6"/>
        </w:rPr>
        <w:t>学</w:t>
      </w:r>
      <w:r>
        <w:rPr>
          <w:spacing w:val="3"/>
        </w:rPr>
        <w:t>生有严</w:t>
      </w:r>
      <w:r>
        <w:rPr>
          <w:spacing w:val="6"/>
        </w:rPr>
        <w:t>重</w:t>
      </w:r>
      <w:r>
        <w:rPr>
          <w:spacing w:val="3"/>
        </w:rPr>
        <w:t>违纪违</w:t>
      </w:r>
      <w:r>
        <w:rPr>
          <w:spacing w:val="4"/>
        </w:rPr>
        <w:t>规</w:t>
      </w:r>
      <w:r>
        <w:t xml:space="preserve">， </w:t>
      </w:r>
      <w:r>
        <w:rPr>
          <w:spacing w:val="8"/>
        </w:rPr>
        <w:t>或弄虚</w:t>
      </w:r>
      <w:r>
        <w:rPr>
          <w:spacing w:val="6"/>
        </w:rPr>
        <w:t>作</w:t>
      </w:r>
      <w:r>
        <w:rPr>
          <w:spacing w:val="8"/>
        </w:rPr>
        <w:t>假</w:t>
      </w:r>
      <w:r>
        <w:rPr>
          <w:spacing w:val="11"/>
        </w:rPr>
        <w:t>的</w:t>
      </w:r>
      <w:r>
        <w:rPr>
          <w:spacing w:val="8"/>
        </w:rPr>
        <w:t>，</w:t>
      </w:r>
      <w:r>
        <w:rPr>
          <w:spacing w:val="11"/>
        </w:rPr>
        <w:t>学</w:t>
      </w:r>
      <w:r>
        <w:rPr>
          <w:spacing w:val="8"/>
        </w:rPr>
        <w:t>校应</w:t>
      </w:r>
      <w:r>
        <w:rPr>
          <w:spacing w:val="11"/>
        </w:rPr>
        <w:t>及时</w:t>
      </w:r>
      <w:r>
        <w:rPr>
          <w:spacing w:val="8"/>
        </w:rPr>
        <w:t>上</w:t>
      </w:r>
      <w:r>
        <w:rPr>
          <w:spacing w:val="11"/>
        </w:rPr>
        <w:t>报</w:t>
      </w:r>
      <w:r>
        <w:rPr>
          <w:spacing w:val="8"/>
        </w:rPr>
        <w:t>省</w:t>
      </w:r>
      <w:r>
        <w:rPr>
          <w:spacing w:val="11"/>
        </w:rPr>
        <w:t>教育</w:t>
      </w:r>
      <w:r>
        <w:rPr>
          <w:spacing w:val="6"/>
        </w:rPr>
        <w:t>厅</w:t>
      </w:r>
      <w:r>
        <w:rPr>
          <w:spacing w:val="11"/>
        </w:rPr>
        <w:t>，</w:t>
      </w:r>
      <w:r>
        <w:rPr>
          <w:spacing w:val="8"/>
        </w:rPr>
        <w:t>申</w:t>
      </w:r>
      <w:r>
        <w:t>请</w:t>
      </w:r>
    </w:p>
    <w:p>
      <w:pPr>
        <w:pStyle w:val="4"/>
        <w:spacing w:before="22" w:line="288" w:lineRule="auto"/>
        <w:ind w:right="454"/>
      </w:pPr>
      <w:r>
        <w:t>取消其获奖资格，收回国家奖学金和国家励志奖学金。</w:t>
      </w:r>
    </w:p>
    <w:p>
      <w:pPr>
        <w:spacing w:line="288" w:lineRule="auto"/>
        <w:sectPr>
          <w:pgSz w:w="6240" w:h="10210"/>
          <w:pgMar w:top="760" w:right="360" w:bottom="720" w:left="360" w:header="0" w:footer="528" w:gutter="0"/>
          <w:cols w:space="720" w:num="1"/>
        </w:sectPr>
      </w:pPr>
    </w:p>
    <w:p>
      <w:pPr>
        <w:pStyle w:val="3"/>
        <w:tabs>
          <w:tab w:val="left" w:pos="968"/>
          <w:tab w:val="left" w:pos="1448"/>
        </w:tabs>
        <w:spacing w:before="56"/>
        <w:ind w:left="5"/>
        <w:jc w:val="center"/>
      </w:pPr>
      <w:r>
        <w:t>第八章</w:t>
      </w:r>
      <w:r>
        <w:tab/>
      </w:r>
      <w:r>
        <w:t>附</w:t>
      </w:r>
      <w:r>
        <w:tab/>
      </w:r>
      <w:r>
        <w:t>则</w:t>
      </w:r>
    </w:p>
    <w:p>
      <w:pPr>
        <w:pStyle w:val="4"/>
        <w:spacing w:before="188" w:line="268" w:lineRule="auto"/>
        <w:ind w:right="404" w:firstLine="420"/>
        <w:jc w:val="both"/>
      </w:pPr>
      <w:r>
        <w:rPr>
          <w:rFonts w:hint="eastAsia" w:ascii="方正大黑简体" w:eastAsia="方正大黑简体"/>
        </w:rPr>
        <w:t xml:space="preserve">第三十二条 </w:t>
      </w:r>
      <w:r>
        <w:t>本办法自公布之日起实施，由学生处负责解释，原 《杭州电子科技大学国家奖学金、国家励志奖学金和国家助学金评比办法》</w:t>
      </w:r>
    </w:p>
    <w:p>
      <w:pPr>
        <w:pStyle w:val="4"/>
        <w:spacing w:before="21"/>
        <w:ind w:left="412"/>
        <w:jc w:val="both"/>
      </w:pPr>
      <w:r>
        <w:rPr>
          <w:spacing w:val="-52"/>
        </w:rPr>
        <w:t>（</w:t>
      </w:r>
      <w:r>
        <w:t>杭电学[2013]243</w:t>
      </w:r>
      <w:r>
        <w:rPr>
          <w:spacing w:val="-55"/>
        </w:rPr>
        <w:t xml:space="preserve"> 号</w:t>
      </w:r>
      <w:r>
        <w:t>）</w:t>
      </w:r>
      <w:r>
        <w:rPr>
          <w:spacing w:val="-8"/>
        </w:rPr>
        <w:t xml:space="preserve"> 文件同时废止。</w:t>
      </w:r>
    </w:p>
    <w:p>
      <w:pPr>
        <w:jc w:val="both"/>
        <w:sectPr>
          <w:pgSz w:w="6240" w:h="10210"/>
          <w:pgMar w:top="940" w:right="360" w:bottom="720" w:left="360" w:header="0" w:footer="528" w:gutter="0"/>
          <w:cols w:space="720" w:num="1"/>
        </w:sectPr>
      </w:pPr>
    </w:p>
    <w:p>
      <w:pPr>
        <w:pStyle w:val="4"/>
        <w:spacing w:before="2"/>
        <w:ind w:left="0"/>
        <w:rPr>
          <w:sz w:val="28"/>
        </w:rPr>
      </w:pPr>
    </w:p>
    <w:p>
      <w:pPr>
        <w:pStyle w:val="2"/>
        <w:spacing w:before="73" w:line="432" w:lineRule="exact"/>
        <w:ind w:left="26"/>
      </w:pPr>
      <w:r>
        <w:t>杭州电子科技大学</w:t>
      </w:r>
    </w:p>
    <w:p>
      <w:pPr>
        <w:spacing w:line="432" w:lineRule="exact"/>
        <w:ind w:left="27"/>
        <w:jc w:val="center"/>
        <w:rPr>
          <w:rFonts w:ascii="PMingLiU" w:eastAsia="PMingLiU"/>
          <w:sz w:val="31"/>
        </w:rPr>
      </w:pPr>
      <w:r>
        <w:rPr>
          <w:rFonts w:hint="eastAsia" w:ascii="PMingLiU" w:eastAsia="PMingLiU"/>
          <w:sz w:val="31"/>
        </w:rPr>
        <w:t>家庭经济困难学生认定办法</w:t>
      </w:r>
    </w:p>
    <w:p>
      <w:pPr>
        <w:pStyle w:val="4"/>
        <w:spacing w:before="11"/>
        <w:ind w:left="0"/>
        <w:rPr>
          <w:rFonts w:ascii="PMingLiU"/>
          <w:sz w:val="23"/>
        </w:rPr>
      </w:pPr>
    </w:p>
    <w:p>
      <w:pPr>
        <w:pStyle w:val="3"/>
        <w:ind w:left="22"/>
        <w:jc w:val="center"/>
        <w:rPr>
          <w:rFonts w:hint="eastAsia" w:ascii="宋体" w:eastAsia="宋体"/>
        </w:rPr>
      </w:pPr>
      <w:r>
        <w:rPr>
          <w:rFonts w:hint="eastAsia" w:ascii="宋体" w:eastAsia="宋体"/>
        </w:rPr>
        <w:t xml:space="preserve">杭电学 </w:t>
      </w:r>
      <w:r>
        <w:rPr>
          <w:rFonts w:hint="eastAsia" w:ascii="PMingLiU" w:eastAsia="宋体"/>
          <w:w w:val="90"/>
          <w:lang w:val="en-US"/>
        </w:rPr>
        <w:t>[</w:t>
      </w:r>
      <w:r>
        <w:rPr>
          <w:rFonts w:ascii="Traditional Arabic" w:eastAsia="Traditional Arabic"/>
        </w:rPr>
        <w:t>2013</w:t>
      </w:r>
      <w:r>
        <w:rPr>
          <w:rFonts w:hint="eastAsia" w:ascii="PMingLiU" w:eastAsia="宋体"/>
          <w:w w:val="90"/>
          <w:lang w:val="en-US"/>
        </w:rPr>
        <w:t>]</w:t>
      </w:r>
      <w:r>
        <w:rPr>
          <w:rFonts w:ascii="Traditional Arabic" w:eastAsia="Traditional Arabic"/>
        </w:rPr>
        <w:t xml:space="preserve">228 </w:t>
      </w:r>
      <w:r>
        <w:rPr>
          <w:rFonts w:hint="eastAsia" w:ascii="宋体" w:eastAsia="宋体"/>
        </w:rPr>
        <w:t>号</w:t>
      </w:r>
    </w:p>
    <w:p>
      <w:pPr>
        <w:pStyle w:val="4"/>
        <w:ind w:left="0"/>
        <w:rPr>
          <w:sz w:val="20"/>
        </w:rPr>
      </w:pPr>
    </w:p>
    <w:p>
      <w:pPr>
        <w:pStyle w:val="4"/>
        <w:spacing w:before="11"/>
        <w:ind w:left="0"/>
        <w:rPr>
          <w:sz w:val="29"/>
        </w:rPr>
      </w:pPr>
    </w:p>
    <w:p>
      <w:pPr>
        <w:tabs>
          <w:tab w:val="left" w:pos="985"/>
          <w:tab w:val="left" w:pos="1467"/>
        </w:tabs>
        <w:spacing w:before="44"/>
        <w:ind w:left="22"/>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spacing w:before="187" w:line="268" w:lineRule="auto"/>
        <w:ind w:left="477" w:right="449" w:firstLine="417"/>
        <w:jc w:val="both"/>
      </w:pPr>
      <w:r>
        <w:rPr>
          <w:rFonts w:hint="eastAsia" w:ascii="方正大黑简体" w:eastAsia="方正大黑简体"/>
        </w:rPr>
        <w:t xml:space="preserve">第一条 </w:t>
      </w:r>
      <w:r>
        <w:t>为认真做好家庭经济困难学生认定工作，公平、公正地分配学生资助资源，切实保证我校各项资助政策和措施真正落实到家庭经济</w:t>
      </w:r>
    </w:p>
    <w:p>
      <w:pPr>
        <w:pStyle w:val="4"/>
        <w:spacing w:before="22" w:line="290" w:lineRule="auto"/>
        <w:ind w:left="477" w:right="449"/>
        <w:jc w:val="both"/>
      </w:pPr>
      <w:r>
        <w:rPr>
          <w:spacing w:val="-2"/>
        </w:rPr>
        <w:t>困难学生身上，根据教育部、财政部 《关于认真</w:t>
      </w:r>
      <w:r>
        <w:rPr>
          <w:spacing w:val="5"/>
        </w:rPr>
        <w:t>做好高等学校家庭经济困难学生认定工作的指导</w:t>
      </w:r>
      <w:r>
        <w:rPr>
          <w:spacing w:val="-22"/>
        </w:rPr>
        <w:t xml:space="preserve">意见》 </w:t>
      </w:r>
      <w:r>
        <w:rPr>
          <w:spacing w:val="-47"/>
        </w:rPr>
        <w:t>（</w:t>
      </w:r>
      <w:r>
        <w:rPr>
          <w:spacing w:val="4"/>
        </w:rPr>
        <w:t>教财[</w:t>
      </w:r>
      <w:r>
        <w:t>2007]8</w:t>
      </w:r>
      <w:r>
        <w:rPr>
          <w:spacing w:val="-60"/>
        </w:rPr>
        <w:t xml:space="preserve"> 号</w:t>
      </w:r>
      <w:r>
        <w:t>）</w:t>
      </w:r>
      <w:r>
        <w:rPr>
          <w:spacing w:val="-3"/>
        </w:rPr>
        <w:t xml:space="preserve"> 和浙江省教育厅、浙江省财政厅关于印发 《浙江省高等学校家庭经济困</w:t>
      </w:r>
      <w:r>
        <w:rPr>
          <w:w w:val="95"/>
        </w:rPr>
        <w:t>难学生认定办法》 的通知(教计财[2007]121 号)精</w:t>
      </w:r>
      <w:r>
        <w:t>神，结合我校实际情况，特制定本办法。</w:t>
      </w:r>
    </w:p>
    <w:p>
      <w:pPr>
        <w:pStyle w:val="4"/>
        <w:spacing w:line="310" w:lineRule="exact"/>
        <w:ind w:left="894"/>
        <w:jc w:val="both"/>
      </w:pPr>
      <w:r>
        <w:rPr>
          <w:rFonts w:hint="eastAsia" w:ascii="方正大黑简体" w:eastAsia="方正大黑简体"/>
        </w:rPr>
        <w:t xml:space="preserve">第二条 </w:t>
      </w:r>
      <w:r>
        <w:t>本办法中家庭经济困难学生是指学</w:t>
      </w:r>
    </w:p>
    <w:p>
      <w:pPr>
        <w:pStyle w:val="4"/>
        <w:spacing w:before="14" w:line="290" w:lineRule="auto"/>
        <w:ind w:left="477" w:right="449"/>
      </w:pPr>
      <w:r>
        <w:t>生本人及其家庭所能筹集到的资金，难以支付其在校学习期间的学习和生活基本费用的学生。</w:t>
      </w:r>
    </w:p>
    <w:p>
      <w:pPr>
        <w:pStyle w:val="4"/>
        <w:tabs>
          <w:tab w:val="left" w:pos="1773"/>
        </w:tabs>
        <w:spacing w:line="311" w:lineRule="exact"/>
        <w:ind w:left="894"/>
      </w:pPr>
      <w:r>
        <w:rPr>
          <w:rFonts w:hint="eastAsia" w:ascii="方正大黑简体" w:eastAsia="方正大黑简体"/>
          <w:spacing w:val="11"/>
        </w:rPr>
        <w:t>第</w:t>
      </w:r>
      <w:r>
        <w:rPr>
          <w:rFonts w:hint="eastAsia" w:ascii="方正大黑简体" w:eastAsia="方正大黑简体"/>
          <w:spacing w:val="8"/>
        </w:rPr>
        <w:t>三</w:t>
      </w:r>
      <w:r>
        <w:rPr>
          <w:rFonts w:hint="eastAsia" w:ascii="方正大黑简体" w:eastAsia="方正大黑简体"/>
        </w:rPr>
        <w:t>条</w:t>
      </w:r>
      <w:r>
        <w:rPr>
          <w:rFonts w:hint="eastAsia" w:ascii="方正大黑简体" w:eastAsia="方正大黑简体"/>
        </w:rPr>
        <w:tab/>
      </w:r>
      <w:r>
        <w:rPr>
          <w:spacing w:val="8"/>
        </w:rPr>
        <w:t>家</w:t>
      </w:r>
      <w:r>
        <w:rPr>
          <w:spacing w:val="11"/>
        </w:rPr>
        <w:t>庭</w:t>
      </w:r>
      <w:r>
        <w:rPr>
          <w:spacing w:val="8"/>
        </w:rPr>
        <w:t>经</w:t>
      </w:r>
      <w:r>
        <w:rPr>
          <w:spacing w:val="11"/>
        </w:rPr>
        <w:t>济困</w:t>
      </w:r>
      <w:r>
        <w:rPr>
          <w:spacing w:val="8"/>
        </w:rPr>
        <w:t>难</w:t>
      </w:r>
      <w:r>
        <w:rPr>
          <w:spacing w:val="11"/>
        </w:rPr>
        <w:t>学</w:t>
      </w:r>
      <w:r>
        <w:rPr>
          <w:spacing w:val="8"/>
        </w:rPr>
        <w:t>生认</w:t>
      </w:r>
      <w:r>
        <w:rPr>
          <w:spacing w:val="13"/>
        </w:rPr>
        <w:t>定</w:t>
      </w:r>
      <w:r>
        <w:rPr>
          <w:spacing w:val="8"/>
        </w:rPr>
        <w:t>工作</w:t>
      </w:r>
      <w:r>
        <w:rPr>
          <w:spacing w:val="13"/>
        </w:rPr>
        <w:t>坚</w:t>
      </w:r>
      <w:r>
        <w:rPr>
          <w:spacing w:val="11"/>
        </w:rPr>
        <w:t>持</w:t>
      </w:r>
      <w:r>
        <w:t>实</w:t>
      </w:r>
    </w:p>
    <w:p>
      <w:pPr>
        <w:pStyle w:val="4"/>
        <w:spacing w:before="15" w:line="290" w:lineRule="auto"/>
        <w:ind w:left="477" w:right="346"/>
      </w:pPr>
      <w:r>
        <w:t>事求是，确定标准合理，由学生本人提出申请， 实行民主评议和学校评定相结合的原则。</w:t>
      </w:r>
    </w:p>
    <w:p>
      <w:pPr>
        <w:pStyle w:val="4"/>
        <w:tabs>
          <w:tab w:val="left" w:pos="1763"/>
        </w:tabs>
        <w:spacing w:line="313" w:lineRule="exact"/>
        <w:ind w:left="894"/>
      </w:pPr>
      <w:r>
        <w:rPr>
          <w:rFonts w:hint="eastAsia" w:ascii="方正大黑简体" w:eastAsia="方正大黑简体"/>
          <w:spacing w:val="11"/>
        </w:rPr>
        <w:t>第</w:t>
      </w:r>
      <w:r>
        <w:rPr>
          <w:rFonts w:hint="eastAsia" w:ascii="方正大黑简体" w:eastAsia="方正大黑简体"/>
          <w:spacing w:val="8"/>
        </w:rPr>
        <w:t>四</w:t>
      </w:r>
      <w:r>
        <w:rPr>
          <w:rFonts w:hint="eastAsia" w:ascii="方正大黑简体" w:eastAsia="方正大黑简体"/>
        </w:rPr>
        <w:t>条</w:t>
      </w:r>
      <w:r>
        <w:rPr>
          <w:rFonts w:hint="eastAsia" w:ascii="方正大黑简体" w:eastAsia="方正大黑简体"/>
        </w:rPr>
        <w:tab/>
      </w:r>
      <w:r>
        <w:rPr>
          <w:spacing w:val="8"/>
        </w:rPr>
        <w:t>本</w:t>
      </w:r>
      <w:r>
        <w:rPr>
          <w:spacing w:val="11"/>
        </w:rPr>
        <w:t>办</w:t>
      </w:r>
      <w:r>
        <w:rPr>
          <w:spacing w:val="8"/>
        </w:rPr>
        <w:t>法</w:t>
      </w:r>
      <w:r>
        <w:rPr>
          <w:spacing w:val="11"/>
        </w:rPr>
        <w:t>适用</w:t>
      </w:r>
      <w:r>
        <w:rPr>
          <w:spacing w:val="8"/>
        </w:rPr>
        <w:t>于</w:t>
      </w:r>
      <w:r>
        <w:rPr>
          <w:spacing w:val="11"/>
        </w:rPr>
        <w:t>我校普</w:t>
      </w:r>
      <w:r>
        <w:rPr>
          <w:spacing w:val="13"/>
        </w:rPr>
        <w:t>通</w:t>
      </w:r>
      <w:r>
        <w:rPr>
          <w:spacing w:val="11"/>
        </w:rPr>
        <w:t>全日</w:t>
      </w:r>
      <w:r>
        <w:rPr>
          <w:spacing w:val="13"/>
        </w:rPr>
        <w:t>制</w:t>
      </w:r>
      <w:r>
        <w:rPr>
          <w:spacing w:val="11"/>
        </w:rPr>
        <w:t>在</w:t>
      </w:r>
      <w:r>
        <w:t>校</w:t>
      </w:r>
    </w:p>
    <w:p>
      <w:pPr>
        <w:spacing w:line="313" w:lineRule="exact"/>
        <w:sectPr>
          <w:footerReference r:id="rId33" w:type="default"/>
          <w:footerReference r:id="rId34" w:type="even"/>
          <w:pgSz w:w="6240" w:h="10210"/>
          <w:pgMar w:top="940" w:right="360" w:bottom="720" w:left="360" w:header="0" w:footer="528" w:gutter="0"/>
          <w:pgNumType w:start="150"/>
          <w:cols w:space="720" w:num="1"/>
        </w:sectPr>
      </w:pPr>
    </w:p>
    <w:p>
      <w:pPr>
        <w:pStyle w:val="4"/>
        <w:spacing w:before="57"/>
      </w:pPr>
      <w:r>
        <w:rPr>
          <w:spacing w:val="-7"/>
        </w:rPr>
        <w:t>本科生。</w:t>
      </w:r>
    </w:p>
    <w:p>
      <w:pPr>
        <w:pStyle w:val="4"/>
        <w:ind w:left="0"/>
        <w:rPr>
          <w:sz w:val="26"/>
        </w:rPr>
      </w:pPr>
      <w:r>
        <w:br w:type="column"/>
      </w:r>
    </w:p>
    <w:p>
      <w:pPr>
        <w:pStyle w:val="3"/>
        <w:tabs>
          <w:tab w:val="left" w:pos="1058"/>
        </w:tabs>
        <w:spacing w:before="193"/>
        <w:ind w:left="95"/>
      </w:pPr>
      <w:r>
        <w:t>第二章</w:t>
      </w:r>
      <w:r>
        <w:tab/>
      </w:r>
      <w:r>
        <w:t>认定工作的组织</w:t>
      </w:r>
    </w:p>
    <w:p>
      <w:pPr>
        <w:sectPr>
          <w:pgSz w:w="6240" w:h="10210"/>
          <w:pgMar w:top="760" w:right="360" w:bottom="720" w:left="360" w:header="0" w:footer="528" w:gutter="0"/>
          <w:cols w:equalWidth="0" w:num="2">
            <w:col w:w="1302" w:space="40"/>
            <w:col w:w="4178"/>
          </w:cols>
        </w:sectPr>
      </w:pPr>
    </w:p>
    <w:p>
      <w:pPr>
        <w:pStyle w:val="4"/>
        <w:spacing w:before="2"/>
        <w:ind w:left="0"/>
        <w:rPr>
          <w:rFonts w:ascii="方正大黑简体"/>
          <w:sz w:val="6"/>
        </w:rPr>
      </w:pPr>
    </w:p>
    <w:p>
      <w:pPr>
        <w:pStyle w:val="4"/>
        <w:spacing w:before="50" w:line="268" w:lineRule="auto"/>
        <w:ind w:right="454" w:firstLine="420"/>
        <w:jc w:val="both"/>
      </w:pPr>
      <w:r>
        <w:rPr>
          <w:rFonts w:hint="eastAsia" w:ascii="方正大黑简体" w:eastAsia="方正大黑简体"/>
        </w:rPr>
        <w:t xml:space="preserve">第五条 </w:t>
      </w:r>
      <w:r>
        <w:t>学校学生资助管理工作领导小组全面领导我校家庭经济困难学生的认定工作。学生资助管理中心具体负责组织和管理全校家庭经济</w:t>
      </w:r>
    </w:p>
    <w:p>
      <w:pPr>
        <w:pStyle w:val="4"/>
        <w:spacing w:before="22"/>
      </w:pPr>
      <w:r>
        <w:t>困难学生认定工作。</w:t>
      </w:r>
    </w:p>
    <w:p>
      <w:pPr>
        <w:pStyle w:val="4"/>
        <w:spacing w:before="28" w:line="268" w:lineRule="auto"/>
        <w:ind w:right="454" w:firstLine="420"/>
        <w:jc w:val="both"/>
      </w:pPr>
      <w:r>
        <w:rPr>
          <w:rFonts w:hint="eastAsia" w:ascii="方正大黑简体" w:eastAsia="方正大黑简体"/>
        </w:rPr>
        <w:t xml:space="preserve">第六条 </w:t>
      </w:r>
      <w:r>
        <w:t>各学院成立以学院学生工作负责人为组长的认定工作组，负责本学院家庭经济困难学生的认定工作。认定工作组应认真听取来自辅</w:t>
      </w:r>
    </w:p>
    <w:p>
      <w:pPr>
        <w:pStyle w:val="4"/>
        <w:spacing w:before="22" w:line="288" w:lineRule="auto"/>
        <w:ind w:right="459"/>
      </w:pPr>
      <w:r>
        <w:t>导员、班主任、任课老师、生活指导老师和学生的意见。</w:t>
      </w:r>
    </w:p>
    <w:p>
      <w:pPr>
        <w:pStyle w:val="4"/>
        <w:tabs>
          <w:tab w:val="left" w:pos="1751"/>
        </w:tabs>
        <w:spacing w:line="314" w:lineRule="exact"/>
        <w:ind w:left="885"/>
      </w:pPr>
      <w:r>
        <w:rPr>
          <w:rFonts w:hint="eastAsia" w:ascii="方正大黑简体" w:eastAsia="方正大黑简体"/>
          <w:spacing w:val="8"/>
        </w:rPr>
        <w:t>第七</w:t>
      </w:r>
      <w:r>
        <w:rPr>
          <w:rFonts w:hint="eastAsia" w:ascii="方正大黑简体" w:eastAsia="方正大黑简体"/>
        </w:rPr>
        <w:t>条</w:t>
      </w:r>
      <w:r>
        <w:rPr>
          <w:rFonts w:hint="eastAsia" w:ascii="方正大黑简体" w:eastAsia="方正大黑简体"/>
        </w:rPr>
        <w:tab/>
      </w:r>
      <w:r>
        <w:rPr>
          <w:spacing w:val="11"/>
        </w:rPr>
        <w:t>各</w:t>
      </w:r>
      <w:r>
        <w:rPr>
          <w:spacing w:val="8"/>
        </w:rPr>
        <w:t>学</w:t>
      </w:r>
      <w:r>
        <w:rPr>
          <w:spacing w:val="11"/>
        </w:rPr>
        <w:t>院以</w:t>
      </w:r>
      <w:r>
        <w:rPr>
          <w:spacing w:val="13"/>
        </w:rPr>
        <w:t>年级</w:t>
      </w:r>
      <w:r>
        <w:rPr>
          <w:spacing w:val="11"/>
        </w:rPr>
        <w:t>或专业</w:t>
      </w:r>
      <w:r>
        <w:rPr>
          <w:spacing w:val="13"/>
        </w:rPr>
        <w:t>为</w:t>
      </w:r>
      <w:r>
        <w:rPr>
          <w:spacing w:val="11"/>
        </w:rPr>
        <w:t>单位，成</w:t>
      </w:r>
      <w:r>
        <w:t>立</w:t>
      </w:r>
    </w:p>
    <w:p>
      <w:pPr>
        <w:pStyle w:val="4"/>
        <w:spacing w:before="15" w:line="290" w:lineRule="auto"/>
        <w:ind w:right="316"/>
      </w:pPr>
      <w:r>
        <w:t>认定评议小组。根据学生人数多少，每年级可成立 1-3 个评议小组。评议小组组长由辅导员担任， 成员由班主任、班长、生活委员、学生代表担任。在认定评议小组中，学生代表应具有广泛的代表性，学生成员一般不少于年级或专业学生人数的10%。认定评议小组成立后，其成员名单应在本年级或专业范围内公示一周。学生成员本人为被评</w:t>
      </w:r>
      <w:r>
        <w:rPr>
          <w:w w:val="105"/>
        </w:rPr>
        <w:t>议对象时，必须予以回避。</w:t>
      </w:r>
    </w:p>
    <w:p>
      <w:pPr>
        <w:pStyle w:val="3"/>
        <w:tabs>
          <w:tab w:val="left" w:pos="2761"/>
        </w:tabs>
        <w:spacing w:before="152"/>
      </w:pPr>
      <w:r>
        <w:t>第三章</w:t>
      </w:r>
      <w:r>
        <w:tab/>
      </w:r>
      <w:r>
        <w:t>认定标准</w:t>
      </w:r>
    </w:p>
    <w:p>
      <w:pPr>
        <w:pStyle w:val="4"/>
        <w:spacing w:before="161" w:line="249" w:lineRule="auto"/>
        <w:ind w:right="457" w:firstLine="420"/>
        <w:jc w:val="both"/>
      </w:pPr>
      <w:r>
        <w:rPr>
          <w:rFonts w:hint="eastAsia" w:ascii="方正大黑简体" w:eastAsia="方正大黑简体"/>
        </w:rPr>
        <w:t xml:space="preserve">第八条 </w:t>
      </w:r>
      <w:r>
        <w:t>家庭经济困难学生分为家庭经济特别困难和家庭经济困难两档。</w:t>
      </w:r>
    </w:p>
    <w:p>
      <w:pPr>
        <w:pStyle w:val="4"/>
        <w:tabs>
          <w:tab w:val="left" w:pos="1761"/>
        </w:tabs>
        <w:spacing w:before="17"/>
        <w:ind w:left="885"/>
      </w:pPr>
      <w:r>
        <w:rPr>
          <w:rFonts w:hint="eastAsia" w:ascii="方正大黑简体" w:eastAsia="方正大黑简体"/>
          <w:spacing w:val="8"/>
        </w:rPr>
        <w:t>第九</w:t>
      </w:r>
      <w:r>
        <w:rPr>
          <w:rFonts w:hint="eastAsia" w:ascii="方正大黑简体" w:eastAsia="方正大黑简体"/>
        </w:rPr>
        <w:t>条</w:t>
      </w:r>
      <w:r>
        <w:rPr>
          <w:rFonts w:hint="eastAsia" w:ascii="方正大黑简体" w:eastAsia="方正大黑简体"/>
        </w:rPr>
        <w:tab/>
      </w:r>
      <w:r>
        <w:rPr>
          <w:spacing w:val="11"/>
        </w:rPr>
        <w:t>认</w:t>
      </w:r>
      <w:r>
        <w:rPr>
          <w:spacing w:val="8"/>
        </w:rPr>
        <w:t>定为</w:t>
      </w:r>
      <w:r>
        <w:rPr>
          <w:spacing w:val="11"/>
        </w:rPr>
        <w:t>家庭</w:t>
      </w:r>
      <w:r>
        <w:rPr>
          <w:spacing w:val="8"/>
        </w:rPr>
        <w:t>经</w:t>
      </w:r>
      <w:r>
        <w:rPr>
          <w:spacing w:val="11"/>
        </w:rPr>
        <w:t>济困难</w:t>
      </w:r>
      <w:r>
        <w:rPr>
          <w:spacing w:val="13"/>
        </w:rPr>
        <w:t>学</w:t>
      </w:r>
      <w:r>
        <w:rPr>
          <w:spacing w:val="11"/>
        </w:rPr>
        <w:t>生的，必</w:t>
      </w:r>
      <w:r>
        <w:t>须</w:t>
      </w:r>
    </w:p>
    <w:p>
      <w:pPr>
        <w:sectPr>
          <w:type w:val="continuous"/>
          <w:pgSz w:w="6240" w:h="10210"/>
          <w:pgMar w:top="940" w:right="360" w:bottom="280" w:left="360" w:header="720" w:footer="720" w:gutter="0"/>
          <w:cols w:space="720" w:num="1"/>
        </w:sectPr>
      </w:pPr>
    </w:p>
    <w:p>
      <w:pPr>
        <w:pStyle w:val="4"/>
        <w:spacing w:before="57"/>
      </w:pPr>
      <w:r>
        <w:t>至少符合下列情况之一：</w:t>
      </w:r>
    </w:p>
    <w:p>
      <w:pPr>
        <w:pStyle w:val="4"/>
        <w:spacing w:before="54"/>
        <w:ind w:left="832"/>
      </w:pPr>
      <w:r>
        <w:rPr>
          <w:spacing w:val="-54"/>
        </w:rPr>
        <w:t>（</w:t>
      </w:r>
      <w:r>
        <w:rPr>
          <w:spacing w:val="-52"/>
        </w:rPr>
        <w:t>一</w:t>
      </w:r>
      <w:r>
        <w:t>）</w:t>
      </w:r>
      <w:r>
        <w:rPr>
          <w:spacing w:val="-19"/>
        </w:rPr>
        <w:t xml:space="preserve"> 低保标准 </w:t>
      </w:r>
      <w:r>
        <w:t>150</w:t>
      </w:r>
      <w:r>
        <w:rPr>
          <w:spacing w:val="-1"/>
        </w:rPr>
        <w:t>％及以下家庭的学生；</w:t>
      </w:r>
    </w:p>
    <w:p>
      <w:pPr>
        <w:pStyle w:val="4"/>
        <w:spacing w:before="58" w:line="288" w:lineRule="auto"/>
        <w:ind w:right="380" w:firstLine="367"/>
      </w:pPr>
      <w:r>
        <w:t>（二） 因突发事件及自然灾害、疾病造成家庭经济困难的学生；</w:t>
      </w:r>
    </w:p>
    <w:p>
      <w:pPr>
        <w:pStyle w:val="4"/>
        <w:spacing w:before="4"/>
        <w:ind w:left="832"/>
      </w:pPr>
      <w:r>
        <w:rPr>
          <w:spacing w:val="-54"/>
        </w:rPr>
        <w:t>（</w:t>
      </w:r>
      <w:r>
        <w:rPr>
          <w:spacing w:val="-52"/>
        </w:rPr>
        <w:t>三</w:t>
      </w:r>
      <w:r>
        <w:t>）</w:t>
      </w:r>
      <w:r>
        <w:rPr>
          <w:spacing w:val="-20"/>
        </w:rPr>
        <w:t xml:space="preserve"> 具有 《残疾证》 的残疾学生；</w:t>
      </w:r>
    </w:p>
    <w:p>
      <w:pPr>
        <w:pStyle w:val="4"/>
        <w:spacing w:before="58"/>
        <w:ind w:left="832"/>
      </w:pPr>
      <w:r>
        <w:rPr>
          <w:spacing w:val="-54"/>
        </w:rPr>
        <w:t>（</w:t>
      </w:r>
      <w:r>
        <w:rPr>
          <w:spacing w:val="-52"/>
        </w:rPr>
        <w:t>四</w:t>
      </w:r>
      <w:r>
        <w:t>）</w:t>
      </w:r>
      <w:r>
        <w:rPr>
          <w:spacing w:val="-8"/>
        </w:rPr>
        <w:t xml:space="preserve"> 其他情况导致家庭经济困难的学生。</w:t>
      </w:r>
    </w:p>
    <w:p>
      <w:pPr>
        <w:pStyle w:val="4"/>
        <w:tabs>
          <w:tab w:val="left" w:pos="1770"/>
        </w:tabs>
        <w:spacing w:before="28" w:line="249" w:lineRule="auto"/>
        <w:ind w:right="349" w:firstLine="420"/>
      </w:pPr>
      <w:r>
        <w:rPr>
          <w:rFonts w:hint="eastAsia" w:ascii="方正大黑简体" w:eastAsia="方正大黑简体"/>
          <w:spacing w:val="13"/>
        </w:rPr>
        <w:t>第</w:t>
      </w:r>
      <w:r>
        <w:rPr>
          <w:rFonts w:hint="eastAsia" w:ascii="方正大黑简体" w:eastAsia="方正大黑简体"/>
          <w:spacing w:val="15"/>
        </w:rPr>
        <w:t>十</w:t>
      </w:r>
      <w:r>
        <w:rPr>
          <w:rFonts w:hint="eastAsia" w:ascii="方正大黑简体" w:eastAsia="方正大黑简体"/>
        </w:rPr>
        <w:t>条</w:t>
      </w:r>
      <w:r>
        <w:rPr>
          <w:rFonts w:hint="eastAsia" w:ascii="方正大黑简体" w:eastAsia="方正大黑简体"/>
        </w:rPr>
        <w:tab/>
      </w:r>
      <w:r>
        <w:rPr>
          <w:spacing w:val="18"/>
        </w:rPr>
        <w:t>认</w:t>
      </w:r>
      <w:r>
        <w:rPr>
          <w:spacing w:val="15"/>
        </w:rPr>
        <w:t>定</w:t>
      </w:r>
      <w:r>
        <w:rPr>
          <w:spacing w:val="18"/>
        </w:rPr>
        <w:t>为家庭经</w:t>
      </w:r>
      <w:r>
        <w:rPr>
          <w:spacing w:val="15"/>
        </w:rPr>
        <w:t>济</w:t>
      </w:r>
      <w:r>
        <w:rPr>
          <w:spacing w:val="18"/>
        </w:rPr>
        <w:t>特别困难</w:t>
      </w:r>
      <w:r>
        <w:rPr>
          <w:spacing w:val="15"/>
        </w:rPr>
        <w:t>学</w:t>
      </w:r>
      <w:r>
        <w:rPr>
          <w:spacing w:val="18"/>
        </w:rPr>
        <w:t>生的</w:t>
      </w:r>
      <w:r>
        <w:rPr>
          <w:spacing w:val="-11"/>
        </w:rPr>
        <w:t xml:space="preserve">， </w:t>
      </w:r>
      <w:r>
        <w:t>必须至少符合下列情况之一：</w:t>
      </w:r>
    </w:p>
    <w:p>
      <w:pPr>
        <w:pStyle w:val="4"/>
        <w:spacing w:before="46"/>
        <w:ind w:left="832"/>
      </w:pPr>
      <w:r>
        <w:rPr>
          <w:spacing w:val="-54"/>
        </w:rPr>
        <w:t>（</w:t>
      </w:r>
      <w:r>
        <w:rPr>
          <w:spacing w:val="-52"/>
        </w:rPr>
        <w:t>一</w:t>
      </w:r>
      <w:r>
        <w:t>）</w:t>
      </w:r>
      <w:r>
        <w:rPr>
          <w:spacing w:val="-8"/>
        </w:rPr>
        <w:t xml:space="preserve"> 低保家庭学生；</w:t>
      </w:r>
    </w:p>
    <w:p>
      <w:pPr>
        <w:pStyle w:val="4"/>
        <w:spacing w:before="57"/>
        <w:ind w:left="832"/>
      </w:pPr>
      <w:r>
        <w:rPr>
          <w:spacing w:val="-54"/>
        </w:rPr>
        <w:t>（</w:t>
      </w:r>
      <w:r>
        <w:rPr>
          <w:spacing w:val="-52"/>
        </w:rPr>
        <w:t>二</w:t>
      </w:r>
      <w:r>
        <w:t>）</w:t>
      </w:r>
      <w:r>
        <w:rPr>
          <w:spacing w:val="-8"/>
        </w:rPr>
        <w:t xml:space="preserve"> 烈士家庭学生；</w:t>
      </w:r>
    </w:p>
    <w:p>
      <w:pPr>
        <w:pStyle w:val="4"/>
        <w:spacing w:before="55"/>
        <w:ind w:left="832"/>
      </w:pPr>
      <w:r>
        <w:rPr>
          <w:spacing w:val="-54"/>
        </w:rPr>
        <w:t>（</w:t>
      </w:r>
      <w:r>
        <w:rPr>
          <w:spacing w:val="-52"/>
        </w:rPr>
        <w:t>三</w:t>
      </w:r>
      <w:r>
        <w:t>）</w:t>
      </w:r>
      <w:r>
        <w:rPr>
          <w:spacing w:val="-8"/>
        </w:rPr>
        <w:t xml:space="preserve"> 由社会福利机构监护的学生；</w:t>
      </w:r>
    </w:p>
    <w:p>
      <w:pPr>
        <w:pStyle w:val="4"/>
        <w:spacing w:before="55"/>
        <w:ind w:left="832"/>
      </w:pPr>
      <w:r>
        <w:rPr>
          <w:spacing w:val="-54"/>
        </w:rPr>
        <w:t>（</w:t>
      </w:r>
      <w:r>
        <w:rPr>
          <w:spacing w:val="-52"/>
        </w:rPr>
        <w:t>四</w:t>
      </w:r>
      <w:r>
        <w:t>）</w:t>
      </w:r>
      <w:r>
        <w:rPr>
          <w:spacing w:val="-8"/>
        </w:rPr>
        <w:t xml:space="preserve"> 列入农村五保户家庭的学生；</w:t>
      </w:r>
    </w:p>
    <w:p>
      <w:pPr>
        <w:pStyle w:val="4"/>
        <w:spacing w:before="57" w:line="290" w:lineRule="auto"/>
        <w:ind w:right="454" w:firstLine="367"/>
      </w:pPr>
      <w:r>
        <w:t>（五） 其他情况导致家庭经济特别困难的学生。</w:t>
      </w:r>
    </w:p>
    <w:p>
      <w:pPr>
        <w:pStyle w:val="4"/>
        <w:tabs>
          <w:tab w:val="left" w:pos="1972"/>
        </w:tabs>
        <w:spacing w:line="314" w:lineRule="exact"/>
        <w:ind w:left="885"/>
      </w:pPr>
      <w:r>
        <w:rPr>
          <w:rFonts w:hint="eastAsia" w:ascii="方正大黑简体" w:eastAsia="方正大黑简体"/>
          <w:spacing w:val="8"/>
        </w:rPr>
        <w:t>第十</w:t>
      </w:r>
      <w:r>
        <w:rPr>
          <w:rFonts w:hint="eastAsia" w:ascii="方正大黑简体" w:eastAsia="方正大黑简体"/>
          <w:spacing w:val="11"/>
        </w:rPr>
        <w:t>一</w:t>
      </w:r>
      <w:r>
        <w:rPr>
          <w:rFonts w:hint="eastAsia" w:ascii="方正大黑简体" w:eastAsia="方正大黑简体"/>
        </w:rPr>
        <w:t>条</w:t>
      </w:r>
      <w:r>
        <w:rPr>
          <w:rFonts w:hint="eastAsia" w:ascii="方正大黑简体" w:eastAsia="方正大黑简体"/>
        </w:rPr>
        <w:tab/>
      </w:r>
      <w:r>
        <w:rPr>
          <w:spacing w:val="8"/>
        </w:rPr>
        <w:t>有</w:t>
      </w:r>
      <w:r>
        <w:rPr>
          <w:spacing w:val="11"/>
        </w:rPr>
        <w:t>下列</w:t>
      </w:r>
      <w:r>
        <w:rPr>
          <w:spacing w:val="13"/>
        </w:rPr>
        <w:t>情况</w:t>
      </w:r>
      <w:r>
        <w:rPr>
          <w:spacing w:val="11"/>
        </w:rPr>
        <w:t>者不能被</w:t>
      </w:r>
      <w:r>
        <w:rPr>
          <w:spacing w:val="13"/>
        </w:rPr>
        <w:t>确定</w:t>
      </w:r>
      <w:r>
        <w:rPr>
          <w:spacing w:val="11"/>
        </w:rPr>
        <w:t>为家</w:t>
      </w:r>
      <w:r>
        <w:t>庭</w:t>
      </w:r>
    </w:p>
    <w:p>
      <w:pPr>
        <w:pStyle w:val="4"/>
        <w:spacing w:before="14"/>
      </w:pPr>
      <w:r>
        <w:t>经济困难的学生</w:t>
      </w:r>
    </w:p>
    <w:p>
      <w:pPr>
        <w:pStyle w:val="4"/>
        <w:spacing w:before="58"/>
        <w:ind w:left="832"/>
      </w:pPr>
      <w:r>
        <w:rPr>
          <w:spacing w:val="-57"/>
        </w:rPr>
        <w:t>（</w:t>
      </w:r>
      <w:r>
        <w:rPr>
          <w:spacing w:val="-54"/>
        </w:rPr>
        <w:t>一</w:t>
      </w:r>
      <w:r>
        <w:t>）</w:t>
      </w:r>
      <w:r>
        <w:rPr>
          <w:spacing w:val="-10"/>
        </w:rPr>
        <w:t xml:space="preserve"> 校园卡消费过高，或在外有大额消费者；</w:t>
      </w:r>
    </w:p>
    <w:p>
      <w:pPr>
        <w:pStyle w:val="4"/>
        <w:spacing w:before="57"/>
        <w:ind w:left="832"/>
      </w:pPr>
      <w:r>
        <w:rPr>
          <w:spacing w:val="-54"/>
        </w:rPr>
        <w:t>（</w:t>
      </w:r>
      <w:r>
        <w:rPr>
          <w:spacing w:val="-52"/>
        </w:rPr>
        <w:t>二</w:t>
      </w:r>
      <w:r>
        <w:t>）</w:t>
      </w:r>
      <w:r>
        <w:rPr>
          <w:spacing w:val="-8"/>
        </w:rPr>
        <w:t xml:space="preserve"> 有抽烟、酗酒、赌博等不良嗜好者；</w:t>
      </w:r>
    </w:p>
    <w:p>
      <w:pPr>
        <w:pStyle w:val="4"/>
        <w:spacing w:before="55" w:line="288" w:lineRule="auto"/>
        <w:ind w:right="454" w:firstLine="367"/>
        <w:jc w:val="both"/>
      </w:pPr>
      <w:r>
        <w:t>（三） 使用高档电脑、高档手机和电子产品者；</w:t>
      </w:r>
    </w:p>
    <w:p>
      <w:pPr>
        <w:pStyle w:val="4"/>
        <w:spacing w:before="5" w:line="290" w:lineRule="auto"/>
        <w:ind w:right="454" w:firstLine="367"/>
        <w:jc w:val="both"/>
      </w:pPr>
      <w:r>
        <w:rPr>
          <w:spacing w:val="-49"/>
        </w:rPr>
        <w:t>（四</w:t>
      </w:r>
      <w:r>
        <w:t>）</w:t>
      </w:r>
      <w:r>
        <w:rPr>
          <w:spacing w:val="-4"/>
        </w:rPr>
        <w:t xml:space="preserve"> 平时有超过一般学生的高档消费，如穿</w:t>
      </w:r>
      <w:r>
        <w:rPr>
          <w:spacing w:val="6"/>
        </w:rPr>
        <w:t>名牌服装、佩戴高档首饰、使用高档化妆品、经</w:t>
      </w:r>
      <w:r>
        <w:t>常出入高档消费场所。</w:t>
      </w:r>
    </w:p>
    <w:p>
      <w:pPr>
        <w:pStyle w:val="3"/>
        <w:tabs>
          <w:tab w:val="left" w:pos="2761"/>
        </w:tabs>
        <w:spacing w:before="184"/>
      </w:pPr>
      <w:r>
        <w:t>第四章</w:t>
      </w:r>
      <w:r>
        <w:tab/>
      </w:r>
      <w:r>
        <w:t>认定程序</w:t>
      </w:r>
    </w:p>
    <w:p>
      <w:pPr>
        <w:pStyle w:val="4"/>
        <w:tabs>
          <w:tab w:val="left" w:pos="1981"/>
        </w:tabs>
        <w:spacing w:before="185"/>
        <w:ind w:left="885"/>
      </w:pPr>
      <w:r>
        <w:rPr>
          <w:rFonts w:hint="eastAsia" w:ascii="方正大黑简体" w:eastAsia="方正大黑简体"/>
          <w:spacing w:val="8"/>
        </w:rPr>
        <w:t>第十</w:t>
      </w:r>
      <w:r>
        <w:rPr>
          <w:rFonts w:hint="eastAsia" w:ascii="方正大黑简体" w:eastAsia="方正大黑简体"/>
          <w:spacing w:val="11"/>
        </w:rPr>
        <w:t>二</w:t>
      </w:r>
      <w:r>
        <w:rPr>
          <w:rFonts w:hint="eastAsia" w:ascii="方正大黑简体" w:eastAsia="方正大黑简体"/>
        </w:rPr>
        <w:t>条</w:t>
      </w:r>
      <w:r>
        <w:rPr>
          <w:rFonts w:hint="eastAsia" w:ascii="方正大黑简体" w:eastAsia="方正大黑简体"/>
        </w:rPr>
        <w:tab/>
      </w:r>
      <w:r>
        <w:rPr>
          <w:spacing w:val="8"/>
        </w:rPr>
        <w:t>家庭</w:t>
      </w:r>
      <w:r>
        <w:rPr>
          <w:spacing w:val="11"/>
        </w:rPr>
        <w:t>经</w:t>
      </w:r>
      <w:r>
        <w:rPr>
          <w:spacing w:val="8"/>
        </w:rPr>
        <w:t>济</w:t>
      </w:r>
      <w:r>
        <w:rPr>
          <w:spacing w:val="11"/>
        </w:rPr>
        <w:t>困难学生认</w:t>
      </w:r>
      <w:r>
        <w:rPr>
          <w:spacing w:val="13"/>
        </w:rPr>
        <w:t>定工</w:t>
      </w:r>
      <w:r>
        <w:rPr>
          <w:spacing w:val="11"/>
        </w:rPr>
        <w:t>作每</w:t>
      </w:r>
      <w:r>
        <w:t>学</w:t>
      </w:r>
    </w:p>
    <w:p>
      <w:pPr>
        <w:sectPr>
          <w:pgSz w:w="6240" w:h="10210"/>
          <w:pgMar w:top="760" w:right="360" w:bottom="720" w:left="360" w:header="0" w:footer="528" w:gutter="0"/>
          <w:cols w:space="720" w:num="1"/>
        </w:sectPr>
      </w:pPr>
    </w:p>
    <w:p>
      <w:pPr>
        <w:pStyle w:val="4"/>
        <w:spacing w:before="57" w:line="290" w:lineRule="auto"/>
        <w:ind w:right="349"/>
      </w:pPr>
      <w:r>
        <w:t>年集中进行一次。如遇突发情况导致家庭经济困难的可根据情况适时调整。校学生资助管理中心、学院认定工作组、认定评议小组，按照各自的职能分工，认真、负责地共同完成认定工作。</w:t>
      </w:r>
    </w:p>
    <w:p>
      <w:pPr>
        <w:pStyle w:val="4"/>
        <w:tabs>
          <w:tab w:val="left" w:pos="1981"/>
        </w:tabs>
        <w:spacing w:line="310" w:lineRule="exact"/>
        <w:ind w:left="885"/>
      </w:pPr>
      <w:r>
        <w:rPr>
          <w:rFonts w:hint="eastAsia" w:ascii="方正大黑简体" w:eastAsia="方正大黑简体"/>
          <w:spacing w:val="8"/>
        </w:rPr>
        <w:t>第十</w:t>
      </w:r>
      <w:r>
        <w:rPr>
          <w:rFonts w:hint="eastAsia" w:ascii="方正大黑简体" w:eastAsia="方正大黑简体"/>
          <w:spacing w:val="11"/>
        </w:rPr>
        <w:t>三</w:t>
      </w:r>
      <w:r>
        <w:rPr>
          <w:rFonts w:hint="eastAsia" w:ascii="方正大黑简体" w:eastAsia="方正大黑简体"/>
        </w:rPr>
        <w:t>条</w:t>
      </w:r>
      <w:r>
        <w:rPr>
          <w:rFonts w:hint="eastAsia" w:ascii="方正大黑简体" w:eastAsia="方正大黑简体"/>
        </w:rPr>
        <w:tab/>
      </w:r>
      <w:r>
        <w:rPr>
          <w:spacing w:val="8"/>
          <w:w w:val="95"/>
        </w:rPr>
        <w:t>校招</w:t>
      </w:r>
      <w:r>
        <w:rPr>
          <w:spacing w:val="11"/>
          <w:w w:val="95"/>
        </w:rPr>
        <w:t>生</w:t>
      </w:r>
      <w:r>
        <w:rPr>
          <w:spacing w:val="8"/>
          <w:w w:val="95"/>
        </w:rPr>
        <w:t>办</w:t>
      </w:r>
      <w:r>
        <w:rPr>
          <w:spacing w:val="11"/>
          <w:w w:val="95"/>
        </w:rPr>
        <w:t>公室向新生</w:t>
      </w:r>
      <w:r>
        <w:rPr>
          <w:spacing w:val="13"/>
          <w:w w:val="95"/>
        </w:rPr>
        <w:t>寄送</w:t>
      </w:r>
      <w:r>
        <w:rPr>
          <w:spacing w:val="11"/>
          <w:w w:val="95"/>
        </w:rPr>
        <w:t>录取</w:t>
      </w:r>
      <w:r>
        <w:rPr>
          <w:w w:val="95"/>
        </w:rPr>
        <w:t>通</w:t>
      </w:r>
    </w:p>
    <w:p>
      <w:pPr>
        <w:pStyle w:val="4"/>
        <w:spacing w:before="14" w:line="288" w:lineRule="auto"/>
        <w:ind w:right="454"/>
      </w:pPr>
      <w:r>
        <w:rPr>
          <w:spacing w:val="-3"/>
        </w:rPr>
        <w:t>知书时，同时寄送 《高等学校学生及家庭情况调</w:t>
      </w:r>
      <w:r>
        <w:rPr>
          <w:spacing w:val="-14"/>
        </w:rPr>
        <w:t xml:space="preserve">查表》 </w:t>
      </w:r>
      <w:r>
        <w:rPr>
          <w:spacing w:val="-49"/>
        </w:rPr>
        <w:t>（</w:t>
      </w:r>
      <w:r>
        <w:rPr>
          <w:spacing w:val="-10"/>
        </w:rPr>
        <w:t>见附件一</w:t>
      </w:r>
      <w:r>
        <w:rPr>
          <w:spacing w:val="-23"/>
        </w:rPr>
        <w:t>）</w:t>
      </w:r>
      <w:r>
        <w:rPr>
          <w:spacing w:val="-2"/>
        </w:rPr>
        <w:t>；各学院应在每学年结束之前</w:t>
      </w:r>
    </w:p>
    <w:p>
      <w:pPr>
        <w:pStyle w:val="4"/>
        <w:spacing w:before="5" w:line="290" w:lineRule="auto"/>
        <w:ind w:right="349" w:hanging="53"/>
      </w:pPr>
      <w:r>
        <w:rPr>
          <w:spacing w:val="-52"/>
        </w:rPr>
        <w:t>（</w:t>
      </w:r>
      <w:r>
        <w:rPr>
          <w:spacing w:val="-16"/>
        </w:rPr>
        <w:t xml:space="preserve">每年 </w:t>
      </w:r>
      <w:r>
        <w:t>7</w:t>
      </w:r>
      <w:r>
        <w:rPr>
          <w:spacing w:val="-24"/>
        </w:rPr>
        <w:t xml:space="preserve"> 月上旬</w:t>
      </w:r>
      <w:r>
        <w:t>）</w:t>
      </w:r>
      <w:r>
        <w:rPr>
          <w:spacing w:val="-11"/>
        </w:rPr>
        <w:t xml:space="preserve"> 向需要的在校生发放 《高等学校</w:t>
      </w:r>
      <w:r>
        <w:rPr>
          <w:spacing w:val="-7"/>
        </w:rPr>
        <w:t>学生及家庭情况调查表》 和 《杭州电子科技大学</w:t>
      </w:r>
      <w:r>
        <w:rPr>
          <w:spacing w:val="-5"/>
        </w:rPr>
        <w:t xml:space="preserve">受资助学生成长汇报表》 </w:t>
      </w:r>
      <w:r>
        <w:rPr>
          <w:spacing w:val="-49"/>
        </w:rPr>
        <w:t>（</w:t>
      </w:r>
      <w:r>
        <w:rPr>
          <w:spacing w:val="-11"/>
        </w:rPr>
        <w:t>见附件三</w:t>
      </w:r>
      <w:r>
        <w:rPr>
          <w:spacing w:val="-49"/>
        </w:rPr>
        <w:t>）</w:t>
      </w:r>
      <w:r>
        <w:rPr>
          <w:spacing w:val="2"/>
        </w:rPr>
        <w:t>。需要申请</w:t>
      </w:r>
      <w:r>
        <w:rPr>
          <w:spacing w:val="12"/>
        </w:rPr>
        <w:t xml:space="preserve">认定家庭经济困难的学生要如实填写相关表格， </w:t>
      </w:r>
      <w:r>
        <w:rPr>
          <w:spacing w:val="-7"/>
        </w:rPr>
        <w:t>并持 《高等学校学生及家庭情况调查表》 到家庭</w:t>
      </w:r>
      <w:r>
        <w:rPr>
          <w:spacing w:val="5"/>
        </w:rPr>
        <w:t>所在地乡、镇或街道民政部门加盖公章，以证明</w:t>
      </w:r>
      <w:r>
        <w:rPr>
          <w:spacing w:val="1"/>
        </w:rPr>
        <w:t>其家庭经济状况。</w:t>
      </w:r>
    </w:p>
    <w:p>
      <w:pPr>
        <w:pStyle w:val="4"/>
        <w:tabs>
          <w:tab w:val="left" w:pos="1981"/>
        </w:tabs>
        <w:spacing w:line="310" w:lineRule="exact"/>
        <w:ind w:left="885"/>
      </w:pPr>
      <w:r>
        <w:rPr>
          <w:rFonts w:hint="eastAsia" w:ascii="方正大黑简体" w:eastAsia="方正大黑简体"/>
          <w:spacing w:val="8"/>
        </w:rPr>
        <w:t>第十</w:t>
      </w:r>
      <w:r>
        <w:rPr>
          <w:rFonts w:hint="eastAsia" w:ascii="方正大黑简体" w:eastAsia="方正大黑简体"/>
          <w:spacing w:val="11"/>
        </w:rPr>
        <w:t>四</w:t>
      </w:r>
      <w:r>
        <w:rPr>
          <w:rFonts w:hint="eastAsia" w:ascii="方正大黑简体" w:eastAsia="方正大黑简体"/>
        </w:rPr>
        <w:t>条</w:t>
      </w:r>
      <w:r>
        <w:rPr>
          <w:rFonts w:hint="eastAsia" w:ascii="方正大黑简体" w:eastAsia="方正大黑简体"/>
        </w:rPr>
        <w:tab/>
      </w:r>
      <w:r>
        <w:rPr>
          <w:spacing w:val="8"/>
          <w:w w:val="95"/>
        </w:rPr>
        <w:t>每学</w:t>
      </w:r>
      <w:r>
        <w:rPr>
          <w:spacing w:val="11"/>
          <w:w w:val="95"/>
        </w:rPr>
        <w:t>年</w:t>
      </w:r>
      <w:r>
        <w:rPr>
          <w:spacing w:val="8"/>
          <w:w w:val="95"/>
        </w:rPr>
        <w:t>开</w:t>
      </w:r>
      <w:r>
        <w:rPr>
          <w:spacing w:val="11"/>
          <w:w w:val="95"/>
        </w:rPr>
        <w:t>学初，由学</w:t>
      </w:r>
      <w:r>
        <w:rPr>
          <w:spacing w:val="13"/>
          <w:w w:val="95"/>
        </w:rPr>
        <w:t>生资</w:t>
      </w:r>
      <w:r>
        <w:rPr>
          <w:spacing w:val="11"/>
          <w:w w:val="95"/>
        </w:rPr>
        <w:t>助管</w:t>
      </w:r>
      <w:r>
        <w:rPr>
          <w:w w:val="95"/>
        </w:rPr>
        <w:t>理</w:t>
      </w:r>
    </w:p>
    <w:p>
      <w:pPr>
        <w:pStyle w:val="4"/>
        <w:spacing w:before="15" w:line="290" w:lineRule="auto"/>
        <w:ind w:right="454"/>
        <w:jc w:val="both"/>
      </w:pPr>
      <w:r>
        <w:rPr>
          <w:spacing w:val="6"/>
        </w:rPr>
        <w:t>中心布置启动全校认定工作。学院家庭经济困难学生认定工作组要组织本院学生进行家庭经济困难认定申请。申请家庭经济困难认定的学生需填</w:t>
      </w:r>
      <w:r>
        <w:rPr>
          <w:spacing w:val="-5"/>
        </w:rPr>
        <w:t xml:space="preserve">写 《高等学校经济困难学生认定申请表》 </w:t>
      </w:r>
      <w:r>
        <w:rPr>
          <w:spacing w:val="-42"/>
        </w:rPr>
        <w:t>（</w:t>
      </w:r>
      <w:r>
        <w:rPr>
          <w:spacing w:val="4"/>
        </w:rPr>
        <w:t>见附</w:t>
      </w:r>
      <w:r>
        <w:rPr>
          <w:spacing w:val="-24"/>
        </w:rPr>
        <w:t>件二</w:t>
      </w:r>
      <w:r>
        <w:rPr>
          <w:spacing w:val="-23"/>
        </w:rPr>
        <w:t>）</w:t>
      </w:r>
      <w:r>
        <w:rPr>
          <w:spacing w:val="-14"/>
        </w:rPr>
        <w:t>，和 《高等学校学生及家庭情况调查表》 及</w:t>
      </w:r>
    </w:p>
    <w:p>
      <w:pPr>
        <w:pStyle w:val="4"/>
        <w:spacing w:line="290" w:lineRule="auto"/>
        <w:ind w:right="459" w:hanging="53"/>
        <w:jc w:val="both"/>
      </w:pPr>
      <w:r>
        <w:rPr>
          <w:spacing w:val="-11"/>
        </w:rPr>
        <w:t>《杭州电子科技大学受资助学生成长汇报表》 一并</w:t>
      </w:r>
      <w:r>
        <w:rPr>
          <w:spacing w:val="-2"/>
        </w:rPr>
        <w:t>交学院。大一新生申请认定不需要填写 《杭州电</w:t>
      </w:r>
      <w:r>
        <w:rPr>
          <w:spacing w:val="-9"/>
        </w:rPr>
        <w:t>子科技大学受资助学生成长汇报表》。</w:t>
      </w:r>
    </w:p>
    <w:p>
      <w:pPr>
        <w:pStyle w:val="4"/>
        <w:tabs>
          <w:tab w:val="left" w:pos="1981"/>
        </w:tabs>
        <w:spacing w:line="312" w:lineRule="exact"/>
        <w:ind w:left="885"/>
      </w:pPr>
      <w:r>
        <w:rPr>
          <w:rFonts w:hint="eastAsia" w:ascii="方正大黑简体" w:eastAsia="方正大黑简体"/>
          <w:spacing w:val="8"/>
        </w:rPr>
        <w:t>第十</w:t>
      </w:r>
      <w:r>
        <w:rPr>
          <w:rFonts w:hint="eastAsia" w:ascii="方正大黑简体" w:eastAsia="方正大黑简体"/>
          <w:spacing w:val="11"/>
        </w:rPr>
        <w:t>五</w:t>
      </w:r>
      <w:r>
        <w:rPr>
          <w:rFonts w:hint="eastAsia" w:ascii="方正大黑简体" w:eastAsia="方正大黑简体"/>
        </w:rPr>
        <w:t>条</w:t>
      </w:r>
      <w:r>
        <w:rPr>
          <w:rFonts w:hint="eastAsia" w:ascii="方正大黑简体" w:eastAsia="方正大黑简体"/>
        </w:rPr>
        <w:tab/>
      </w:r>
      <w:r>
        <w:rPr>
          <w:spacing w:val="8"/>
          <w:w w:val="95"/>
        </w:rPr>
        <w:t>各学</w:t>
      </w:r>
      <w:r>
        <w:rPr>
          <w:spacing w:val="11"/>
          <w:w w:val="95"/>
        </w:rPr>
        <w:t>院</w:t>
      </w:r>
      <w:r>
        <w:rPr>
          <w:spacing w:val="8"/>
          <w:w w:val="95"/>
        </w:rPr>
        <w:t>认</w:t>
      </w:r>
      <w:r>
        <w:rPr>
          <w:spacing w:val="11"/>
          <w:w w:val="95"/>
        </w:rPr>
        <w:t>定评议小组</w:t>
      </w:r>
      <w:r>
        <w:rPr>
          <w:spacing w:val="13"/>
          <w:w w:val="95"/>
        </w:rPr>
        <w:t>对提</w:t>
      </w:r>
      <w:r>
        <w:rPr>
          <w:spacing w:val="11"/>
          <w:w w:val="95"/>
        </w:rPr>
        <w:t>交认</w:t>
      </w:r>
      <w:r>
        <w:rPr>
          <w:w w:val="95"/>
        </w:rPr>
        <w:t>定</w:t>
      </w:r>
    </w:p>
    <w:p>
      <w:pPr>
        <w:pStyle w:val="4"/>
        <w:spacing w:before="14" w:line="288" w:lineRule="auto"/>
        <w:ind w:right="459"/>
      </w:pPr>
      <w:r>
        <w:rPr>
          <w:spacing w:val="6"/>
        </w:rPr>
        <w:t>申请学生的在校日常消费行为、生活状况等情况</w:t>
      </w:r>
      <w:r>
        <w:rPr>
          <w:spacing w:val="-1"/>
        </w:rPr>
        <w:t>进行综合评议，结合学生提交的 《高等学校经济</w:t>
      </w:r>
    </w:p>
    <w:p>
      <w:pPr>
        <w:spacing w:line="288" w:lineRule="auto"/>
        <w:sectPr>
          <w:pgSz w:w="6240" w:h="10210"/>
          <w:pgMar w:top="760" w:right="360" w:bottom="720" w:left="360" w:header="0" w:footer="528" w:gutter="0"/>
          <w:cols w:space="720" w:num="1"/>
        </w:sectPr>
      </w:pPr>
    </w:p>
    <w:p>
      <w:pPr>
        <w:pStyle w:val="4"/>
        <w:spacing w:before="57" w:line="290" w:lineRule="auto"/>
        <w:ind w:right="349"/>
      </w:pPr>
      <w:r>
        <w:t>困难学生认定申请表》 中填写的申请认定理由， 认真研究后，初步确定本年级各档次的家庭经济困难学生资格，报学院认定工作组进行审核。</w:t>
      </w:r>
    </w:p>
    <w:p>
      <w:pPr>
        <w:pStyle w:val="4"/>
        <w:tabs>
          <w:tab w:val="left" w:pos="1981"/>
        </w:tabs>
        <w:spacing w:line="312" w:lineRule="exact"/>
        <w:ind w:left="885"/>
      </w:pPr>
      <w:r>
        <w:rPr>
          <w:rFonts w:hint="eastAsia" w:ascii="方正大黑简体" w:eastAsia="方正大黑简体"/>
          <w:spacing w:val="8"/>
        </w:rPr>
        <w:t>第十</w:t>
      </w:r>
      <w:r>
        <w:rPr>
          <w:rFonts w:hint="eastAsia" w:ascii="方正大黑简体" w:eastAsia="方正大黑简体"/>
          <w:spacing w:val="11"/>
        </w:rPr>
        <w:t>六</w:t>
      </w:r>
      <w:r>
        <w:rPr>
          <w:rFonts w:hint="eastAsia" w:ascii="方正大黑简体" w:eastAsia="方正大黑简体"/>
        </w:rPr>
        <w:t>条</w:t>
      </w:r>
      <w:r>
        <w:rPr>
          <w:rFonts w:hint="eastAsia" w:ascii="方正大黑简体" w:eastAsia="方正大黑简体"/>
        </w:rPr>
        <w:tab/>
      </w:r>
      <w:r>
        <w:rPr>
          <w:spacing w:val="8"/>
        </w:rPr>
        <w:t>学院</w:t>
      </w:r>
      <w:r>
        <w:rPr>
          <w:spacing w:val="11"/>
        </w:rPr>
        <w:t>认</w:t>
      </w:r>
      <w:r>
        <w:rPr>
          <w:spacing w:val="8"/>
        </w:rPr>
        <w:t>定</w:t>
      </w:r>
      <w:r>
        <w:rPr>
          <w:spacing w:val="11"/>
        </w:rPr>
        <w:t>工作组要认</w:t>
      </w:r>
      <w:r>
        <w:rPr>
          <w:spacing w:val="13"/>
        </w:rPr>
        <w:t>真审</w:t>
      </w:r>
      <w:r>
        <w:rPr>
          <w:spacing w:val="11"/>
        </w:rPr>
        <w:t>核认</w:t>
      </w:r>
      <w:r>
        <w:t>定</w:t>
      </w:r>
    </w:p>
    <w:p>
      <w:pPr>
        <w:pStyle w:val="4"/>
        <w:spacing w:before="14" w:line="288" w:lineRule="auto"/>
        <w:ind w:right="457"/>
      </w:pPr>
      <w:r>
        <w:t>评议小组申报的初步评议结果。如有异议，应在征得认定评议小组意见后予以更正。</w:t>
      </w:r>
    </w:p>
    <w:p>
      <w:pPr>
        <w:pStyle w:val="4"/>
        <w:tabs>
          <w:tab w:val="left" w:pos="1981"/>
        </w:tabs>
        <w:spacing w:line="316" w:lineRule="exact"/>
        <w:ind w:left="885"/>
      </w:pPr>
      <w:r>
        <w:rPr>
          <w:rFonts w:hint="eastAsia" w:ascii="方正大黑简体" w:eastAsia="方正大黑简体"/>
          <w:spacing w:val="8"/>
        </w:rPr>
        <w:t>第十</w:t>
      </w:r>
      <w:r>
        <w:rPr>
          <w:rFonts w:hint="eastAsia" w:ascii="方正大黑简体" w:eastAsia="方正大黑简体"/>
          <w:spacing w:val="11"/>
        </w:rPr>
        <w:t>七</w:t>
      </w:r>
      <w:r>
        <w:rPr>
          <w:rFonts w:hint="eastAsia" w:ascii="方正大黑简体" w:eastAsia="方正大黑简体"/>
        </w:rPr>
        <w:t>条</w:t>
      </w:r>
      <w:r>
        <w:rPr>
          <w:rFonts w:hint="eastAsia" w:ascii="方正大黑简体" w:eastAsia="方正大黑简体"/>
        </w:rPr>
        <w:tab/>
      </w:r>
      <w:r>
        <w:rPr>
          <w:spacing w:val="8"/>
        </w:rPr>
        <w:t>各学</w:t>
      </w:r>
      <w:r>
        <w:rPr>
          <w:spacing w:val="11"/>
        </w:rPr>
        <w:t>院</w:t>
      </w:r>
      <w:r>
        <w:rPr>
          <w:spacing w:val="8"/>
        </w:rPr>
        <w:t>认</w:t>
      </w:r>
      <w:r>
        <w:rPr>
          <w:spacing w:val="11"/>
        </w:rPr>
        <w:t>定工作组对</w:t>
      </w:r>
      <w:r>
        <w:rPr>
          <w:spacing w:val="13"/>
        </w:rPr>
        <w:t>家庭</w:t>
      </w:r>
      <w:r>
        <w:rPr>
          <w:spacing w:val="11"/>
        </w:rPr>
        <w:t>经济</w:t>
      </w:r>
      <w:r>
        <w:t>困</w:t>
      </w:r>
    </w:p>
    <w:p>
      <w:pPr>
        <w:pStyle w:val="4"/>
        <w:spacing w:before="15" w:line="290" w:lineRule="auto"/>
        <w:ind w:right="349"/>
      </w:pPr>
      <w:r>
        <w:t>难学生进行审核认定时，应着重考虑孤残学生、烈士子女，以及家庭成员长期患重病、家庭遭遇自然灾害或突发事件等特殊情况的学生。</w:t>
      </w:r>
    </w:p>
    <w:p>
      <w:pPr>
        <w:pStyle w:val="4"/>
        <w:tabs>
          <w:tab w:val="left" w:pos="2010"/>
        </w:tabs>
        <w:spacing w:line="309" w:lineRule="exact"/>
        <w:ind w:left="885"/>
      </w:pPr>
      <w:r>
        <w:rPr>
          <w:rFonts w:hint="eastAsia" w:ascii="方正大黑简体" w:eastAsia="方正大黑简体"/>
          <w:spacing w:val="13"/>
        </w:rPr>
        <w:t>第</w:t>
      </w:r>
      <w:r>
        <w:rPr>
          <w:rFonts w:hint="eastAsia" w:ascii="方正大黑简体" w:eastAsia="方正大黑简体"/>
          <w:spacing w:val="15"/>
        </w:rPr>
        <w:t>十八</w:t>
      </w:r>
      <w:r>
        <w:rPr>
          <w:rFonts w:hint="eastAsia" w:ascii="方正大黑简体" w:eastAsia="方正大黑简体"/>
        </w:rPr>
        <w:t>条</w:t>
      </w:r>
      <w:r>
        <w:rPr>
          <w:rFonts w:hint="eastAsia" w:ascii="方正大黑简体" w:eastAsia="方正大黑简体"/>
        </w:rPr>
        <w:tab/>
      </w:r>
      <w:r>
        <w:rPr>
          <w:spacing w:val="15"/>
        </w:rPr>
        <w:t>各</w:t>
      </w:r>
      <w:r>
        <w:rPr>
          <w:spacing w:val="13"/>
        </w:rPr>
        <w:t>学</w:t>
      </w:r>
      <w:r>
        <w:rPr>
          <w:spacing w:val="15"/>
        </w:rPr>
        <w:t>院认</w:t>
      </w:r>
      <w:r>
        <w:rPr>
          <w:spacing w:val="18"/>
        </w:rPr>
        <w:t>定</w:t>
      </w:r>
      <w:r>
        <w:rPr>
          <w:spacing w:val="13"/>
        </w:rPr>
        <w:t>工</w:t>
      </w:r>
      <w:r>
        <w:rPr>
          <w:spacing w:val="18"/>
        </w:rPr>
        <w:t>作组</w:t>
      </w:r>
      <w:r>
        <w:rPr>
          <w:spacing w:val="15"/>
        </w:rPr>
        <w:t>审</w:t>
      </w:r>
      <w:r>
        <w:rPr>
          <w:spacing w:val="20"/>
        </w:rPr>
        <w:t>核</w:t>
      </w:r>
      <w:r>
        <w:rPr>
          <w:spacing w:val="15"/>
        </w:rPr>
        <w:t>通</w:t>
      </w:r>
      <w:r>
        <w:rPr>
          <w:spacing w:val="18"/>
        </w:rPr>
        <w:t>过</w:t>
      </w:r>
      <w:r>
        <w:rPr>
          <w:spacing w:val="16"/>
        </w:rPr>
        <w:t>后</w:t>
      </w:r>
      <w:r>
        <w:t>，</w:t>
      </w:r>
    </w:p>
    <w:p>
      <w:pPr>
        <w:pStyle w:val="4"/>
        <w:spacing w:before="15" w:line="290" w:lineRule="auto"/>
        <w:ind w:right="454"/>
        <w:jc w:val="both"/>
      </w:pPr>
      <w:r>
        <w:t>要及时通过辅导员老师将认定结果反馈给学生本人，并在适当范围内公示 5 个工作日。如师生有异议，可在公示期间反映有关情况，认定工作组应在接到异议材料的 3 个工作日内予以答复。如对学院认定工作组的答复仍有异议，可通过信件等书面形式向学生资助管理中心提请复议。学生资助管理中心应在接到复议提请的 3 个工作日内予以答复。如情况属实，应做出调整。</w:t>
      </w:r>
    </w:p>
    <w:p>
      <w:pPr>
        <w:pStyle w:val="4"/>
        <w:spacing w:line="311" w:lineRule="exact"/>
        <w:ind w:left="885"/>
        <w:jc w:val="both"/>
      </w:pPr>
      <w:r>
        <w:rPr>
          <w:rFonts w:hint="eastAsia" w:ascii="方正大黑简体" w:eastAsia="方正大黑简体"/>
          <w:spacing w:val="10"/>
        </w:rPr>
        <w:t xml:space="preserve">第十九条   </w:t>
      </w:r>
      <w:r>
        <w:rPr>
          <w:spacing w:val="7"/>
        </w:rPr>
        <w:t>校学生资助管理中心负责汇总各</w:t>
      </w:r>
    </w:p>
    <w:p>
      <w:pPr>
        <w:pStyle w:val="4"/>
        <w:spacing w:before="14" w:line="290" w:lineRule="auto"/>
        <w:ind w:right="404"/>
        <w:jc w:val="both"/>
      </w:pPr>
      <w:r>
        <w:rPr>
          <w:spacing w:val="-11"/>
        </w:rPr>
        <w:t>学院审核通过的 《高等学校困难学生认定申请表》</w:t>
      </w:r>
      <w:r>
        <w:rPr>
          <w:spacing w:val="-15"/>
        </w:rPr>
        <w:t>和 《高等学校学生及家庭情况调查表》，报学校学</w:t>
      </w:r>
      <w:r>
        <w:rPr>
          <w:spacing w:val="5"/>
        </w:rPr>
        <w:t>生资助工作领导小组审批后，将有关资料返还各</w:t>
      </w:r>
      <w:r>
        <w:rPr>
          <w:spacing w:val="-1"/>
          <w:w w:val="95"/>
        </w:rPr>
        <w:t>学院，由各学院建立家庭经济困难学生信息档案。</w:t>
      </w:r>
    </w:p>
    <w:p>
      <w:pPr>
        <w:spacing w:line="290" w:lineRule="auto"/>
        <w:jc w:val="both"/>
        <w:sectPr>
          <w:pgSz w:w="6240" w:h="10210"/>
          <w:pgMar w:top="760" w:right="360" w:bottom="720" w:left="360" w:header="0" w:footer="528" w:gutter="0"/>
          <w:cols w:space="720" w:num="1"/>
        </w:sectPr>
      </w:pPr>
    </w:p>
    <w:p>
      <w:pPr>
        <w:pStyle w:val="3"/>
        <w:tabs>
          <w:tab w:val="left" w:pos="2761"/>
        </w:tabs>
        <w:spacing w:before="56"/>
      </w:pPr>
      <w:r>
        <w:t>第五章</w:t>
      </w:r>
      <w:r>
        <w:tab/>
      </w:r>
      <w:r>
        <w:t>认定管理</w:t>
      </w:r>
    </w:p>
    <w:p>
      <w:pPr>
        <w:pStyle w:val="4"/>
        <w:spacing w:before="188" w:line="268" w:lineRule="auto"/>
        <w:ind w:right="454" w:firstLine="420"/>
        <w:jc w:val="both"/>
      </w:pPr>
      <w:r>
        <w:rPr>
          <w:rFonts w:hint="eastAsia" w:ascii="方正大黑简体" w:eastAsia="方正大黑简体"/>
        </w:rPr>
        <w:t xml:space="preserve">第二十条 </w:t>
      </w:r>
      <w:r>
        <w:t>各学院要将家庭经济困难学生认定工作纳入本学院年度工作计划，建立家庭经济困难学生个人档案资料和家庭经济困难学生信息</w:t>
      </w:r>
    </w:p>
    <w:p>
      <w:pPr>
        <w:pStyle w:val="4"/>
        <w:spacing w:before="21" w:line="290" w:lineRule="auto"/>
        <w:ind w:right="454"/>
        <w:jc w:val="both"/>
      </w:pPr>
      <w:r>
        <w:t>库，还要随时关注学生家庭经济情况的变动，及时掌握核实学生在校期间因突发性事件等原因导致家庭经济困难的新情况。校学生资助管理中心对家庭经济困难学生信息档案实行动态管理，建立全校家庭经济困难学生信息库。</w:t>
      </w:r>
    </w:p>
    <w:p>
      <w:pPr>
        <w:pStyle w:val="4"/>
        <w:spacing w:line="311" w:lineRule="exact"/>
        <w:ind w:left="885"/>
        <w:jc w:val="both"/>
      </w:pPr>
      <w:r>
        <w:rPr>
          <w:rFonts w:hint="eastAsia" w:ascii="方正大黑简体" w:eastAsia="方正大黑简体"/>
        </w:rPr>
        <w:t xml:space="preserve">第二十一条 </w:t>
      </w:r>
      <w:r>
        <w:t>校学生资助管理中心和各学院</w:t>
      </w:r>
    </w:p>
    <w:p>
      <w:pPr>
        <w:pStyle w:val="4"/>
        <w:spacing w:before="15" w:line="290" w:lineRule="auto"/>
        <w:ind w:right="454"/>
        <w:jc w:val="both"/>
      </w:pPr>
      <w:r>
        <w:t>每学年应定期对家庭经济困难学生进行一次资格复查，并不定期地随机抽选一定比例的家庭经济困难学生，通过信件、电话、实地走访等方式进行核实。如发现弄虚作假现象，一经核实，取消资助资格，收回资助资金。情节严重的，依据有关规定进行严肃处理。</w:t>
      </w:r>
    </w:p>
    <w:p>
      <w:pPr>
        <w:pStyle w:val="4"/>
        <w:spacing w:line="312" w:lineRule="exact"/>
        <w:ind w:left="885"/>
        <w:jc w:val="both"/>
      </w:pPr>
      <w:r>
        <w:rPr>
          <w:rFonts w:hint="eastAsia" w:ascii="方正大黑简体" w:eastAsia="方正大黑简体"/>
        </w:rPr>
        <w:t xml:space="preserve">第二十二条 </w:t>
      </w:r>
      <w:r>
        <w:t>本办法自发文之日起开始实行，</w:t>
      </w:r>
    </w:p>
    <w:p>
      <w:pPr>
        <w:pStyle w:val="4"/>
        <w:spacing w:before="12" w:line="290" w:lineRule="auto"/>
        <w:ind w:right="453"/>
        <w:jc w:val="both"/>
      </w:pPr>
      <w:r>
        <w:t>由校学生处负责解释。原 《杭州电子科技大学家</w:t>
      </w:r>
      <w:r>
        <w:rPr>
          <w:w w:val="95"/>
        </w:rPr>
        <w:t xml:space="preserve">庭经济困难学生认定工作暂行办法》 (杭电学[2008] </w:t>
      </w:r>
      <w:r>
        <w:t>206 号</w:t>
      </w:r>
      <w:r>
        <w:rPr>
          <w:w w:val="95"/>
        </w:rPr>
        <w:t>)</w:t>
      </w:r>
      <w:r>
        <w:t>文件同时废止。</w:t>
      </w:r>
    </w:p>
    <w:p>
      <w:pPr>
        <w:spacing w:line="290" w:lineRule="auto"/>
        <w:jc w:val="both"/>
        <w:sectPr>
          <w:pgSz w:w="6240" w:h="10210"/>
          <w:pgMar w:top="940" w:right="360" w:bottom="720" w:left="360" w:header="0" w:footer="528" w:gutter="0"/>
          <w:cols w:space="720" w:num="1"/>
        </w:sectPr>
      </w:pPr>
    </w:p>
    <w:p>
      <w:pPr>
        <w:pStyle w:val="4"/>
        <w:spacing w:before="8"/>
        <w:ind w:left="0"/>
        <w:rPr>
          <w:sz w:val="26"/>
        </w:rPr>
      </w:pPr>
    </w:p>
    <w:p>
      <w:pPr>
        <w:pStyle w:val="2"/>
        <w:spacing w:line="433" w:lineRule="exact"/>
        <w:ind w:left="2"/>
      </w:pPr>
      <w:r>
        <w:t>杭州电子科技大学</w:t>
      </w:r>
    </w:p>
    <w:p>
      <w:pPr>
        <w:spacing w:line="433" w:lineRule="exact"/>
        <w:ind w:left="3"/>
        <w:jc w:val="center"/>
        <w:rPr>
          <w:rFonts w:ascii="PMingLiU" w:eastAsia="PMingLiU"/>
          <w:sz w:val="31"/>
        </w:rPr>
      </w:pPr>
      <w:r>
        <w:rPr>
          <w:rFonts w:hint="eastAsia" w:ascii="PMingLiU" w:eastAsia="PMingLiU"/>
          <w:sz w:val="31"/>
        </w:rPr>
        <w:t>学生校内勤工助学管理办法</w:t>
      </w:r>
    </w:p>
    <w:p>
      <w:pPr>
        <w:pStyle w:val="4"/>
        <w:spacing w:before="8"/>
        <w:ind w:left="0"/>
        <w:rPr>
          <w:rFonts w:ascii="PMingLiU"/>
          <w:sz w:val="23"/>
        </w:rPr>
      </w:pPr>
    </w:p>
    <w:p>
      <w:pPr>
        <w:pStyle w:val="3"/>
        <w:ind w:left="68" w:right="69"/>
        <w:jc w:val="center"/>
        <w:rPr>
          <w:rFonts w:hint="eastAsia" w:ascii="宋体" w:eastAsia="宋体"/>
        </w:rPr>
      </w:pPr>
      <w:r>
        <w:rPr>
          <w:rFonts w:hint="eastAsia" w:ascii="宋体" w:eastAsia="宋体"/>
        </w:rPr>
        <w:t xml:space="preserve">杭电本 </w:t>
      </w:r>
      <w:r>
        <w:rPr>
          <w:rFonts w:hint="eastAsia" w:ascii="PMingLiU" w:eastAsia="宋体"/>
          <w:w w:val="90"/>
          <w:lang w:val="en-US"/>
        </w:rPr>
        <w:t>[</w:t>
      </w:r>
      <w:r>
        <w:rPr>
          <w:rFonts w:ascii="Traditional Arabic" w:eastAsia="Traditional Arabic"/>
        </w:rPr>
        <w:t>2017</w:t>
      </w:r>
      <w:r>
        <w:rPr>
          <w:rFonts w:hint="eastAsia" w:ascii="PMingLiU" w:eastAsia="宋体"/>
          <w:w w:val="90"/>
          <w:lang w:val="en-US"/>
        </w:rPr>
        <w:t>]</w:t>
      </w:r>
      <w:r>
        <w:rPr>
          <w:rFonts w:ascii="Traditional Arabic" w:eastAsia="Traditional Arabic"/>
        </w:rPr>
        <w:t xml:space="preserve">176 </w:t>
      </w:r>
      <w:r>
        <w:rPr>
          <w:rFonts w:hint="eastAsia" w:ascii="宋体" w:eastAsia="宋体"/>
        </w:rPr>
        <w:t>号</w:t>
      </w:r>
    </w:p>
    <w:p>
      <w:pPr>
        <w:pStyle w:val="4"/>
        <w:ind w:left="0"/>
        <w:rPr>
          <w:sz w:val="20"/>
        </w:rPr>
      </w:pPr>
    </w:p>
    <w:p>
      <w:pPr>
        <w:pStyle w:val="4"/>
        <w:spacing w:before="12"/>
        <w:ind w:left="0"/>
        <w:rPr>
          <w:sz w:val="24"/>
        </w:rPr>
      </w:pPr>
    </w:p>
    <w:p>
      <w:pPr>
        <w:pStyle w:val="4"/>
        <w:spacing w:before="74" w:line="290" w:lineRule="auto"/>
        <w:ind w:right="351" w:firstLine="420"/>
      </w:pPr>
      <w:r>
        <w:rPr>
          <w:spacing w:val="7"/>
        </w:rPr>
        <w:t>为进一步规范校内勤工助学管理工作，促进</w:t>
      </w:r>
      <w:r>
        <w:rPr>
          <w:spacing w:val="5"/>
        </w:rPr>
        <w:t>校内勤工助学活动健康、有序开展，保障学生的合法权益，培养学生自立、自强精神，全面提高</w:t>
      </w:r>
      <w:r>
        <w:rPr>
          <w:spacing w:val="-3"/>
        </w:rPr>
        <w:t>综合素质，按照 《高等学校学生勤工助学管理办</w:t>
      </w:r>
      <w:r>
        <w:rPr>
          <w:spacing w:val="-16"/>
        </w:rPr>
        <w:t xml:space="preserve">法》 </w:t>
      </w:r>
      <w:r>
        <w:rPr>
          <w:spacing w:val="-47"/>
        </w:rPr>
        <w:t>（</w:t>
      </w:r>
      <w:r>
        <w:rPr>
          <w:spacing w:val="-23"/>
        </w:rPr>
        <w:t>教财 〔</w:t>
      </w:r>
      <w:r>
        <w:rPr>
          <w:spacing w:val="-13"/>
        </w:rPr>
        <w:t>2007</w:t>
      </w:r>
      <w:r>
        <w:rPr>
          <w:spacing w:val="-24"/>
        </w:rPr>
        <w:t xml:space="preserve">〕 </w:t>
      </w:r>
      <w:r>
        <w:t>7</w:t>
      </w:r>
      <w:r>
        <w:rPr>
          <w:spacing w:val="-47"/>
        </w:rPr>
        <w:t xml:space="preserve"> 号</w:t>
      </w:r>
      <w:r>
        <w:t>）</w:t>
      </w:r>
      <w:r>
        <w:rPr>
          <w:spacing w:val="-1"/>
        </w:rPr>
        <w:t xml:space="preserve"> 精神，结合我校实际， 制定本办法。</w:t>
      </w:r>
    </w:p>
    <w:p>
      <w:pPr>
        <w:pStyle w:val="4"/>
        <w:spacing w:line="310" w:lineRule="exact"/>
        <w:ind w:left="885"/>
        <w:rPr>
          <w:rFonts w:ascii="方正大黑简体" w:eastAsia="方正大黑简体"/>
        </w:rPr>
      </w:pPr>
      <w:r>
        <w:rPr>
          <w:rFonts w:hint="eastAsia" w:ascii="方正大黑简体" w:eastAsia="方正大黑简体"/>
        </w:rPr>
        <w:t>一、原则与要求</w:t>
      </w:r>
    </w:p>
    <w:p>
      <w:pPr>
        <w:pStyle w:val="4"/>
        <w:spacing w:before="14" w:line="290" w:lineRule="auto"/>
        <w:ind w:right="457" w:firstLine="367"/>
        <w:jc w:val="both"/>
      </w:pPr>
      <w:r>
        <w:t>（一） 本办法适用于我校全日制在校本科学生。</w:t>
      </w:r>
    </w:p>
    <w:p>
      <w:pPr>
        <w:pStyle w:val="4"/>
        <w:spacing w:before="2" w:line="290" w:lineRule="auto"/>
        <w:ind w:right="457" w:firstLine="367"/>
        <w:jc w:val="both"/>
      </w:pPr>
      <w:r>
        <w:rPr>
          <w:spacing w:val="-49"/>
        </w:rPr>
        <w:t>（二</w:t>
      </w:r>
      <w:r>
        <w:t>）</w:t>
      </w:r>
      <w:r>
        <w:rPr>
          <w:spacing w:val="-4"/>
        </w:rPr>
        <w:t xml:space="preserve"> 勤工助学是学生资助工作的重要组成部</w:t>
      </w:r>
      <w:r>
        <w:rPr>
          <w:spacing w:val="5"/>
        </w:rPr>
        <w:t>分，是提高学生综合素质，资助家庭经济困难学生的有效途径。“勤工助学”是指学生参加校内的助管、助教、助研和助工等岗位劳动，按规定领取由学校支付的勤工助学报酬。</w:t>
      </w:r>
    </w:p>
    <w:p>
      <w:pPr>
        <w:pStyle w:val="4"/>
        <w:spacing w:line="290" w:lineRule="auto"/>
        <w:ind w:right="353" w:firstLine="367"/>
      </w:pPr>
      <w:r>
        <w:t>（三） 勤工助学活动要体现对家庭经济困难学生的关心和照顾，按照学有余力、自愿申请、信息公开、扶困优先、竞争上岗、遵纪守法的原则， 在不影响正常教学秩序和学生正常学习的前提下</w:t>
      </w:r>
    </w:p>
    <w:p>
      <w:pPr>
        <w:spacing w:line="290" w:lineRule="auto"/>
        <w:sectPr>
          <w:pgSz w:w="6240" w:h="10210"/>
          <w:pgMar w:top="940" w:right="360" w:bottom="720" w:left="360" w:header="0" w:footer="528" w:gutter="0"/>
          <w:cols w:space="720" w:num="1"/>
        </w:sectPr>
      </w:pPr>
    </w:p>
    <w:p>
      <w:pPr>
        <w:pStyle w:val="4"/>
        <w:spacing w:before="57"/>
      </w:pPr>
      <w:r>
        <w:t>有组织地开展。</w:t>
      </w:r>
    </w:p>
    <w:p>
      <w:pPr>
        <w:pStyle w:val="4"/>
        <w:spacing w:before="54" w:line="290" w:lineRule="auto"/>
        <w:ind w:right="454" w:firstLine="367"/>
        <w:jc w:val="both"/>
      </w:pPr>
      <w:r>
        <w:rPr>
          <w:spacing w:val="-49"/>
        </w:rPr>
        <w:t>（四</w:t>
      </w:r>
      <w:r>
        <w:t>）</w:t>
      </w:r>
      <w:r>
        <w:rPr>
          <w:spacing w:val="-4"/>
        </w:rPr>
        <w:t xml:space="preserve"> 勤工助学工作报酬按照工作性质和劳动</w:t>
      </w:r>
      <w:r>
        <w:rPr>
          <w:spacing w:val="6"/>
        </w:rPr>
        <w:t>强度的不同，设置不同酬金标准。标准原则上为15</w:t>
      </w:r>
      <w:r>
        <w:rPr>
          <w:spacing w:val="-5"/>
        </w:rPr>
        <w:t xml:space="preserve"> 元／小时，参加勤工助学时间原则上每周 </w:t>
      </w:r>
      <w:r>
        <w:t>8</w:t>
      </w:r>
      <w:r>
        <w:rPr>
          <w:spacing w:val="-24"/>
        </w:rPr>
        <w:t xml:space="preserve"> 小</w:t>
      </w:r>
    </w:p>
    <w:p>
      <w:pPr>
        <w:pStyle w:val="4"/>
        <w:spacing w:before="1"/>
        <w:jc w:val="both"/>
      </w:pPr>
      <w:r>
        <w:rPr>
          <w:spacing w:val="-5"/>
        </w:rPr>
        <w:t xml:space="preserve">时，累计每月不超过 </w:t>
      </w:r>
      <w:r>
        <w:t>40</w:t>
      </w:r>
      <w:r>
        <w:rPr>
          <w:spacing w:val="-4"/>
        </w:rPr>
        <w:t xml:space="preserve"> 小时，每人每月报酬不超</w:t>
      </w:r>
    </w:p>
    <w:p>
      <w:pPr>
        <w:pStyle w:val="4"/>
        <w:spacing w:before="57" w:line="290" w:lineRule="auto"/>
        <w:ind w:right="454"/>
        <w:jc w:val="both"/>
      </w:pPr>
      <w:r>
        <w:rPr>
          <w:spacing w:val="-26"/>
        </w:rPr>
        <w:t xml:space="preserve">过 </w:t>
      </w:r>
      <w:r>
        <w:t>600</w:t>
      </w:r>
      <w:r>
        <w:rPr>
          <w:spacing w:val="-35"/>
        </w:rPr>
        <w:t xml:space="preserve"> 元 </w:t>
      </w:r>
      <w:r>
        <w:rPr>
          <w:spacing w:val="-49"/>
        </w:rPr>
        <w:t>（</w:t>
      </w:r>
      <w:r>
        <w:rPr>
          <w:spacing w:val="-6"/>
        </w:rPr>
        <w:t xml:space="preserve">寒暑假不超过 </w:t>
      </w:r>
      <w:r>
        <w:t>80</w:t>
      </w:r>
      <w:r>
        <w:rPr>
          <w:spacing w:val="-4"/>
        </w:rPr>
        <w:t xml:space="preserve"> 小时，每人每月报酬</w:t>
      </w:r>
      <w:r>
        <w:rPr>
          <w:spacing w:val="-8"/>
        </w:rPr>
        <w:t xml:space="preserve">不超过 </w:t>
      </w:r>
      <w:r>
        <w:t>1200</w:t>
      </w:r>
      <w:r>
        <w:rPr>
          <w:spacing w:val="-45"/>
        </w:rPr>
        <w:t xml:space="preserve"> 元）</w:t>
      </w:r>
      <w:r>
        <w:rPr>
          <w:spacing w:val="7"/>
        </w:rPr>
        <w:t>。特殊情况须报学生资助管理中心审批。</w:t>
      </w:r>
    </w:p>
    <w:p>
      <w:pPr>
        <w:pStyle w:val="4"/>
        <w:spacing w:line="290" w:lineRule="auto"/>
        <w:ind w:right="351" w:firstLine="367"/>
      </w:pPr>
      <w:r>
        <w:rPr>
          <w:spacing w:val="-49"/>
        </w:rPr>
        <w:t>（五</w:t>
      </w:r>
      <w:r>
        <w:t>）</w:t>
      </w:r>
      <w:r>
        <w:rPr>
          <w:spacing w:val="-4"/>
        </w:rPr>
        <w:t xml:space="preserve"> 勤工助学用工原则上使用该学年被认定</w:t>
      </w:r>
      <w:r>
        <w:rPr>
          <w:spacing w:val="6"/>
        </w:rPr>
        <w:t>为家庭经济困难的学生，应充分保障家庭经济困</w:t>
      </w:r>
      <w:r>
        <w:rPr>
          <w:spacing w:val="5"/>
        </w:rPr>
        <w:t>难学生都能得到勤工助学的岗位，各学院在充分</w:t>
      </w:r>
      <w:r>
        <w:rPr>
          <w:spacing w:val="6"/>
        </w:rPr>
        <w:t>保障学有余力的家庭经济困难学生都能得到勤工助学岗位的情况下，可以使用一定比例的非家庭经济困难学生。每一个学院辅导员编制可配备一名非家庭经济困难学生。此外，任何岗位使用非家庭经济困难学生，需经过学生处审核同意，非</w:t>
      </w:r>
      <w:r>
        <w:rPr>
          <w:spacing w:val="-2"/>
        </w:rPr>
        <w:t xml:space="preserve">家庭经济困难学生薪酬标准为 </w:t>
      </w:r>
      <w:r>
        <w:t>10</w:t>
      </w:r>
      <w:r>
        <w:rPr>
          <w:spacing w:val="-37"/>
        </w:rPr>
        <w:t xml:space="preserve"> 元 </w:t>
      </w:r>
      <w:r>
        <w:rPr>
          <w:w w:val="95"/>
        </w:rPr>
        <w:t xml:space="preserve">/ </w:t>
      </w:r>
      <w:r>
        <w:rPr>
          <w:spacing w:val="4"/>
        </w:rPr>
        <w:t>小时，每人</w:t>
      </w:r>
      <w:r>
        <w:rPr>
          <w:spacing w:val="-1"/>
        </w:rPr>
        <w:t xml:space="preserve">每月报酬不超过 </w:t>
      </w:r>
      <w:r>
        <w:t>400</w:t>
      </w:r>
      <w:r>
        <w:rPr>
          <w:spacing w:val="-30"/>
        </w:rPr>
        <w:t xml:space="preserve"> 元 </w:t>
      </w:r>
      <w:r>
        <w:rPr>
          <w:spacing w:val="-42"/>
        </w:rPr>
        <w:t>（</w:t>
      </w:r>
      <w:r>
        <w:rPr>
          <w:spacing w:val="-1"/>
        </w:rPr>
        <w:t xml:space="preserve">寒暑假不超过 </w:t>
      </w:r>
      <w:r>
        <w:t>80</w:t>
      </w:r>
      <w:r>
        <w:rPr>
          <w:spacing w:val="-7"/>
        </w:rPr>
        <w:t xml:space="preserve"> 小时， </w:t>
      </w:r>
      <w:r>
        <w:rPr>
          <w:spacing w:val="-10"/>
        </w:rPr>
        <w:t xml:space="preserve">每人每月报酬不超过 </w:t>
      </w:r>
      <w:r>
        <w:t>800</w:t>
      </w:r>
      <w:r>
        <w:rPr>
          <w:spacing w:val="-52"/>
        </w:rPr>
        <w:t xml:space="preserve"> 元</w:t>
      </w:r>
      <w:r>
        <w:t>）</w:t>
      </w:r>
    </w:p>
    <w:p>
      <w:pPr>
        <w:pStyle w:val="4"/>
        <w:spacing w:line="311" w:lineRule="exact"/>
        <w:ind w:left="885"/>
        <w:rPr>
          <w:rFonts w:ascii="方正大黑简体" w:eastAsia="方正大黑简体"/>
        </w:rPr>
      </w:pPr>
      <w:r>
        <w:rPr>
          <w:rFonts w:hint="eastAsia" w:ascii="方正大黑简体" w:eastAsia="方正大黑简体"/>
        </w:rPr>
        <w:t>二、组织机构</w:t>
      </w:r>
    </w:p>
    <w:p>
      <w:pPr>
        <w:pStyle w:val="4"/>
        <w:spacing w:before="12" w:line="290" w:lineRule="auto"/>
        <w:ind w:right="349" w:firstLine="367"/>
      </w:pPr>
      <w:r>
        <w:t>（一） 学生资助管理中心组建勤工助学管理部，具体负责勤工助学的岗位计划、人员招聘、工时统计等管理工作。</w:t>
      </w:r>
    </w:p>
    <w:p>
      <w:pPr>
        <w:pStyle w:val="4"/>
        <w:spacing w:line="290" w:lineRule="auto"/>
        <w:ind w:right="454" w:firstLine="367"/>
        <w:jc w:val="both"/>
      </w:pPr>
      <w:r>
        <w:rPr>
          <w:spacing w:val="-49"/>
        </w:rPr>
        <w:t>（二</w:t>
      </w:r>
      <w:r>
        <w:t>）</w:t>
      </w:r>
      <w:r>
        <w:rPr>
          <w:spacing w:val="-4"/>
        </w:rPr>
        <w:t xml:space="preserve"> 各学院、各用工部门确定专人负责，协</w:t>
      </w:r>
      <w:r>
        <w:rPr>
          <w:spacing w:val="6"/>
        </w:rPr>
        <w:t>助配合学生资助管理中心全面做好勤工助学的各项组织和管理工作。</w:t>
      </w:r>
    </w:p>
    <w:p>
      <w:pPr>
        <w:spacing w:line="290" w:lineRule="auto"/>
        <w:jc w:val="both"/>
        <w:sectPr>
          <w:pgSz w:w="6240" w:h="10210"/>
          <w:pgMar w:top="760" w:right="360" w:bottom="720" w:left="360" w:header="0" w:footer="528" w:gutter="0"/>
          <w:cols w:space="720" w:num="1"/>
        </w:sectPr>
      </w:pPr>
    </w:p>
    <w:p>
      <w:pPr>
        <w:pStyle w:val="4"/>
        <w:spacing w:before="28"/>
        <w:ind w:left="885"/>
        <w:rPr>
          <w:rFonts w:ascii="方正大黑简体" w:eastAsia="方正大黑简体"/>
        </w:rPr>
      </w:pPr>
      <w:r>
        <w:rPr>
          <w:rFonts w:hint="eastAsia" w:ascii="方正大黑简体" w:eastAsia="方正大黑简体"/>
        </w:rPr>
        <w:t>三、岗位设置</w:t>
      </w:r>
    </w:p>
    <w:p>
      <w:pPr>
        <w:pStyle w:val="4"/>
        <w:spacing w:before="12" w:line="290" w:lineRule="auto"/>
        <w:ind w:right="454" w:firstLine="367"/>
        <w:jc w:val="both"/>
      </w:pPr>
      <w:r>
        <w:t>（一） 勤工助学岗位分为校级岗位和院级岗位，校级岗位由资助管理中心统一管理，院级岗位由各学院管理，校、院两级勤工助学工资由学院统一发放。按照工作性质不同，勤工助学岗位分为助管、助研、助教和助工等四种类型。</w:t>
      </w:r>
    </w:p>
    <w:p>
      <w:pPr>
        <w:pStyle w:val="4"/>
        <w:spacing w:before="2" w:line="288" w:lineRule="auto"/>
        <w:ind w:right="457" w:firstLine="420"/>
      </w:pPr>
      <w:r>
        <w:t>1、助管岗位主要包括学生工作、党政机关办公室、图书馆和校园安全等行政部门助理工作；</w:t>
      </w:r>
    </w:p>
    <w:p>
      <w:pPr>
        <w:pStyle w:val="4"/>
        <w:spacing w:before="5" w:line="290" w:lineRule="auto"/>
        <w:ind w:right="454" w:firstLine="420"/>
        <w:jc w:val="both"/>
      </w:pPr>
      <w:r>
        <w:t>2、助研岗位主要包括实验室、研究所、网络信息中心、网络与电台新闻编辑及播报、网页制作与维护、电脑数据库管理与维护等以技能为主的岗位；</w:t>
      </w:r>
    </w:p>
    <w:p>
      <w:pPr>
        <w:pStyle w:val="4"/>
        <w:spacing w:line="290" w:lineRule="auto"/>
        <w:ind w:right="457" w:firstLine="420"/>
      </w:pPr>
      <w:r>
        <w:t>3、助教岗位主要包括担任教学助理、兴趣辅导、困难学生帮扶等岗位；</w:t>
      </w:r>
    </w:p>
    <w:p>
      <w:pPr>
        <w:pStyle w:val="4"/>
        <w:spacing w:line="290" w:lineRule="auto"/>
        <w:ind w:right="349" w:firstLine="420"/>
      </w:pPr>
      <w:r>
        <w:t>4、助工岗位主要包括后勤服务、公寓服务、公共服务、餐饮服务等工作岗位。</w:t>
      </w:r>
    </w:p>
    <w:p>
      <w:pPr>
        <w:pStyle w:val="4"/>
        <w:spacing w:line="290" w:lineRule="auto"/>
        <w:ind w:right="454" w:firstLine="367"/>
        <w:jc w:val="both"/>
      </w:pPr>
      <w:r>
        <w:rPr>
          <w:spacing w:val="-49"/>
        </w:rPr>
        <w:t>（二</w:t>
      </w:r>
      <w:r>
        <w:t>）</w:t>
      </w:r>
      <w:r>
        <w:rPr>
          <w:spacing w:val="-4"/>
        </w:rPr>
        <w:t xml:space="preserve"> 全年勤工助学岗位数量。勤工助学岗位</w:t>
      </w:r>
      <w:r>
        <w:rPr>
          <w:spacing w:val="6"/>
        </w:rPr>
        <w:t>数量由各学院根据经费自行审批核准。未经学院</w:t>
      </w:r>
      <w:r>
        <w:rPr>
          <w:spacing w:val="5"/>
        </w:rPr>
        <w:t>审批同意参加勤工助学的违规用工，不予发放报酬。</w:t>
      </w:r>
    </w:p>
    <w:p>
      <w:pPr>
        <w:pStyle w:val="4"/>
        <w:spacing w:line="290" w:lineRule="auto"/>
        <w:ind w:right="454" w:firstLine="367"/>
        <w:jc w:val="both"/>
      </w:pPr>
      <w:r>
        <w:rPr>
          <w:spacing w:val="-49"/>
        </w:rPr>
        <w:t>（三</w:t>
      </w:r>
      <w:r>
        <w:t>）</w:t>
      </w:r>
      <w:r>
        <w:rPr>
          <w:spacing w:val="-4"/>
        </w:rPr>
        <w:t xml:space="preserve"> 勤工助学工作采用固定岗位、临时岗位</w:t>
      </w:r>
      <w:r>
        <w:rPr>
          <w:spacing w:val="6"/>
        </w:rPr>
        <w:t>和假期岗位三种方式开展。固定岗位为用工部门因长时间工作需要而设置的岗位，一般以学期为</w:t>
      </w:r>
      <w:r>
        <w:rPr>
          <w:spacing w:val="1"/>
        </w:rPr>
        <w:t xml:space="preserve">单位，每学期用工时间为 </w:t>
      </w:r>
      <w:r>
        <w:t>4 个月；临时岗位是用</w:t>
      </w:r>
      <w:r>
        <w:rPr>
          <w:spacing w:val="6"/>
        </w:rPr>
        <w:t>工部门因临时工作需要而设置的岗位，用工时间</w:t>
      </w:r>
      <w:r>
        <w:rPr>
          <w:spacing w:val="-5"/>
        </w:rPr>
        <w:t xml:space="preserve">一般不超过 </w:t>
      </w:r>
      <w:r>
        <w:t>1</w:t>
      </w:r>
      <w:r>
        <w:rPr>
          <w:spacing w:val="2"/>
        </w:rPr>
        <w:t xml:space="preserve"> 个月。假期岗位是用工部门因寒暑</w:t>
      </w:r>
    </w:p>
    <w:p>
      <w:pPr>
        <w:spacing w:line="290" w:lineRule="auto"/>
        <w:jc w:val="both"/>
        <w:sectPr>
          <w:pgSz w:w="6240" w:h="10210"/>
          <w:pgMar w:top="760" w:right="360" w:bottom="720" w:left="360" w:header="0" w:footer="528" w:gutter="0"/>
          <w:cols w:space="720" w:num="1"/>
        </w:sectPr>
      </w:pPr>
    </w:p>
    <w:p>
      <w:pPr>
        <w:pStyle w:val="4"/>
        <w:spacing w:before="57" w:line="288" w:lineRule="auto"/>
        <w:ind w:right="459"/>
      </w:pPr>
      <w:r>
        <w:t>假工作需要而设置的岗位，用工时间为寒暑假期间。</w:t>
      </w:r>
    </w:p>
    <w:p>
      <w:pPr>
        <w:pStyle w:val="4"/>
        <w:spacing w:before="4" w:line="290" w:lineRule="auto"/>
        <w:ind w:right="454" w:firstLine="367"/>
        <w:jc w:val="both"/>
      </w:pPr>
      <w:r>
        <w:rPr>
          <w:spacing w:val="-49"/>
        </w:rPr>
        <w:t>（四</w:t>
      </w:r>
      <w:r>
        <w:t>）</w:t>
      </w:r>
      <w:r>
        <w:rPr>
          <w:spacing w:val="-4"/>
        </w:rPr>
        <w:t xml:space="preserve"> 校级岗位由用工部门向学生资助管理中</w:t>
      </w:r>
      <w:r>
        <w:rPr>
          <w:spacing w:val="6"/>
        </w:rPr>
        <w:t>心提出申请，明确需要设置的岗位类型、岗位工作职责、工作时间、学生能力要求和所需人员数</w:t>
      </w:r>
      <w:r>
        <w:rPr>
          <w:spacing w:val="2"/>
        </w:rPr>
        <w:t xml:space="preserve">量。申请临时岗位时，用工部门应提前 </w:t>
      </w:r>
      <w:r>
        <w:t>3</w:t>
      </w:r>
      <w:r>
        <w:rPr>
          <w:spacing w:val="-7"/>
        </w:rPr>
        <w:t xml:space="preserve"> 天提出</w:t>
      </w:r>
      <w:r>
        <w:rPr>
          <w:spacing w:val="5"/>
        </w:rPr>
        <w:t>申请，否则不予受理。申请假期岗位时，用工部门要按照学生资助管理中心下发的通知，在规定</w:t>
      </w:r>
      <w:r>
        <w:t>的时间内提出申请，否则不予受理。</w:t>
      </w:r>
    </w:p>
    <w:p>
      <w:pPr>
        <w:pStyle w:val="4"/>
        <w:spacing w:line="313" w:lineRule="exact"/>
        <w:ind w:left="885"/>
        <w:rPr>
          <w:rFonts w:ascii="方正大黑简体" w:eastAsia="方正大黑简体"/>
        </w:rPr>
      </w:pPr>
      <w:r>
        <w:rPr>
          <w:rFonts w:hint="eastAsia" w:ascii="方正大黑简体" w:eastAsia="方正大黑简体"/>
        </w:rPr>
        <w:t>四、申请与录用</w:t>
      </w:r>
    </w:p>
    <w:p>
      <w:pPr>
        <w:pStyle w:val="4"/>
        <w:spacing w:before="12" w:line="290" w:lineRule="auto"/>
        <w:ind w:right="454" w:firstLine="367"/>
        <w:jc w:val="both"/>
      </w:pPr>
      <w:r>
        <w:rPr>
          <w:spacing w:val="-49"/>
        </w:rPr>
        <w:t>（一</w:t>
      </w:r>
      <w:r>
        <w:t>）</w:t>
      </w:r>
      <w:r>
        <w:rPr>
          <w:spacing w:val="-10"/>
        </w:rPr>
        <w:t xml:space="preserve"> 学生申请勤工助学岗位应填写 《杭州电</w:t>
      </w:r>
      <w:r>
        <w:rPr>
          <w:spacing w:val="-7"/>
        </w:rPr>
        <w:t>子科技大学学生勤工助学申请表》，并附本人家庭</w:t>
      </w:r>
      <w:r>
        <w:rPr>
          <w:spacing w:val="6"/>
        </w:rPr>
        <w:t>经济状况证明材料，学院审核确认其可以参加勤</w:t>
      </w:r>
      <w:r>
        <w:rPr>
          <w:spacing w:val="1"/>
        </w:rPr>
        <w:t>工助学工作，在申请表上签字盖章。</w:t>
      </w:r>
    </w:p>
    <w:p>
      <w:pPr>
        <w:pStyle w:val="4"/>
        <w:spacing w:line="290" w:lineRule="auto"/>
        <w:ind w:right="454" w:firstLine="367"/>
        <w:jc w:val="both"/>
      </w:pPr>
      <w:r>
        <w:rPr>
          <w:spacing w:val="-49"/>
        </w:rPr>
        <w:t>（二</w:t>
      </w:r>
      <w:r>
        <w:t>）</w:t>
      </w:r>
      <w:r>
        <w:rPr>
          <w:spacing w:val="-4"/>
        </w:rPr>
        <w:t xml:space="preserve"> 学生资助管理中心在每学期开学初组织</w:t>
      </w:r>
      <w:r>
        <w:rPr>
          <w:spacing w:val="6"/>
        </w:rPr>
        <w:t>召开勤工助学招聘会，统一招聘录用勤工助学学生。</w:t>
      </w:r>
    </w:p>
    <w:p>
      <w:pPr>
        <w:pStyle w:val="4"/>
        <w:spacing w:before="2"/>
        <w:ind w:left="885"/>
      </w:pPr>
      <w:r>
        <w:t>1、资助管理中心统一公布招聘岗位；</w:t>
      </w:r>
    </w:p>
    <w:p>
      <w:pPr>
        <w:pStyle w:val="4"/>
        <w:spacing w:before="54" w:line="290" w:lineRule="auto"/>
        <w:ind w:right="406" w:firstLine="420"/>
      </w:pPr>
      <w:r>
        <w:t>2、学生凭学院签字盖章的 《杭州电子科技大学学生勤工助学申请表》 参加招聘会；</w:t>
      </w:r>
    </w:p>
    <w:p>
      <w:pPr>
        <w:pStyle w:val="4"/>
        <w:spacing w:line="268" w:lineRule="exact"/>
        <w:ind w:left="885"/>
      </w:pPr>
      <w:r>
        <w:t>3、用工部门考核、面试、初步确定录用名</w:t>
      </w:r>
    </w:p>
    <w:p>
      <w:pPr>
        <w:pStyle w:val="4"/>
        <w:spacing w:before="55"/>
        <w:ind w:left="18" w:right="4183"/>
        <w:jc w:val="center"/>
      </w:pPr>
      <w:r>
        <w:t>单；</w:t>
      </w:r>
    </w:p>
    <w:p>
      <w:pPr>
        <w:pStyle w:val="4"/>
        <w:spacing w:before="58"/>
        <w:ind w:left="426"/>
        <w:jc w:val="center"/>
      </w:pPr>
      <w:r>
        <w:t>4、经学生资助管理中心审核、公示后，确定</w:t>
      </w:r>
    </w:p>
    <w:p>
      <w:pPr>
        <w:pStyle w:val="4"/>
        <w:spacing w:before="57"/>
      </w:pPr>
      <w:r>
        <w:t>录用名单。</w:t>
      </w:r>
    </w:p>
    <w:p>
      <w:pPr>
        <w:pStyle w:val="4"/>
        <w:spacing w:before="57" w:line="290" w:lineRule="auto"/>
        <w:ind w:right="378" w:firstLine="367"/>
      </w:pPr>
      <w:r>
        <w:t>（三） 学生一经录用，应在规定时间内凭录用通知单、学生证到用工部门报到上岗。因故不能</w:t>
      </w:r>
    </w:p>
    <w:p>
      <w:pPr>
        <w:spacing w:line="290" w:lineRule="auto"/>
        <w:sectPr>
          <w:pgSz w:w="6240" w:h="10210"/>
          <w:pgMar w:top="760" w:right="360" w:bottom="720" w:left="360" w:header="0" w:footer="528" w:gutter="0"/>
          <w:cols w:space="720" w:num="1"/>
        </w:sectPr>
      </w:pPr>
    </w:p>
    <w:p>
      <w:pPr>
        <w:pStyle w:val="4"/>
        <w:spacing w:before="57" w:line="290" w:lineRule="auto"/>
        <w:ind w:right="457"/>
        <w:jc w:val="both"/>
      </w:pPr>
      <w:r>
        <w:t>按时上岗的，应在规定时间内向学生资助管理中心说明，否则视为自动放弃岗位。自动放弃岗位的学生，一学期内不得再次申请勤工助学。</w:t>
      </w:r>
    </w:p>
    <w:p>
      <w:pPr>
        <w:pStyle w:val="4"/>
        <w:spacing w:line="309" w:lineRule="exact"/>
        <w:ind w:left="885"/>
        <w:rPr>
          <w:rFonts w:ascii="方正大黑简体" w:eastAsia="方正大黑简体"/>
        </w:rPr>
      </w:pPr>
      <w:r>
        <w:rPr>
          <w:rFonts w:hint="eastAsia" w:ascii="方正大黑简体" w:eastAsia="方正大黑简体"/>
        </w:rPr>
        <w:t>五、经费管理与报酬发放</w:t>
      </w:r>
    </w:p>
    <w:p>
      <w:pPr>
        <w:pStyle w:val="4"/>
        <w:spacing w:before="14" w:line="290" w:lineRule="auto"/>
        <w:ind w:right="454" w:firstLine="367"/>
        <w:jc w:val="both"/>
      </w:pPr>
      <w:r>
        <w:rPr>
          <w:spacing w:val="-49"/>
        </w:rPr>
        <w:t>（一</w:t>
      </w:r>
      <w:r>
        <w:t>）</w:t>
      </w:r>
      <w:r>
        <w:rPr>
          <w:spacing w:val="-4"/>
        </w:rPr>
        <w:t xml:space="preserve"> 勤工助学经费实行由学院统一发放。校</w:t>
      </w:r>
      <w:r>
        <w:rPr>
          <w:spacing w:val="6"/>
        </w:rPr>
        <w:t>级勤工助学岗位报酬由学生资助中心统一汇总后分发给各学院，院级勤工助学岗位报酬由各学院汇总。勤工助学酬金按月发放到学生银行卡内。</w:t>
      </w:r>
    </w:p>
    <w:p>
      <w:pPr>
        <w:pStyle w:val="4"/>
        <w:spacing w:before="1" w:line="290" w:lineRule="auto"/>
        <w:ind w:right="349" w:firstLine="367"/>
      </w:pPr>
      <w:r>
        <w:t>（二） 学生参与校内非营利性单位的勤工助学活动，其劳动报酬从勤工助学专项资金中支付； 学生参与校内营利性单位或有专门经费项目的勤工助学活动，其劳动报酬原则上由用工单位支付或从项目经费中支出。</w:t>
      </w:r>
    </w:p>
    <w:p>
      <w:pPr>
        <w:pStyle w:val="4"/>
        <w:spacing w:line="309" w:lineRule="exact"/>
        <w:ind w:left="885"/>
        <w:rPr>
          <w:rFonts w:ascii="方正大黑简体" w:eastAsia="方正大黑简体"/>
        </w:rPr>
      </w:pPr>
      <w:r>
        <w:rPr>
          <w:rFonts w:hint="eastAsia" w:ascii="方正大黑简体" w:eastAsia="方正大黑简体"/>
        </w:rPr>
        <w:t>六、用工管理及考核</w:t>
      </w:r>
    </w:p>
    <w:p>
      <w:pPr>
        <w:pStyle w:val="4"/>
        <w:spacing w:before="15" w:line="290" w:lineRule="auto"/>
        <w:ind w:right="430" w:firstLine="367"/>
        <w:jc w:val="both"/>
      </w:pPr>
      <w:r>
        <w:rPr>
          <w:spacing w:val="-49"/>
        </w:rPr>
        <w:t>（一</w:t>
      </w:r>
      <w:r>
        <w:t>）</w:t>
      </w:r>
      <w:r>
        <w:rPr>
          <w:spacing w:val="-4"/>
        </w:rPr>
        <w:t xml:space="preserve"> 勤工助学学生的管理和考核实行用工部</w:t>
      </w:r>
      <w:r>
        <w:rPr>
          <w:spacing w:val="6"/>
        </w:rPr>
        <w:t>门负责制。用工部门负责制订本单位勤工助学岗位的考核办法，对学生参与本单位勤工助学工作</w:t>
      </w:r>
      <w:r>
        <w:rPr>
          <w:spacing w:val="5"/>
        </w:rPr>
        <w:t>进行管理、指导和教育，对学生的工作表现按月进行考核，考核结果与学生的勤工助学工资挂钩。</w:t>
      </w:r>
    </w:p>
    <w:p>
      <w:pPr>
        <w:pStyle w:val="4"/>
        <w:spacing w:before="2" w:line="290" w:lineRule="auto"/>
        <w:ind w:right="349" w:firstLine="367"/>
      </w:pPr>
      <w:r>
        <w:t>（二） 学生资助管理中心负责审定各用工部门制订的考核办法，对用工部门勤工助学工作开展情况进行检查、考核，对学生参与勤工助学工作、履行岗位职责的情况进行督查。发现问题，及时进行处理。</w:t>
      </w:r>
    </w:p>
    <w:p>
      <w:pPr>
        <w:pStyle w:val="4"/>
        <w:spacing w:line="290" w:lineRule="auto"/>
        <w:ind w:right="378" w:firstLine="367"/>
      </w:pPr>
      <w:r>
        <w:t>（三） 用工单位和学生资助管理中心应加强对勤工助学学生的思想政治教育，帮助他们树立正</w:t>
      </w:r>
    </w:p>
    <w:p>
      <w:pPr>
        <w:spacing w:line="290" w:lineRule="auto"/>
        <w:sectPr>
          <w:footerReference r:id="rId35" w:type="default"/>
          <w:footerReference r:id="rId36" w:type="even"/>
          <w:pgSz w:w="6240" w:h="10210"/>
          <w:pgMar w:top="760" w:right="360" w:bottom="720" w:left="360" w:header="0" w:footer="528" w:gutter="0"/>
          <w:pgNumType w:start="160"/>
          <w:cols w:space="720" w:num="1"/>
        </w:sectPr>
      </w:pPr>
    </w:p>
    <w:p>
      <w:pPr>
        <w:pStyle w:val="4"/>
        <w:spacing w:before="57" w:line="290" w:lineRule="auto"/>
        <w:ind w:right="349"/>
      </w:pPr>
      <w:r>
        <w:t>确的劳动观。对在工作中违反校纪校规的学生， 按照学校有关规定进行教育和处理；对在工作中表现突出的学生予以表彰和奖励。每学年学生资助管理中心举办“十佳勤工助学之星”评选活动， 表彰和奖励参与勤工助学并在各方面有优异表现的学生。</w:t>
      </w:r>
    </w:p>
    <w:p>
      <w:pPr>
        <w:pStyle w:val="4"/>
        <w:spacing w:line="310" w:lineRule="exact"/>
        <w:ind w:left="885"/>
        <w:rPr>
          <w:rFonts w:ascii="方正大黑简体" w:eastAsia="方正大黑简体"/>
        </w:rPr>
      </w:pPr>
      <w:r>
        <w:rPr>
          <w:rFonts w:hint="eastAsia" w:ascii="方正大黑简体" w:eastAsia="方正大黑简体"/>
        </w:rPr>
        <w:t>七、用工部门职责</w:t>
      </w:r>
    </w:p>
    <w:p>
      <w:pPr>
        <w:pStyle w:val="4"/>
        <w:spacing w:before="14" w:line="290" w:lineRule="auto"/>
        <w:ind w:right="454" w:firstLine="367"/>
        <w:jc w:val="both"/>
      </w:pPr>
      <w:r>
        <w:rPr>
          <w:spacing w:val="-49"/>
        </w:rPr>
        <w:t>（一</w:t>
      </w:r>
      <w:r>
        <w:t>）</w:t>
      </w:r>
      <w:r>
        <w:rPr>
          <w:spacing w:val="-4"/>
        </w:rPr>
        <w:t xml:space="preserve"> 用工部门应指定专人负责本单位勤工助学管理工作，并报学生资助管理中心备案。</w:t>
      </w:r>
    </w:p>
    <w:p>
      <w:pPr>
        <w:pStyle w:val="4"/>
        <w:spacing w:before="2" w:line="288" w:lineRule="auto"/>
        <w:ind w:right="454" w:firstLine="367"/>
        <w:jc w:val="both"/>
      </w:pPr>
      <w:r>
        <w:rPr>
          <w:spacing w:val="-49"/>
        </w:rPr>
        <w:t>（二</w:t>
      </w:r>
      <w:r>
        <w:t>）</w:t>
      </w:r>
      <w:r>
        <w:rPr>
          <w:spacing w:val="-4"/>
        </w:rPr>
        <w:t xml:space="preserve"> 用工部门负责制定本单位勤工助学岗位</w:t>
      </w:r>
      <w:r>
        <w:rPr>
          <w:spacing w:val="6"/>
        </w:rPr>
        <w:t>职责，对上岗学生进行岗前培训、安全教育和工作纪律教育。</w:t>
      </w:r>
    </w:p>
    <w:p>
      <w:pPr>
        <w:pStyle w:val="4"/>
        <w:spacing w:before="6" w:line="290" w:lineRule="auto"/>
        <w:ind w:right="454" w:firstLine="367"/>
        <w:jc w:val="both"/>
      </w:pPr>
      <w:r>
        <w:rPr>
          <w:spacing w:val="-49"/>
        </w:rPr>
        <w:t>（三</w:t>
      </w:r>
      <w:r>
        <w:t>）</w:t>
      </w:r>
      <w:r>
        <w:rPr>
          <w:spacing w:val="-4"/>
        </w:rPr>
        <w:t xml:space="preserve"> 用工部门必须高度重视上岗学生的人身</w:t>
      </w:r>
      <w:r>
        <w:rPr>
          <w:spacing w:val="5"/>
        </w:rPr>
        <w:t>安全，不得安排学生从事高难或危险工作，确保</w:t>
      </w:r>
      <w:r>
        <w:rPr>
          <w:spacing w:val="1"/>
        </w:rPr>
        <w:t>学生安全。</w:t>
      </w:r>
    </w:p>
    <w:p>
      <w:pPr>
        <w:pStyle w:val="4"/>
        <w:spacing w:line="290" w:lineRule="auto"/>
        <w:ind w:right="454" w:firstLine="367"/>
        <w:jc w:val="both"/>
      </w:pPr>
      <w:r>
        <w:rPr>
          <w:spacing w:val="-49"/>
        </w:rPr>
        <w:t>（四</w:t>
      </w:r>
      <w:r>
        <w:t>）</w:t>
      </w:r>
      <w:r>
        <w:rPr>
          <w:spacing w:val="-4"/>
        </w:rPr>
        <w:t xml:space="preserve"> 用工部门安排学生上岗的时间不能与学</w:t>
      </w:r>
      <w:r>
        <w:rPr>
          <w:spacing w:val="6"/>
        </w:rPr>
        <w:t>生的学习时间产生冲突，学生期末考试期间不得安排学生上岗，以确保学生有充裕的时间学习备考。</w:t>
      </w:r>
    </w:p>
    <w:p>
      <w:pPr>
        <w:pStyle w:val="4"/>
        <w:spacing w:before="1" w:line="290" w:lineRule="auto"/>
        <w:ind w:right="454" w:firstLine="367"/>
        <w:jc w:val="both"/>
      </w:pPr>
      <w:r>
        <w:rPr>
          <w:spacing w:val="-49"/>
        </w:rPr>
        <w:t>（五</w:t>
      </w:r>
      <w:r>
        <w:t>）</w:t>
      </w:r>
      <w:r>
        <w:rPr>
          <w:spacing w:val="-4"/>
        </w:rPr>
        <w:t xml:space="preserve"> 用工部门负责做好上岗学生日常工时统</w:t>
      </w:r>
      <w:r>
        <w:rPr>
          <w:spacing w:val="5"/>
        </w:rPr>
        <w:t>计等管理和考核工作，建立日常管理档案。每月底及时向学生资助管理中心上报学生上岗工时和</w:t>
      </w:r>
      <w:r>
        <w:rPr>
          <w:spacing w:val="1"/>
        </w:rPr>
        <w:t>工作考核情况。</w:t>
      </w:r>
    </w:p>
    <w:p>
      <w:pPr>
        <w:pStyle w:val="4"/>
        <w:spacing w:line="290" w:lineRule="auto"/>
        <w:ind w:right="351" w:firstLine="367"/>
      </w:pPr>
      <w:r>
        <w:t>（六） 用工部门未经学生资助管理中心同意， 不得私自用工。岗位发生变动时，应及时报送学生资助管理中心。</w:t>
      </w:r>
    </w:p>
    <w:p>
      <w:pPr>
        <w:spacing w:line="290" w:lineRule="auto"/>
        <w:sectPr>
          <w:pgSz w:w="6240" w:h="10210"/>
          <w:pgMar w:top="760" w:right="360" w:bottom="720" w:left="360" w:header="0" w:footer="528" w:gutter="0"/>
          <w:cols w:space="720" w:num="1"/>
        </w:sectPr>
      </w:pPr>
    </w:p>
    <w:p>
      <w:pPr>
        <w:pStyle w:val="4"/>
        <w:spacing w:before="28"/>
        <w:ind w:left="885"/>
        <w:rPr>
          <w:rFonts w:ascii="方正大黑简体" w:eastAsia="方正大黑简体"/>
        </w:rPr>
      </w:pPr>
      <w:r>
        <w:rPr>
          <w:rFonts w:hint="eastAsia" w:ascii="方正大黑简体" w:eastAsia="方正大黑简体"/>
        </w:rPr>
        <w:t>八、上岗学生职责</w:t>
      </w:r>
    </w:p>
    <w:p>
      <w:pPr>
        <w:pStyle w:val="4"/>
        <w:spacing w:before="12" w:line="290" w:lineRule="auto"/>
        <w:ind w:right="449" w:firstLine="367"/>
        <w:jc w:val="both"/>
      </w:pPr>
      <w:r>
        <w:rPr>
          <w:spacing w:val="-49"/>
        </w:rPr>
        <w:t>（一</w:t>
      </w:r>
      <w:r>
        <w:t>）</w:t>
      </w:r>
      <w:r>
        <w:rPr>
          <w:spacing w:val="-4"/>
        </w:rPr>
        <w:t xml:space="preserve"> 参加勤工助学的学生应认真履行岗位职</w:t>
      </w:r>
      <w:r>
        <w:rPr>
          <w:spacing w:val="7"/>
        </w:rPr>
        <w:t>责，服从管理，遵守用工部门规章制度，注重不断提高自身素质，按时保质完成岗位任务。</w:t>
      </w:r>
    </w:p>
    <w:p>
      <w:pPr>
        <w:pStyle w:val="4"/>
        <w:spacing w:line="290" w:lineRule="auto"/>
        <w:ind w:right="449" w:firstLine="367"/>
        <w:jc w:val="both"/>
      </w:pPr>
      <w:r>
        <w:rPr>
          <w:spacing w:val="-49"/>
        </w:rPr>
        <w:t>（二</w:t>
      </w:r>
      <w:r>
        <w:t>）</w:t>
      </w:r>
      <w:r>
        <w:rPr>
          <w:spacing w:val="-5"/>
        </w:rPr>
        <w:t xml:space="preserve"> 上岗学生如要辞职，应以书面形式提前</w:t>
      </w:r>
      <w:r>
        <w:rPr>
          <w:spacing w:val="7"/>
        </w:rPr>
        <w:t>两周向用工部门提出申请，经用工部门签署意见后报学生资助管理中心批准。若擅自离岗者将扣</w:t>
      </w:r>
      <w:r>
        <w:rPr>
          <w:spacing w:val="5"/>
        </w:rPr>
        <w:t>发或追回最后一个月的劳务费。</w:t>
      </w:r>
    </w:p>
    <w:p>
      <w:pPr>
        <w:pStyle w:val="4"/>
        <w:spacing w:before="1" w:line="290" w:lineRule="auto"/>
        <w:ind w:right="449" w:firstLine="367"/>
        <w:jc w:val="both"/>
      </w:pPr>
      <w:r>
        <w:rPr>
          <w:spacing w:val="-49"/>
        </w:rPr>
        <w:t>（三</w:t>
      </w:r>
      <w:r>
        <w:t>）</w:t>
      </w:r>
      <w:r>
        <w:rPr>
          <w:spacing w:val="-4"/>
        </w:rPr>
        <w:t xml:space="preserve"> 学生从事勤工助学应利用课余时间，不</w:t>
      </w:r>
      <w:r>
        <w:rPr>
          <w:spacing w:val="7"/>
        </w:rPr>
        <w:t>影响正常教学及集体活动。如因勤工助学而影响学习，用人单位、学生资助管理中心有权调整或停止其勤工助学活动。</w:t>
      </w:r>
    </w:p>
    <w:p>
      <w:pPr>
        <w:pStyle w:val="4"/>
        <w:spacing w:line="310" w:lineRule="exact"/>
        <w:ind w:left="885"/>
        <w:rPr>
          <w:rFonts w:ascii="方正大黑简体" w:eastAsia="方正大黑简体"/>
        </w:rPr>
      </w:pPr>
      <w:r>
        <w:rPr>
          <w:rFonts w:hint="eastAsia" w:ascii="方正大黑简体" w:eastAsia="方正大黑简体"/>
        </w:rPr>
        <w:t>九、其他</w:t>
      </w:r>
    </w:p>
    <w:p>
      <w:pPr>
        <w:pStyle w:val="4"/>
        <w:spacing w:before="12" w:line="290" w:lineRule="auto"/>
        <w:ind w:right="449" w:firstLine="420"/>
        <w:jc w:val="both"/>
      </w:pPr>
      <w:r>
        <w:rPr>
          <w:spacing w:val="7"/>
        </w:rPr>
        <w:t>本办法自公布之日起实施，由学生处负责解</w:t>
      </w:r>
      <w:r>
        <w:rPr>
          <w:spacing w:val="-2"/>
        </w:rPr>
        <w:t xml:space="preserve">释。原 《杭州电子科技大学学生校内勤工助学管理办法》 </w:t>
      </w:r>
      <w:r>
        <w:rPr>
          <w:spacing w:val="-42"/>
        </w:rPr>
        <w:t>（</w:t>
      </w:r>
      <w:r>
        <w:rPr>
          <w:spacing w:val="-5"/>
        </w:rPr>
        <w:t xml:space="preserve">杭电学 </w:t>
      </w:r>
      <w:r>
        <w:rPr>
          <w:spacing w:val="-15"/>
        </w:rPr>
        <w:t xml:space="preserve">［2013］ </w:t>
      </w:r>
      <w:r>
        <w:t>229</w:t>
      </w:r>
      <w:r>
        <w:rPr>
          <w:spacing w:val="-38"/>
        </w:rPr>
        <w:t xml:space="preserve"> 号</w:t>
      </w:r>
      <w:r>
        <w:t>）</w:t>
      </w:r>
      <w:r>
        <w:rPr>
          <w:spacing w:val="2"/>
        </w:rPr>
        <w:t xml:space="preserve"> 文件同时废止。</w:t>
      </w:r>
    </w:p>
    <w:p>
      <w:pPr>
        <w:spacing w:line="290" w:lineRule="auto"/>
        <w:jc w:val="both"/>
        <w:sectPr>
          <w:pgSz w:w="6240" w:h="10210"/>
          <w:pgMar w:top="760" w:right="360" w:bottom="720" w:left="360" w:header="0" w:footer="528" w:gutter="0"/>
          <w:cols w:space="720" w:num="1"/>
        </w:sectPr>
      </w:pPr>
    </w:p>
    <w:p>
      <w:pPr>
        <w:pStyle w:val="4"/>
        <w:spacing w:before="2"/>
        <w:ind w:left="0"/>
        <w:rPr>
          <w:sz w:val="27"/>
        </w:rPr>
      </w:pPr>
    </w:p>
    <w:p>
      <w:pPr>
        <w:jc w:val="center"/>
        <w:rPr>
          <w:rFonts w:hint="eastAsia"/>
          <w:sz w:val="36"/>
          <w:szCs w:val="36"/>
        </w:rPr>
      </w:pPr>
      <w:r>
        <w:rPr>
          <w:rFonts w:hint="eastAsia"/>
          <w:sz w:val="36"/>
          <w:szCs w:val="36"/>
        </w:rPr>
        <w:t>杭州电子科技大学学生公寓</w:t>
      </w:r>
    </w:p>
    <w:p>
      <w:pPr>
        <w:pStyle w:val="4"/>
        <w:spacing w:before="13"/>
        <w:ind w:left="0"/>
        <w:jc w:val="center"/>
        <w:rPr>
          <w:rFonts w:ascii="PMingLiU"/>
          <w:sz w:val="23"/>
        </w:rPr>
      </w:pPr>
      <w:r>
        <w:rPr>
          <w:rStyle w:val="11"/>
          <w:rFonts w:hint="eastAsia"/>
          <w:b w:val="0"/>
          <w:sz w:val="36"/>
          <w:szCs w:val="36"/>
        </w:rPr>
        <w:t>管理办法（暂行）</w:t>
      </w:r>
    </w:p>
    <w:p>
      <w:pPr>
        <w:pStyle w:val="3"/>
        <w:ind w:left="1597"/>
        <w:rPr>
          <w:rFonts w:hint="eastAsia" w:ascii="宋体" w:eastAsia="宋体"/>
        </w:rPr>
      </w:pPr>
      <w:r>
        <w:rPr>
          <w:rFonts w:hint="eastAsia" w:ascii="宋体" w:eastAsia="宋体"/>
          <w:spacing w:val="-10"/>
          <w:w w:val="95"/>
        </w:rPr>
        <w:t xml:space="preserve">杭电本 </w:t>
      </w:r>
      <w:r>
        <w:rPr>
          <w:rFonts w:hint="eastAsia" w:ascii="PMingLiU" w:eastAsia="宋体"/>
          <w:w w:val="90"/>
          <w:lang w:val="en-US"/>
        </w:rPr>
        <w:t>[</w:t>
      </w:r>
      <w:r>
        <w:rPr>
          <w:rFonts w:ascii="Traditional Arabic" w:eastAsia="Traditional Arabic"/>
          <w:w w:val="95"/>
        </w:rPr>
        <w:t>201</w:t>
      </w:r>
      <w:r>
        <w:rPr>
          <w:rFonts w:hint="eastAsia" w:ascii="Traditional Arabic" w:eastAsia="宋体"/>
          <w:w w:val="95"/>
          <w:lang w:val="en-US" w:eastAsia="zh-CN"/>
        </w:rPr>
        <w:t>9</w:t>
      </w:r>
      <w:r>
        <w:rPr>
          <w:rFonts w:hint="eastAsia" w:ascii="PMingLiU" w:eastAsia="宋体"/>
          <w:spacing w:val="9"/>
          <w:w w:val="90"/>
          <w:lang w:val="en-US"/>
        </w:rPr>
        <w:t>]</w:t>
      </w:r>
      <w:r>
        <w:rPr>
          <w:rFonts w:ascii="Traditional Arabic" w:eastAsia="Traditional Arabic"/>
          <w:w w:val="95"/>
        </w:rPr>
        <w:t>1</w:t>
      </w:r>
      <w:r>
        <w:rPr>
          <w:rFonts w:hint="eastAsia" w:ascii="Traditional Arabic" w:eastAsia="宋体"/>
          <w:w w:val="95"/>
          <w:lang w:val="en-US" w:eastAsia="zh-CN"/>
        </w:rPr>
        <w:t>19</w:t>
      </w:r>
      <w:r>
        <w:rPr>
          <w:rFonts w:hint="eastAsia" w:ascii="宋体" w:eastAsia="宋体"/>
          <w:w w:val="95"/>
        </w:rPr>
        <w:t>号</w:t>
      </w:r>
    </w:p>
    <w:p>
      <w:pPr>
        <w:pStyle w:val="4"/>
        <w:spacing w:before="48"/>
        <w:ind w:left="0" w:leftChars="0" w:firstLine="0" w:firstLineChars="0"/>
      </w:pPr>
    </w:p>
    <w:p>
      <w:pPr>
        <w:spacing w:line="580" w:lineRule="exact"/>
        <w:jc w:val="center"/>
        <w:rPr>
          <w:rFonts w:hint="eastAsia" w:ascii="宋体" w:hAnsi="宋体" w:eastAsia="宋体" w:cs="宋体"/>
          <w:b/>
          <w:bCs/>
          <w:spacing w:val="-2"/>
          <w:sz w:val="21"/>
          <w:szCs w:val="21"/>
          <w:lang w:val="zh-CN" w:eastAsia="zh-CN" w:bidi="zh-CN"/>
        </w:rPr>
      </w:pPr>
      <w:r>
        <w:rPr>
          <w:rFonts w:hint="eastAsia" w:ascii="宋体" w:hAnsi="宋体" w:eastAsia="宋体" w:cs="宋体"/>
          <w:b/>
          <w:bCs/>
          <w:spacing w:val="-2"/>
          <w:sz w:val="21"/>
          <w:szCs w:val="21"/>
          <w:lang w:val="zh-CN" w:eastAsia="zh-CN" w:bidi="zh-CN"/>
        </w:rPr>
        <w:t>第一章  总 则</w:t>
      </w:r>
    </w:p>
    <w:p>
      <w:pPr>
        <w:autoSpaceDE w:val="0"/>
        <w:autoSpaceDN w:val="0"/>
        <w:spacing w:line="580" w:lineRule="exact"/>
        <w:ind w:right="26"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第一条</w:t>
      </w:r>
      <w:r>
        <w:rPr>
          <w:rFonts w:hint="eastAsia" w:ascii="宋体" w:hAnsi="宋体" w:eastAsia="宋体" w:cs="宋体"/>
          <w:spacing w:val="-2"/>
          <w:sz w:val="21"/>
          <w:szCs w:val="21"/>
          <w:lang w:val="zh-CN" w:eastAsia="zh-CN" w:bidi="zh-CN"/>
        </w:rPr>
        <w:t xml:space="preserve"> 为全面贯彻党的教育方针，加强学生公寓的规范化管理，进一步完善学生公寓管理服务体系，为学生健康成长营造良好的环境和氛围。依据《高等教育法》《教育部关于进一步加强高等学校学生公寓管理的若干意见》（教发〔2002〕6号）以及教育部发展规划司《关于印发〈普通高等学校学生公寓安全工作指南〉的函》 (教发司〔2017〕2号)的规定，按照《浙江省教育厅关于深入开展学校文明寝室建设的通知》《杭州电子科技大学学生纪律处分实施细则》等文件精神以及杭州电子科技大学（以下称“学校”）实际，制订本办法。</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第二条</w:t>
      </w:r>
      <w:r>
        <w:rPr>
          <w:rFonts w:hint="eastAsia" w:ascii="宋体" w:hAnsi="宋体" w:eastAsia="宋体" w:cs="宋体"/>
          <w:spacing w:val="-2"/>
          <w:sz w:val="21"/>
          <w:szCs w:val="21"/>
          <w:lang w:val="zh-CN" w:eastAsia="zh-CN" w:bidi="zh-CN"/>
        </w:rPr>
        <w:t xml:space="preserve"> 学生公寓（以下简称公寓）是学生在校就读期间多人共同生活、学习的公共场所。以自主活动为特征，以寝室生活为主要场所的公寓生活，是学生校园生涯的重要组成部分，是学校对学生进行思想教育的重要阵地。 </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第三条</w:t>
      </w:r>
      <w:r>
        <w:rPr>
          <w:rFonts w:hint="eastAsia" w:ascii="宋体" w:hAnsi="宋体" w:eastAsia="宋体" w:cs="宋体"/>
          <w:spacing w:val="-2"/>
          <w:sz w:val="21"/>
          <w:szCs w:val="21"/>
          <w:lang w:val="zh-CN" w:eastAsia="zh-CN" w:bidi="zh-CN"/>
        </w:rPr>
        <w:t xml:space="preserve"> 学校作为公寓的所有者和管理者，对公寓和在住学生实施必要的管理、教育和引导。学校后勤管理部门，负责学生公寓的管理和服务工作。在住学生既享有住宿的权利，也具有遵守管理制度、维护公寓安全和日常生活秩序的义务。 </w:t>
      </w:r>
    </w:p>
    <w:p>
      <w:pPr>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第四条</w:t>
      </w:r>
      <w:r>
        <w:rPr>
          <w:rFonts w:hint="eastAsia" w:ascii="宋体" w:hAnsi="宋体" w:eastAsia="宋体" w:cs="宋体"/>
          <w:spacing w:val="-2"/>
          <w:sz w:val="21"/>
          <w:szCs w:val="21"/>
          <w:lang w:val="zh-CN" w:eastAsia="zh-CN" w:bidi="zh-CN"/>
        </w:rPr>
        <w:t xml:space="preserve"> 根据教育部的有关学生住宿标准和我校公寓建设实际，凡在本校就读的全日制学生，无特殊情况应入住本校学生公寓。原则上本科生为五人间、硕士研究生为四人间、博士研究生为两人间安排住宿。</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第五条 </w:t>
      </w:r>
      <w:r>
        <w:rPr>
          <w:rFonts w:hint="eastAsia" w:ascii="宋体" w:hAnsi="宋体" w:eastAsia="宋体" w:cs="宋体"/>
          <w:spacing w:val="-2"/>
          <w:sz w:val="21"/>
          <w:szCs w:val="21"/>
          <w:lang w:val="zh-CN" w:eastAsia="zh-CN" w:bidi="zh-CN"/>
        </w:rPr>
        <w:t>公寓按照省物价局、财政厅和教育厅的规定收费标准实行收费住宿。如收费标准发生变更，则按变更后的收费标准收取。公寓水费电费按照物价部门核定标准收费，学校根据实际情况可以统一给予学生一定额度费用减免，具体额度，由学校决定并公告后执行。</w:t>
      </w:r>
    </w:p>
    <w:p>
      <w:pPr>
        <w:spacing w:line="580" w:lineRule="exact"/>
        <w:ind w:firstLine="405" w:firstLineChars="196"/>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第六条 </w:t>
      </w:r>
      <w:r>
        <w:rPr>
          <w:rFonts w:hint="eastAsia" w:ascii="宋体" w:hAnsi="宋体" w:eastAsia="宋体" w:cs="宋体"/>
          <w:spacing w:val="-2"/>
          <w:sz w:val="21"/>
          <w:szCs w:val="21"/>
          <w:lang w:val="zh-CN" w:eastAsia="zh-CN" w:bidi="zh-CN"/>
        </w:rPr>
        <w:t>本办法适用于我校计划内招收的全日制学生，其他来学生公寓入住的学生参照办法管理。</w:t>
      </w:r>
    </w:p>
    <w:p>
      <w:pPr>
        <w:spacing w:line="580" w:lineRule="exact"/>
        <w:jc w:val="center"/>
        <w:rPr>
          <w:rFonts w:hint="eastAsia" w:ascii="宋体" w:hAnsi="宋体" w:eastAsia="宋体" w:cs="宋体"/>
          <w:b/>
          <w:bCs/>
          <w:spacing w:val="-2"/>
          <w:sz w:val="21"/>
          <w:szCs w:val="21"/>
          <w:lang w:val="zh-CN" w:eastAsia="zh-CN" w:bidi="zh-CN"/>
        </w:rPr>
      </w:pPr>
      <w:r>
        <w:rPr>
          <w:rFonts w:hint="eastAsia" w:ascii="宋体" w:hAnsi="宋体" w:eastAsia="宋体" w:cs="宋体"/>
          <w:b/>
          <w:bCs/>
          <w:spacing w:val="-2"/>
          <w:sz w:val="21"/>
          <w:szCs w:val="21"/>
          <w:lang w:val="zh-CN" w:eastAsia="zh-CN" w:bidi="zh-CN"/>
        </w:rPr>
        <w:t>第二章  住宿管理</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第七条</w:t>
      </w:r>
      <w:r>
        <w:rPr>
          <w:rFonts w:hint="eastAsia" w:ascii="宋体" w:hAnsi="宋体" w:eastAsia="宋体" w:cs="宋体"/>
          <w:spacing w:val="-2"/>
          <w:sz w:val="21"/>
          <w:szCs w:val="21"/>
          <w:lang w:val="zh-CN" w:eastAsia="zh-CN" w:bidi="zh-CN"/>
        </w:rPr>
        <w:t xml:space="preserve">  学校学生处会同学生公寓服务中心根据学校教学和管理的要求，遵循同一学院学生相对集中住宿、男女分宿的原则，做好学生公寓床位年度调配计划，学生公寓服务中心根据调配计划和各学院人数分配床位，各学院根据分配的床位数安排学生入住。</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第八条 </w:t>
      </w:r>
      <w:r>
        <w:rPr>
          <w:rFonts w:hint="eastAsia" w:ascii="宋体" w:hAnsi="宋体" w:eastAsia="宋体" w:cs="宋体"/>
          <w:spacing w:val="-2"/>
          <w:sz w:val="21"/>
          <w:szCs w:val="21"/>
          <w:lang w:val="zh-CN" w:eastAsia="zh-CN" w:bidi="zh-CN"/>
        </w:rPr>
        <w:t>住宿学生应按照指定的学生公寓楼、寝室、床位住宿。住宿学生不得私自调换寝室。学生因转专业、延长学习年限或学籍变更等原因需更换寝室的，在条件允许的情况下，凭教务处相关通知单，由所在学院指定寝室床位，到学生公寓服务中心办理住宿调整手续。学生公寓房间和床位原则上不作调整，因特殊原因确需调换房间或调整床位的，需学生本人提出书面申请，学院签署意见，经学生公寓服务中心同意，由学生本人持申请和学生证到学生公寓服务中心办理相关手续。申请人需在三日内完成调整搬迁。收费标准不同的公寓楼之间的住宿调整，其住宿费按实际住宿月份折算（含当月），多退少补。</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第九条</w:t>
      </w:r>
      <w:r>
        <w:rPr>
          <w:rFonts w:hint="eastAsia" w:ascii="宋体" w:hAnsi="宋体" w:eastAsia="宋体" w:cs="宋体"/>
          <w:spacing w:val="-2"/>
          <w:sz w:val="21"/>
          <w:szCs w:val="21"/>
          <w:lang w:val="zh-CN" w:eastAsia="zh-CN" w:bidi="zh-CN"/>
        </w:rPr>
        <w:t xml:space="preserve"> 寒假和暑假期间为公寓进行集中维修保养时期，留校学生实行集中住宿管理。从2019级学生起入住公寓实行集中供热。学生公寓提供空调租赁服务。</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第十条</w:t>
      </w:r>
      <w:r>
        <w:rPr>
          <w:rFonts w:hint="eastAsia" w:ascii="宋体" w:hAnsi="宋体" w:eastAsia="宋体" w:cs="宋体"/>
          <w:spacing w:val="-2"/>
          <w:sz w:val="21"/>
          <w:szCs w:val="21"/>
          <w:lang w:val="zh-CN" w:eastAsia="zh-CN" w:bidi="zh-CN"/>
        </w:rPr>
        <w:t xml:space="preserve"> 学生因个人原因需办理退宿，需本人提出申请，学生家长签字，经所在学院同意，学工部或研工部备案，方可办理退宿手续。学生办理退宿手续后，应在退宿手续办理完成之日起3天时间内将所有个人物品搬离宿舍。因特殊原因需要在校外住宿的学生按照学生校外住宿有关规定办理相关报批手续。经申请批准同意在校外住宿的学生，不再保留其床位。</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第十一条 </w:t>
      </w:r>
      <w:r>
        <w:rPr>
          <w:rFonts w:hint="eastAsia" w:ascii="宋体" w:hAnsi="宋体" w:eastAsia="宋体" w:cs="宋体"/>
          <w:spacing w:val="-2"/>
          <w:sz w:val="21"/>
          <w:szCs w:val="21"/>
          <w:lang w:val="zh-CN" w:eastAsia="zh-CN" w:bidi="zh-CN"/>
        </w:rPr>
        <w:t>因毕业、结业、退学、开除、休学、转学、出国等原因离校的学生，应到学生公寓服务中心办理退宿手续。办理退宿手续之日的次月起退还剩余月份的住宿费（以自然月为单位）；因其他原因提前退宿的，住宿时间不满半年按半年收取住宿费，超过半年不满一年按一年收取住宿费。外出实习的学生，按正常就学对待，不办理退宿。</w:t>
      </w:r>
    </w:p>
    <w:p>
      <w:pPr>
        <w:spacing w:line="580" w:lineRule="exact"/>
        <w:ind w:firstLine="405" w:firstLineChars="196"/>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第十二条</w:t>
      </w:r>
      <w:r>
        <w:rPr>
          <w:rFonts w:hint="eastAsia" w:ascii="宋体" w:hAnsi="宋体" w:eastAsia="宋体" w:cs="宋体"/>
          <w:spacing w:val="-2"/>
          <w:sz w:val="21"/>
          <w:szCs w:val="21"/>
          <w:lang w:val="zh-CN" w:eastAsia="zh-CN" w:bidi="zh-CN"/>
        </w:rPr>
        <w:t xml:space="preserve"> 因病或其他特殊原因休学的学生，持有关证明到学生公寓服务中心办理登记手续，根据本人意愿和房源情况决定是否保留其床位。</w:t>
      </w:r>
    </w:p>
    <w:p>
      <w:pPr>
        <w:spacing w:line="580" w:lineRule="exact"/>
        <w:jc w:val="center"/>
        <w:rPr>
          <w:rFonts w:hint="eastAsia" w:ascii="宋体" w:hAnsi="宋体" w:eastAsia="宋体" w:cs="宋体"/>
          <w:b/>
          <w:bCs/>
          <w:spacing w:val="-2"/>
          <w:sz w:val="21"/>
          <w:szCs w:val="21"/>
          <w:lang w:val="zh-CN" w:eastAsia="zh-CN" w:bidi="zh-CN"/>
        </w:rPr>
      </w:pPr>
      <w:r>
        <w:rPr>
          <w:rFonts w:hint="eastAsia" w:ascii="宋体" w:hAnsi="宋体" w:eastAsia="宋体" w:cs="宋体"/>
          <w:b/>
          <w:bCs/>
          <w:spacing w:val="-2"/>
          <w:sz w:val="21"/>
          <w:szCs w:val="21"/>
          <w:lang w:val="zh-CN" w:eastAsia="zh-CN" w:bidi="zh-CN"/>
        </w:rPr>
        <w:t>第三章  日常管理</w:t>
      </w:r>
    </w:p>
    <w:p>
      <w:pPr>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第十三条 </w:t>
      </w:r>
      <w:r>
        <w:rPr>
          <w:rFonts w:hint="eastAsia" w:ascii="宋体" w:hAnsi="宋体" w:eastAsia="宋体" w:cs="宋体"/>
          <w:spacing w:val="-2"/>
          <w:sz w:val="21"/>
          <w:szCs w:val="21"/>
          <w:lang w:val="zh-CN" w:eastAsia="zh-CN" w:bidi="zh-CN"/>
        </w:rPr>
        <w:t>学生公寓实行24小时值班制。值班人员做好值班记录、来客验证及登记、大宗物资及贵重物品进出管理等工作。凡携带贵重物品、大件物品、可疑物品、危险物品等出入公寓楼者，值班员有权确认、登记。公寓实行访客登记制度，访客须在21:00前离开公寓。</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第十四条</w:t>
      </w:r>
      <w:r>
        <w:rPr>
          <w:rFonts w:hint="eastAsia" w:ascii="宋体" w:hAnsi="宋体" w:eastAsia="宋体" w:cs="宋体"/>
          <w:spacing w:val="-2"/>
          <w:sz w:val="21"/>
          <w:szCs w:val="21"/>
          <w:lang w:val="zh-CN" w:eastAsia="zh-CN" w:bidi="zh-CN"/>
        </w:rPr>
        <w:t xml:space="preserve"> 学生应按时起床，在晚上公寓楼关门前回寝室休息。学生因特殊原因不能回校住宿的，要向辅导员请假。对本寝室学生无故不归宿的，寝室长要及时向辅导员或楼内工作人员报告。</w:t>
      </w:r>
    </w:p>
    <w:p>
      <w:pPr>
        <w:spacing w:line="580" w:lineRule="exact"/>
        <w:jc w:val="center"/>
        <w:rPr>
          <w:rFonts w:hint="eastAsia" w:cs="宋体"/>
          <w:spacing w:val="-2"/>
          <w:sz w:val="21"/>
          <w:szCs w:val="21"/>
          <w:lang w:val="zh-CN" w:eastAsia="zh-CN" w:bidi="zh-CN"/>
        </w:rPr>
      </w:pPr>
      <w:r>
        <w:rPr>
          <w:rFonts w:hint="eastAsia" w:ascii="宋体" w:hAnsi="宋体" w:eastAsia="宋体" w:cs="宋体"/>
          <w:b/>
          <w:bCs/>
          <w:spacing w:val="-2"/>
          <w:sz w:val="21"/>
          <w:szCs w:val="21"/>
          <w:lang w:val="zh-CN" w:eastAsia="zh-CN" w:bidi="zh-CN"/>
        </w:rPr>
        <w:t>第十五条</w:t>
      </w:r>
      <w:r>
        <w:rPr>
          <w:rFonts w:hint="eastAsia" w:ascii="宋体" w:hAnsi="宋体" w:eastAsia="宋体" w:cs="宋体"/>
          <w:spacing w:val="-2"/>
          <w:sz w:val="21"/>
          <w:szCs w:val="21"/>
          <w:lang w:val="zh-CN" w:eastAsia="zh-CN" w:bidi="zh-CN"/>
        </w:rPr>
        <w:t xml:space="preserve"> 本科生晚上自主熄灯、统一熄灯和关开门时间如下：</w:t>
      </w:r>
    </w:p>
    <w:tbl>
      <w:tblPr>
        <w:tblStyle w:val="9"/>
        <w:tblpPr w:leftFromText="180" w:rightFromText="180" w:vertAnchor="text" w:tblpXSpec="center" w:tblpY="181"/>
        <w:tblW w:w="5348" w:type="dxa"/>
        <w:tblInd w:w="-212"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1133"/>
        <w:gridCol w:w="1487"/>
        <w:gridCol w:w="136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5" w:type="dxa"/>
            <w:tcBorders>
              <w:top w:val="single" w:color="auto" w:sz="4" w:space="0"/>
              <w:left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时  间</w:t>
            </w:r>
          </w:p>
        </w:tc>
        <w:tc>
          <w:tcPr>
            <w:tcW w:w="1133" w:type="dxa"/>
            <w:tcBorders>
              <w:top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周日至周四</w:t>
            </w:r>
          </w:p>
        </w:tc>
        <w:tc>
          <w:tcPr>
            <w:tcW w:w="1487" w:type="dxa"/>
            <w:tcBorders>
              <w:top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周五、周六</w:t>
            </w:r>
          </w:p>
        </w:tc>
        <w:tc>
          <w:tcPr>
            <w:tcW w:w="1363" w:type="dxa"/>
            <w:tcBorders>
              <w:top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节假日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365" w:type="dxa"/>
            <w:tcBorders>
              <w:top w:val="single" w:color="auto" w:sz="4" w:space="0"/>
              <w:left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自主熄灯时间</w:t>
            </w:r>
          </w:p>
        </w:tc>
        <w:tc>
          <w:tcPr>
            <w:tcW w:w="1133" w:type="dxa"/>
            <w:tcBorders>
              <w:top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22:50</w:t>
            </w:r>
          </w:p>
        </w:tc>
        <w:tc>
          <w:tcPr>
            <w:tcW w:w="1487" w:type="dxa"/>
            <w:tcBorders>
              <w:top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23:50</w:t>
            </w:r>
          </w:p>
        </w:tc>
        <w:tc>
          <w:tcPr>
            <w:tcW w:w="1363" w:type="dxa"/>
            <w:tcBorders>
              <w:top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23:50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5" w:type="dxa"/>
            <w:tcBorders>
              <w:top w:val="single" w:color="auto" w:sz="4" w:space="0"/>
              <w:left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统一熄灯时间</w:t>
            </w:r>
          </w:p>
        </w:tc>
        <w:tc>
          <w:tcPr>
            <w:tcW w:w="1133" w:type="dxa"/>
            <w:tcBorders>
              <w:top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23:00</w:t>
            </w:r>
          </w:p>
        </w:tc>
        <w:tc>
          <w:tcPr>
            <w:tcW w:w="1487" w:type="dxa"/>
            <w:tcBorders>
              <w:top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24:00</w:t>
            </w:r>
          </w:p>
        </w:tc>
        <w:tc>
          <w:tcPr>
            <w:tcW w:w="1363" w:type="dxa"/>
            <w:tcBorders>
              <w:top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24:00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5" w:hRule="atLeast"/>
        </w:trPr>
        <w:tc>
          <w:tcPr>
            <w:tcW w:w="1365" w:type="dxa"/>
            <w:tcBorders>
              <w:top w:val="single" w:color="auto" w:sz="4" w:space="0"/>
              <w:left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公寓楼</w:t>
            </w:r>
          </w:p>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开关门时间</w:t>
            </w:r>
          </w:p>
        </w:tc>
        <w:tc>
          <w:tcPr>
            <w:tcW w:w="1133" w:type="dxa"/>
            <w:tcBorders>
              <w:top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5"/>
                <w:szCs w:val="15"/>
                <w:lang w:val="zh-CN" w:eastAsia="zh-CN" w:bidi="zh-CN"/>
              </w:rPr>
            </w:pPr>
            <w:r>
              <w:rPr>
                <w:rFonts w:hint="eastAsia" w:ascii="宋体" w:hAnsi="宋体" w:eastAsia="宋体" w:cs="宋体"/>
                <w:spacing w:val="-2"/>
                <w:sz w:val="15"/>
                <w:szCs w:val="15"/>
                <w:lang w:val="zh-CN" w:eastAsia="zh-CN" w:bidi="zh-CN"/>
              </w:rPr>
              <w:t>6:20—23:00</w:t>
            </w:r>
          </w:p>
        </w:tc>
        <w:tc>
          <w:tcPr>
            <w:tcW w:w="1487" w:type="dxa"/>
            <w:tcBorders>
              <w:top w:val="single" w:color="auto" w:sz="4" w:space="0"/>
              <w:bottom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5"/>
                <w:szCs w:val="15"/>
                <w:lang w:val="zh-CN" w:eastAsia="zh-CN" w:bidi="zh-CN"/>
              </w:rPr>
            </w:pPr>
            <w:r>
              <w:rPr>
                <w:rFonts w:hint="eastAsia" w:ascii="宋体" w:hAnsi="宋体" w:eastAsia="宋体" w:cs="宋体"/>
                <w:spacing w:val="-2"/>
                <w:sz w:val="18"/>
                <w:szCs w:val="18"/>
                <w:lang w:val="zh-CN" w:eastAsia="zh-CN" w:bidi="zh-CN"/>
              </w:rPr>
              <w:t>6:20—24:00</w:t>
            </w:r>
          </w:p>
        </w:tc>
        <w:tc>
          <w:tcPr>
            <w:tcW w:w="1363" w:type="dxa"/>
            <w:tcBorders>
              <w:top w:val="single" w:color="auto" w:sz="4" w:space="0"/>
              <w:bottom w:val="single" w:color="auto" w:sz="4" w:space="0"/>
              <w:right w:val="single" w:color="auto" w:sz="4" w:space="0"/>
            </w:tcBorders>
            <w:noWrap w:val="0"/>
            <w:vAlign w:val="center"/>
          </w:tcPr>
          <w:p>
            <w:pPr>
              <w:adjustRightInd w:val="0"/>
              <w:snapToGrid w:val="0"/>
              <w:spacing w:line="580" w:lineRule="exact"/>
              <w:jc w:val="center"/>
              <w:rPr>
                <w:rFonts w:hint="eastAsia" w:ascii="宋体" w:hAnsi="宋体" w:eastAsia="宋体" w:cs="宋体"/>
                <w:spacing w:val="-2"/>
                <w:sz w:val="18"/>
                <w:szCs w:val="18"/>
                <w:lang w:val="zh-CN" w:eastAsia="zh-CN" w:bidi="zh-CN"/>
              </w:rPr>
            </w:pPr>
            <w:r>
              <w:rPr>
                <w:rFonts w:hint="eastAsia" w:ascii="宋体" w:hAnsi="宋体" w:eastAsia="宋体" w:cs="宋体"/>
                <w:spacing w:val="-2"/>
                <w:sz w:val="18"/>
                <w:szCs w:val="18"/>
                <w:lang w:val="zh-CN" w:eastAsia="zh-CN" w:bidi="zh-CN"/>
              </w:rPr>
              <w:t>6:20—24:00</w:t>
            </w:r>
          </w:p>
        </w:tc>
      </w:tr>
    </w:tbl>
    <w:p>
      <w:pPr>
        <w:tabs>
          <w:tab w:val="left" w:pos="483"/>
          <w:tab w:val="center" w:pos="2871"/>
        </w:tabs>
        <w:spacing w:line="580" w:lineRule="exact"/>
        <w:jc w:val="left"/>
        <w:rPr>
          <w:rFonts w:hint="eastAsia" w:ascii="宋体" w:hAnsi="宋体" w:eastAsia="宋体" w:cs="宋体"/>
          <w:spacing w:val="-2"/>
          <w:sz w:val="21"/>
          <w:szCs w:val="21"/>
          <w:lang w:val="zh-CN" w:eastAsia="zh-CN" w:bidi="zh-CN"/>
        </w:rPr>
      </w:pPr>
      <w:r>
        <w:rPr>
          <w:rFonts w:hint="eastAsia" w:cs="宋体"/>
          <w:spacing w:val="-2"/>
          <w:sz w:val="21"/>
          <w:szCs w:val="21"/>
          <w:lang w:val="zh-CN" w:eastAsia="zh-CN" w:bidi="zh-CN"/>
        </w:rPr>
        <w:tab/>
      </w:r>
      <w:r>
        <w:rPr>
          <w:rFonts w:hint="eastAsia" w:ascii="宋体" w:hAnsi="宋体" w:eastAsia="宋体" w:cs="宋体"/>
          <w:spacing w:val="-2"/>
          <w:sz w:val="21"/>
          <w:szCs w:val="21"/>
          <w:lang w:val="zh-CN" w:eastAsia="zh-CN" w:bidi="zh-CN"/>
        </w:rPr>
        <w:t xml:space="preserve"> </w:t>
      </w:r>
    </w:p>
    <w:p>
      <w:pPr>
        <w:spacing w:line="580" w:lineRule="exact"/>
        <w:ind w:firstLine="412" w:firstLineChars="200"/>
        <w:rPr>
          <w:rFonts w:hint="eastAsia" w:ascii="宋体" w:hAnsi="宋体" w:eastAsia="宋体" w:cs="宋体"/>
          <w:spacing w:val="-2"/>
          <w:sz w:val="21"/>
          <w:szCs w:val="21"/>
          <w:lang w:val="zh-CN" w:eastAsia="zh-CN" w:bidi="zh-CN"/>
        </w:rPr>
      </w:pPr>
      <w:r>
        <w:rPr>
          <w:rFonts w:hint="eastAsia" w:ascii="宋体" w:hAnsi="宋体" w:eastAsia="宋体" w:cs="宋体"/>
          <w:spacing w:val="-2"/>
          <w:sz w:val="21"/>
          <w:szCs w:val="21"/>
          <w:lang w:val="zh-CN" w:eastAsia="zh-CN" w:bidi="zh-CN"/>
        </w:rPr>
        <w:t>夏季、冬季通宵供电，具体时间根据气温情况通知。</w:t>
      </w:r>
    </w:p>
    <w:p>
      <w:pPr>
        <w:adjustRightInd w:val="0"/>
        <w:snapToGrid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第十六条</w:t>
      </w:r>
      <w:r>
        <w:rPr>
          <w:rFonts w:hint="eastAsia" w:ascii="宋体" w:hAnsi="宋体" w:eastAsia="宋体" w:cs="宋体"/>
          <w:spacing w:val="-2"/>
          <w:sz w:val="21"/>
          <w:szCs w:val="21"/>
          <w:lang w:val="zh-CN" w:eastAsia="zh-CN" w:bidi="zh-CN"/>
        </w:rPr>
        <w:t xml:space="preserve"> 学校保卫部门和学生公寓服务中心对公寓的公共安全和生活秩序实施必要的管理。在住学生应自觉服从和参与公寓管理，配合学校有关管理部门组织人员进入公寓及寝室开展安全、卫生检查和垃圾分类等日常管理工作。 </w:t>
      </w:r>
    </w:p>
    <w:p>
      <w:pPr>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第十七条 </w:t>
      </w:r>
      <w:r>
        <w:rPr>
          <w:rFonts w:hint="eastAsia" w:ascii="宋体" w:hAnsi="宋体" w:eastAsia="宋体" w:cs="宋体"/>
          <w:spacing w:val="-2"/>
          <w:sz w:val="21"/>
          <w:szCs w:val="21"/>
          <w:lang w:val="zh-CN" w:eastAsia="zh-CN" w:bidi="zh-CN"/>
        </w:rPr>
        <w:t>学生进入异性公寓实行限时段登记审核制，并在出楼时在值班室办理注销手续。</w:t>
      </w:r>
    </w:p>
    <w:p>
      <w:pPr>
        <w:spacing w:line="580" w:lineRule="exact"/>
        <w:rPr>
          <w:rFonts w:hint="eastAsia" w:ascii="宋体" w:hAnsi="宋体" w:eastAsia="宋体" w:cs="宋体"/>
          <w:spacing w:val="-2"/>
          <w:sz w:val="21"/>
          <w:szCs w:val="21"/>
          <w:lang w:val="zh-CN" w:eastAsia="zh-CN" w:bidi="zh-CN"/>
        </w:rPr>
      </w:pPr>
      <w:r>
        <w:rPr>
          <w:rFonts w:hint="eastAsia" w:ascii="宋体" w:hAnsi="宋体" w:eastAsia="宋体" w:cs="宋体"/>
          <w:spacing w:val="-2"/>
          <w:sz w:val="21"/>
          <w:szCs w:val="21"/>
          <w:lang w:val="zh-CN" w:eastAsia="zh-CN" w:bidi="zh-CN"/>
        </w:rPr>
        <w:t xml:space="preserve">   </w:t>
      </w:r>
      <w:r>
        <w:rPr>
          <w:rFonts w:hint="eastAsia" w:ascii="宋体" w:hAnsi="宋体" w:eastAsia="宋体" w:cs="宋体"/>
          <w:b/>
          <w:bCs/>
          <w:spacing w:val="-2"/>
          <w:sz w:val="21"/>
          <w:szCs w:val="21"/>
          <w:lang w:val="zh-CN" w:eastAsia="zh-CN" w:bidi="zh-CN"/>
        </w:rPr>
        <w:t xml:space="preserve"> 第十八条</w:t>
      </w:r>
      <w:r>
        <w:rPr>
          <w:rFonts w:hint="eastAsia" w:ascii="宋体" w:hAnsi="宋体" w:eastAsia="宋体" w:cs="宋体"/>
          <w:spacing w:val="-2"/>
          <w:sz w:val="21"/>
          <w:szCs w:val="21"/>
          <w:lang w:val="zh-CN" w:eastAsia="zh-CN" w:bidi="zh-CN"/>
        </w:rPr>
        <w:t xml:space="preserve"> 遵守学校的水电管理和使用制度。按期交纳水电费用，无法计算个人具体费用时，由宿舍全体成员协商承担。</w:t>
      </w:r>
    </w:p>
    <w:p>
      <w:pPr>
        <w:spacing w:line="580" w:lineRule="exact"/>
        <w:rPr>
          <w:rFonts w:hint="eastAsia" w:ascii="宋体" w:hAnsi="宋体" w:eastAsia="宋体" w:cs="宋体"/>
          <w:spacing w:val="-2"/>
          <w:sz w:val="21"/>
          <w:szCs w:val="21"/>
          <w:lang w:val="zh-CN" w:eastAsia="zh-CN" w:bidi="zh-CN"/>
        </w:rPr>
      </w:pPr>
      <w:r>
        <w:rPr>
          <w:rFonts w:hint="eastAsia" w:ascii="宋体" w:hAnsi="宋体" w:eastAsia="宋体" w:cs="宋体"/>
          <w:spacing w:val="-2"/>
          <w:sz w:val="21"/>
          <w:szCs w:val="21"/>
          <w:lang w:val="zh-CN" w:eastAsia="zh-CN" w:bidi="zh-CN"/>
        </w:rPr>
        <w:t xml:space="preserve">   </w:t>
      </w:r>
      <w:r>
        <w:rPr>
          <w:rFonts w:hint="eastAsia" w:ascii="宋体" w:hAnsi="宋体" w:eastAsia="宋体" w:cs="宋体"/>
          <w:b/>
          <w:bCs/>
          <w:spacing w:val="-2"/>
          <w:sz w:val="21"/>
          <w:szCs w:val="21"/>
          <w:lang w:val="zh-CN" w:eastAsia="zh-CN" w:bidi="zh-CN"/>
        </w:rPr>
        <w:t xml:space="preserve"> 第十九条 </w:t>
      </w:r>
      <w:r>
        <w:rPr>
          <w:rFonts w:hint="eastAsia" w:ascii="宋体" w:hAnsi="宋体" w:eastAsia="宋体" w:cs="宋体"/>
          <w:spacing w:val="-2"/>
          <w:sz w:val="21"/>
          <w:szCs w:val="21"/>
          <w:lang w:val="zh-CN" w:eastAsia="zh-CN" w:bidi="zh-CN"/>
        </w:rPr>
        <w:t>公寓生活区设餐厅为学生提供餐饮服务，寒暑假实行值班餐厅制保障留校学生的饮食服务。</w:t>
      </w:r>
    </w:p>
    <w:p>
      <w:pPr>
        <w:spacing w:line="580" w:lineRule="exact"/>
        <w:jc w:val="center"/>
        <w:rPr>
          <w:rFonts w:hint="eastAsia" w:ascii="宋体" w:hAnsi="宋体" w:eastAsia="宋体" w:cs="宋体"/>
          <w:b/>
          <w:bCs/>
          <w:spacing w:val="-2"/>
          <w:sz w:val="21"/>
          <w:szCs w:val="21"/>
          <w:lang w:val="zh-CN" w:eastAsia="zh-CN" w:bidi="zh-CN"/>
        </w:rPr>
      </w:pPr>
      <w:r>
        <w:rPr>
          <w:rFonts w:hint="eastAsia" w:ascii="宋体" w:hAnsi="宋体" w:eastAsia="宋体" w:cs="宋体"/>
          <w:b/>
          <w:bCs/>
          <w:spacing w:val="-2"/>
          <w:sz w:val="21"/>
          <w:szCs w:val="21"/>
          <w:lang w:val="zh-CN" w:eastAsia="zh-CN" w:bidi="zh-CN"/>
        </w:rPr>
        <w:t>第四章  安全管理</w:t>
      </w:r>
    </w:p>
    <w:p>
      <w:pPr>
        <w:spacing w:line="580" w:lineRule="exact"/>
        <w:ind w:firstLine="405" w:firstLineChars="196"/>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第二十条</w:t>
      </w:r>
      <w:r>
        <w:rPr>
          <w:rFonts w:hint="eastAsia" w:ascii="宋体" w:hAnsi="宋体" w:eastAsia="宋体" w:cs="宋体"/>
          <w:spacing w:val="-2"/>
          <w:sz w:val="21"/>
          <w:szCs w:val="21"/>
          <w:lang w:val="zh-CN" w:eastAsia="zh-CN" w:bidi="zh-CN"/>
        </w:rPr>
        <w:t xml:space="preserve"> 住宿学生应增强安全意识和法制观念，自觉维护宿舍安全，积极参加消防培训、演习等安全教育活动，自觉提高自我管理能力、防范能力和自救逃生能力，及时劝阻、制止有损宿舍安全的不良行为。</w:t>
      </w:r>
    </w:p>
    <w:p>
      <w:pPr>
        <w:spacing w:line="580" w:lineRule="exact"/>
        <w:ind w:firstLine="403" w:firstLineChars="196"/>
        <w:rPr>
          <w:rFonts w:hint="eastAsia" w:ascii="宋体" w:hAnsi="宋体" w:eastAsia="宋体" w:cs="宋体"/>
          <w:spacing w:val="-2"/>
          <w:sz w:val="21"/>
          <w:szCs w:val="21"/>
          <w:lang w:val="zh-CN" w:eastAsia="zh-CN" w:bidi="zh-CN"/>
        </w:rPr>
      </w:pPr>
      <w:r>
        <w:rPr>
          <w:rFonts w:hint="eastAsia" w:ascii="宋体" w:hAnsi="宋体" w:eastAsia="宋体" w:cs="宋体"/>
          <w:spacing w:val="-2"/>
          <w:sz w:val="21"/>
          <w:szCs w:val="21"/>
          <w:lang w:val="zh-CN" w:eastAsia="zh-CN" w:bidi="zh-CN"/>
        </w:rPr>
        <w:t>第</w:t>
      </w:r>
      <w:r>
        <w:rPr>
          <w:rFonts w:hint="eastAsia" w:ascii="宋体" w:hAnsi="宋体" w:eastAsia="宋体" w:cs="宋体"/>
          <w:b/>
          <w:bCs/>
          <w:spacing w:val="-2"/>
          <w:sz w:val="21"/>
          <w:szCs w:val="21"/>
          <w:lang w:val="zh-CN" w:eastAsia="zh-CN" w:bidi="zh-CN"/>
        </w:rPr>
        <w:t>二十一条</w:t>
      </w:r>
      <w:r>
        <w:rPr>
          <w:rFonts w:hint="eastAsia" w:ascii="宋体" w:hAnsi="宋体" w:eastAsia="宋体" w:cs="宋体"/>
          <w:spacing w:val="-2"/>
          <w:sz w:val="21"/>
          <w:szCs w:val="21"/>
          <w:lang w:val="zh-CN" w:eastAsia="zh-CN" w:bidi="zh-CN"/>
        </w:rPr>
        <w:t xml:space="preserve"> 在住学生应自觉遵守公寓管理的各项规章制度和公共道德，自觉维护公寓的正常生活、学习秩序，不得在公寓和寝室内从事违反国家法律法规和社会公共道德的活动。在住学生不得在公寓内从事租赁、修理、经销、代售等经营性和捐赠性活动。公寓内禁止散发商业广告，禁止外来人员兜售或收购物品。在住学生在公寓内发现形迹可疑者，有盘问和及时报告的义务。发生刑事、治安等案件时，在场人员应保护现场，及时拨打校园24小时报警电话（86915110）、报告公寓值班人员、公安报警电话110。</w:t>
      </w:r>
    </w:p>
    <w:p>
      <w:pPr>
        <w:spacing w:line="580" w:lineRule="exact"/>
        <w:ind w:firstLine="412" w:firstLineChars="200"/>
        <w:rPr>
          <w:rFonts w:hint="eastAsia" w:ascii="宋体" w:hAnsi="宋体" w:eastAsia="宋体" w:cs="宋体"/>
          <w:spacing w:val="-2"/>
          <w:sz w:val="21"/>
          <w:szCs w:val="21"/>
          <w:lang w:val="zh-CN" w:eastAsia="zh-CN" w:bidi="zh-CN"/>
        </w:rPr>
      </w:pPr>
      <w:r>
        <w:rPr>
          <w:rFonts w:hint="eastAsia" w:ascii="宋体" w:hAnsi="宋体" w:eastAsia="宋体" w:cs="宋体"/>
          <w:spacing w:val="-2"/>
          <w:sz w:val="21"/>
          <w:szCs w:val="21"/>
          <w:lang w:val="zh-CN" w:eastAsia="zh-CN" w:bidi="zh-CN"/>
        </w:rPr>
        <w:t xml:space="preserve"> </w:t>
      </w:r>
      <w:r>
        <w:rPr>
          <w:rFonts w:hint="eastAsia" w:ascii="宋体" w:hAnsi="宋体" w:eastAsia="宋体" w:cs="宋体"/>
          <w:b/>
          <w:bCs/>
          <w:spacing w:val="-2"/>
          <w:sz w:val="21"/>
          <w:szCs w:val="21"/>
          <w:lang w:val="zh-CN" w:eastAsia="zh-CN" w:bidi="zh-CN"/>
        </w:rPr>
        <w:t xml:space="preserve">第二十二条 </w:t>
      </w:r>
      <w:r>
        <w:rPr>
          <w:rFonts w:hint="eastAsia" w:ascii="宋体" w:hAnsi="宋体" w:eastAsia="宋体" w:cs="宋体"/>
          <w:spacing w:val="-2"/>
          <w:sz w:val="21"/>
          <w:szCs w:val="21"/>
          <w:lang w:val="zh-CN" w:eastAsia="zh-CN" w:bidi="zh-CN"/>
        </w:rPr>
        <w:t>住宿学生应遵守消防安全管理规定。发现火灾等事故时，应及时拨打校园24小时报警电话、报告公寓值班人员、消防报警电话119，并在确保人身安全情况下采取必要的自救灭火等措施。不能自救时，应及时撤离现场。住宿学生不得挪用、损坏消防设施及器材，不得以任何形式堵塞消防通道（过道、楼梯、阳台、窗口等）；在宿舍内不得储藏或使用易燃、易爆、强腐蚀性等危险品。</w:t>
      </w:r>
    </w:p>
    <w:p>
      <w:pPr>
        <w:spacing w:line="580" w:lineRule="exact"/>
        <w:rPr>
          <w:rFonts w:hint="eastAsia" w:ascii="宋体" w:hAnsi="宋体" w:eastAsia="宋体" w:cs="宋体"/>
          <w:spacing w:val="-2"/>
          <w:sz w:val="21"/>
          <w:szCs w:val="21"/>
          <w:lang w:val="zh-CN" w:eastAsia="zh-CN" w:bidi="zh-CN"/>
        </w:rPr>
      </w:pPr>
      <w:r>
        <w:rPr>
          <w:rFonts w:hint="eastAsia" w:ascii="宋体" w:hAnsi="宋体" w:eastAsia="宋体" w:cs="宋体"/>
          <w:spacing w:val="-2"/>
          <w:sz w:val="21"/>
          <w:szCs w:val="21"/>
          <w:lang w:val="zh-CN" w:eastAsia="zh-CN" w:bidi="zh-CN"/>
        </w:rPr>
        <w:t xml:space="preserve">     </w:t>
      </w:r>
      <w:r>
        <w:rPr>
          <w:rFonts w:hint="eastAsia" w:ascii="宋体" w:hAnsi="宋体" w:eastAsia="宋体" w:cs="宋体"/>
          <w:b/>
          <w:bCs/>
          <w:spacing w:val="-2"/>
          <w:sz w:val="21"/>
          <w:szCs w:val="21"/>
          <w:lang w:val="zh-CN" w:eastAsia="zh-CN" w:bidi="zh-CN"/>
        </w:rPr>
        <w:t xml:space="preserve">第二十三条 </w:t>
      </w:r>
      <w:r>
        <w:rPr>
          <w:rFonts w:hint="eastAsia" w:ascii="宋体" w:hAnsi="宋体" w:eastAsia="宋体" w:cs="宋体"/>
          <w:spacing w:val="-2"/>
          <w:sz w:val="21"/>
          <w:szCs w:val="21"/>
          <w:lang w:val="zh-CN" w:eastAsia="zh-CN" w:bidi="zh-CN"/>
        </w:rPr>
        <w:t>学生寝室内允许使用的电器有：空调（租赁）、电脑、电风扇、饮水机、电蚊香、台灯、充电器、收放机。以上电器（除空调）均应从正规渠道购买且为通过3C认证、质量过硬的合格产品，不得使用“三无”(无中文标识、无厂名、无厂址)电器产品。上述允许使用的电器中，功率大于300瓦的电器，以寝室为单位，于每学期开学后2周内到学生公寓服务中心签署《学生寝室电器安全使用承诺书》，并领取、张贴安全用电标识，规范使用。</w:t>
      </w:r>
    </w:p>
    <w:p>
      <w:pPr>
        <w:spacing w:line="580" w:lineRule="exact"/>
        <w:jc w:val="left"/>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第二十四条 </w:t>
      </w:r>
      <w:r>
        <w:rPr>
          <w:rFonts w:hint="eastAsia" w:ascii="宋体" w:hAnsi="宋体" w:eastAsia="宋体" w:cs="宋体"/>
          <w:spacing w:val="-2"/>
          <w:sz w:val="21"/>
          <w:szCs w:val="21"/>
          <w:lang w:val="zh-CN" w:eastAsia="zh-CN" w:bidi="zh-CN"/>
        </w:rPr>
        <w:t>公寓楼内严禁使用明火；不得私拉电线、接线板串联使用；严禁盗用公共用电。</w:t>
      </w:r>
    </w:p>
    <w:p>
      <w:pPr>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第二十五条</w:t>
      </w:r>
      <w:r>
        <w:rPr>
          <w:rFonts w:hint="eastAsia" w:ascii="宋体" w:hAnsi="宋体" w:eastAsia="宋体" w:cs="宋体"/>
          <w:spacing w:val="-2"/>
          <w:sz w:val="21"/>
          <w:szCs w:val="21"/>
          <w:lang w:val="zh-CN" w:eastAsia="zh-CN" w:bidi="zh-CN"/>
        </w:rPr>
        <w:t xml:space="preserve"> 禁止非机动车、摩托车进入公寓大厅、楼道及寝室；电动自行车（电池）在学校指定的室外充电桩充电，不得在公寓楼内充电；机动车不得驶入或停放在公寓楼架空层内。</w:t>
      </w:r>
    </w:p>
    <w:p>
      <w:pPr>
        <w:spacing w:line="580" w:lineRule="exact"/>
        <w:jc w:val="left"/>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第二十六条</w:t>
      </w:r>
      <w:r>
        <w:rPr>
          <w:rFonts w:hint="eastAsia" w:ascii="宋体" w:hAnsi="宋体" w:eastAsia="宋体" w:cs="宋体"/>
          <w:spacing w:val="-2"/>
          <w:sz w:val="21"/>
          <w:szCs w:val="21"/>
          <w:lang w:val="zh-CN" w:eastAsia="zh-CN" w:bidi="zh-CN"/>
        </w:rPr>
        <w:t xml:space="preserve"> 住宿学生不得将寝室钥匙转借他人，不得</w:t>
      </w:r>
      <w:r>
        <w:rPr>
          <w:rFonts w:hint="eastAsia" w:ascii="宋体" w:hAnsi="宋体" w:eastAsia="宋体" w:cs="宋体"/>
          <w:b/>
          <w:bCs/>
          <w:spacing w:val="-2"/>
          <w:sz w:val="21"/>
          <w:szCs w:val="21"/>
          <w:lang w:val="zh-CN" w:eastAsia="zh-CN" w:bidi="zh-CN"/>
        </w:rPr>
        <w:t>协助</w:t>
      </w:r>
      <w:r>
        <w:rPr>
          <w:rFonts w:hint="eastAsia" w:ascii="宋体" w:hAnsi="宋体" w:eastAsia="宋体" w:cs="宋体"/>
          <w:spacing w:val="-2"/>
          <w:sz w:val="21"/>
          <w:szCs w:val="21"/>
          <w:lang w:val="zh-CN" w:eastAsia="zh-CN" w:bidi="zh-CN"/>
        </w:rPr>
        <w:t>陌生人进入公寓，防止尾随跟入的陌生人；不得私自换锁或另加门锁；离开宿舍时要锁好门窗，妥善保管现金及贵重物品。住宿学生不得转让、出租、调换学生公寓床位，不得擅自留宿他人。</w:t>
      </w:r>
    </w:p>
    <w:p>
      <w:pPr>
        <w:spacing w:line="580" w:lineRule="exact"/>
        <w:ind w:firstLine="405" w:firstLineChars="196"/>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第二十七条</w:t>
      </w:r>
      <w:r>
        <w:rPr>
          <w:rFonts w:hint="eastAsia" w:ascii="宋体" w:hAnsi="宋体" w:eastAsia="宋体" w:cs="宋体"/>
          <w:spacing w:val="-2"/>
          <w:sz w:val="21"/>
          <w:szCs w:val="21"/>
          <w:lang w:val="zh-CN" w:eastAsia="zh-CN" w:bidi="zh-CN"/>
        </w:rPr>
        <w:t xml:space="preserve"> 在学生公寓内不得进行影响公共秩序或他人身心健康的活动；严禁在学生公寓内饲养或携带宠物。不得攀爬公寓门、窗、阳台及楼顶。不得在公寓内存放公安部门管制的枪支、刀具、毒品等违禁物品，一经发现移交公安机关。</w:t>
      </w:r>
    </w:p>
    <w:p>
      <w:pPr>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第二十八条 </w:t>
      </w:r>
      <w:r>
        <w:rPr>
          <w:rFonts w:hint="eastAsia" w:ascii="宋体" w:hAnsi="宋体" w:eastAsia="宋体" w:cs="宋体"/>
          <w:spacing w:val="-2"/>
          <w:sz w:val="21"/>
          <w:szCs w:val="21"/>
          <w:lang w:val="zh-CN" w:eastAsia="zh-CN" w:bidi="zh-CN"/>
        </w:rPr>
        <w:t>学生公寓宿舍内严禁私自装修；不得改变、破坏房屋结构和功能；不得私自改变学生公寓公共设备设施的位置和功能。</w:t>
      </w:r>
    </w:p>
    <w:p>
      <w:pPr>
        <w:tabs>
          <w:tab w:val="left" w:pos="8280"/>
        </w:tabs>
        <w:autoSpaceDE w:val="0"/>
        <w:autoSpaceDN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第二十九条 </w:t>
      </w:r>
      <w:r>
        <w:rPr>
          <w:rFonts w:hint="eastAsia" w:ascii="宋体" w:hAnsi="宋体" w:eastAsia="宋体" w:cs="宋体"/>
          <w:spacing w:val="-2"/>
          <w:sz w:val="21"/>
          <w:szCs w:val="21"/>
          <w:lang w:val="zh-CN" w:eastAsia="zh-CN" w:bidi="zh-CN"/>
        </w:rPr>
        <w:t>住宿学生要讲文明、讲公德。未经批准不得在公寓楼内墙面上涂写、刻画、张贴、蹬踏脚印；不得乱泼污水；不得在走廊上打球、踢球等。严禁吵闹、斗殴、酗酒、赌博、吸烟、大音量观看视频及玩游戏，严禁摆放麻将机等。禁止查阅、复制、传播、浏览具有反动、暴恐、色情的影像制品、刊物和软件。</w:t>
      </w:r>
    </w:p>
    <w:p>
      <w:pPr>
        <w:autoSpaceDE w:val="0"/>
        <w:autoSpaceDN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第三十条</w:t>
      </w:r>
      <w:r>
        <w:rPr>
          <w:rFonts w:hint="eastAsia" w:ascii="宋体" w:hAnsi="宋体" w:eastAsia="宋体" w:cs="宋体"/>
          <w:spacing w:val="-2"/>
          <w:sz w:val="21"/>
          <w:szCs w:val="21"/>
          <w:lang w:val="zh-CN" w:eastAsia="zh-CN" w:bidi="zh-CN"/>
        </w:rPr>
        <w:t xml:space="preserve"> 严禁传播邪教思想。严禁在公寓楼内组织开展任何形式的宗教活动；严禁从事非法传销活动。</w:t>
      </w:r>
    </w:p>
    <w:p>
      <w:pPr>
        <w:spacing w:line="580" w:lineRule="exact"/>
        <w:jc w:val="center"/>
        <w:rPr>
          <w:rFonts w:hint="eastAsia" w:ascii="宋体" w:hAnsi="宋体" w:eastAsia="宋体" w:cs="宋体"/>
          <w:b/>
          <w:bCs/>
          <w:spacing w:val="-2"/>
          <w:sz w:val="21"/>
          <w:szCs w:val="21"/>
          <w:lang w:val="zh-CN" w:eastAsia="zh-CN" w:bidi="zh-CN"/>
        </w:rPr>
      </w:pPr>
      <w:r>
        <w:rPr>
          <w:rFonts w:hint="eastAsia" w:ascii="宋体" w:hAnsi="宋体" w:eastAsia="宋体" w:cs="宋体"/>
          <w:b/>
          <w:bCs/>
          <w:spacing w:val="-2"/>
          <w:sz w:val="21"/>
          <w:szCs w:val="21"/>
          <w:lang w:val="zh-CN" w:eastAsia="zh-CN" w:bidi="zh-CN"/>
        </w:rPr>
        <w:t>第五章  教育管理</w:t>
      </w:r>
    </w:p>
    <w:p>
      <w:pPr>
        <w:spacing w:line="580" w:lineRule="exact"/>
        <w:jc w:val="left"/>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第三十一条 </w:t>
      </w:r>
      <w:r>
        <w:rPr>
          <w:rFonts w:hint="eastAsia" w:ascii="宋体" w:hAnsi="宋体" w:eastAsia="宋体" w:cs="宋体"/>
          <w:spacing w:val="-2"/>
          <w:sz w:val="21"/>
          <w:szCs w:val="21"/>
          <w:lang w:val="zh-CN" w:eastAsia="zh-CN" w:bidi="zh-CN"/>
        </w:rPr>
        <w:t>学校将公寓文化建设纳入学生文化素质教育体系，根据公寓自身特点，设计和组织内容丰富、形式新颖、吸引力强的思想政治、学术科技、文娱体育等文化活动，营造文明、清新、幽雅的公寓环境，全面提高学生的思想</w:t>
      </w:r>
      <w:r>
        <w:rPr>
          <w:rFonts w:hint="eastAsia" w:ascii="宋体" w:hAnsi="宋体" w:eastAsia="宋体" w:cs="宋体"/>
          <w:b/>
          <w:bCs/>
          <w:spacing w:val="-2"/>
          <w:sz w:val="21"/>
          <w:szCs w:val="21"/>
          <w:lang w:val="zh-CN" w:eastAsia="zh-CN" w:bidi="zh-CN"/>
        </w:rPr>
        <w:t>道德</w:t>
      </w:r>
      <w:r>
        <w:rPr>
          <w:rFonts w:hint="eastAsia" w:ascii="宋体" w:hAnsi="宋体" w:eastAsia="宋体" w:cs="宋体"/>
          <w:spacing w:val="-2"/>
          <w:sz w:val="21"/>
          <w:szCs w:val="21"/>
          <w:lang w:val="zh-CN" w:eastAsia="zh-CN" w:bidi="zh-CN"/>
        </w:rPr>
        <w:t>素质。住宿学生应积极融合学校公寓文化建设，广泛参与寝室文化活动，营造室雅人和的氛围，繁荣公寓文化。</w:t>
      </w:r>
    </w:p>
    <w:p>
      <w:pPr>
        <w:spacing w:line="580" w:lineRule="exact"/>
        <w:jc w:val="left"/>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第三十二条</w:t>
      </w:r>
      <w:r>
        <w:rPr>
          <w:rFonts w:hint="eastAsia" w:ascii="宋体" w:hAnsi="宋体" w:eastAsia="宋体" w:cs="宋体"/>
          <w:spacing w:val="-2"/>
          <w:sz w:val="21"/>
          <w:szCs w:val="21"/>
          <w:lang w:val="zh-CN" w:eastAsia="zh-CN" w:bidi="zh-CN"/>
        </w:rPr>
        <w:t xml:space="preserve"> 学校实行辅导员进公寓制度。学生处设立思想</w:t>
      </w:r>
      <w:r>
        <w:rPr>
          <w:rFonts w:hint="eastAsia" w:ascii="宋体" w:hAnsi="宋体" w:eastAsia="宋体" w:cs="宋体"/>
          <w:b/>
          <w:bCs/>
          <w:spacing w:val="-2"/>
          <w:sz w:val="21"/>
          <w:szCs w:val="21"/>
          <w:lang w:val="zh-CN" w:eastAsia="zh-CN" w:bidi="zh-CN"/>
        </w:rPr>
        <w:t>政治</w:t>
      </w:r>
      <w:r>
        <w:rPr>
          <w:rFonts w:hint="eastAsia" w:ascii="宋体" w:hAnsi="宋体" w:eastAsia="宋体" w:cs="宋体"/>
          <w:spacing w:val="-2"/>
          <w:sz w:val="21"/>
          <w:szCs w:val="21"/>
          <w:lang w:val="zh-CN" w:eastAsia="zh-CN" w:bidi="zh-CN"/>
        </w:rPr>
        <w:t>教育工作进公寓辅导员工作总站，每幢公寓安排辅导员入住，负责公寓突发事件处理、公寓文化建设和生活教育。学生处负责入住公寓辅导员考核。</w:t>
      </w:r>
    </w:p>
    <w:p>
      <w:pPr>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第三十三条</w:t>
      </w:r>
      <w:r>
        <w:rPr>
          <w:rFonts w:hint="eastAsia" w:ascii="宋体" w:hAnsi="宋体" w:eastAsia="宋体" w:cs="宋体"/>
          <w:spacing w:val="-2"/>
          <w:sz w:val="21"/>
          <w:szCs w:val="21"/>
          <w:lang w:val="zh-CN" w:eastAsia="zh-CN" w:bidi="zh-CN"/>
        </w:rPr>
        <w:t xml:space="preserve"> 学校保证学生公寓一定数量的学生活动场所，为公寓开展心理辅导、就业指导和文化活动创造条件。充分发挥学生会、研究生会等学生自治组织和学生社团的功能，不断健全学生“自我教育、自我管理、自我服务”工作体系。</w:t>
      </w:r>
    </w:p>
    <w:p>
      <w:pPr>
        <w:autoSpaceDE w:val="0"/>
        <w:autoSpaceDN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第三十四条 </w:t>
      </w:r>
      <w:r>
        <w:rPr>
          <w:rFonts w:hint="eastAsia" w:ascii="宋体" w:hAnsi="宋体" w:eastAsia="宋体" w:cs="宋体"/>
          <w:spacing w:val="-2"/>
          <w:sz w:val="21"/>
          <w:szCs w:val="21"/>
          <w:lang w:val="zh-CN" w:eastAsia="zh-CN" w:bidi="zh-CN"/>
        </w:rPr>
        <w:t>学校实行干部教师联系学生寝室制度，定期深入寝室开展谈心谈话工作，了解掌握学生思想动态。学校加强宿管员、公寓生活指导教师队伍建设，促进全员教育管理育人。</w:t>
      </w:r>
    </w:p>
    <w:p>
      <w:pPr>
        <w:tabs>
          <w:tab w:val="left" w:pos="8280"/>
        </w:tabs>
        <w:autoSpaceDE w:val="0"/>
        <w:autoSpaceDN w:val="0"/>
        <w:spacing w:line="580" w:lineRule="exact"/>
        <w:ind w:firstLine="414" w:firstLineChars="200"/>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第三十五条</w:t>
      </w:r>
      <w:r>
        <w:rPr>
          <w:rFonts w:hint="eastAsia" w:ascii="宋体" w:hAnsi="宋体" w:eastAsia="宋体" w:cs="宋体"/>
          <w:spacing w:val="-2"/>
          <w:sz w:val="21"/>
          <w:szCs w:val="21"/>
          <w:lang w:val="zh-CN" w:eastAsia="zh-CN" w:bidi="zh-CN"/>
        </w:rPr>
        <w:t xml:space="preserve"> 学校学生公寓表现纳入学生工作考核体系。学生在生活区的操行、寝室卫生等情况在学期末由学生公寓管理中心报各学院，作为学生综合素质评定、推优入党、奖学金评定、评选三好生、优秀学生干部的依据之一。每学期组织评比模范寝室和文明寝室，凡荣获“模范寝室”和“文明寝室”称号的寝室，将给予授牌。</w:t>
      </w:r>
    </w:p>
    <w:p>
      <w:pPr>
        <w:tabs>
          <w:tab w:val="left" w:pos="8280"/>
        </w:tabs>
        <w:autoSpaceDE w:val="0"/>
        <w:autoSpaceDN w:val="0"/>
        <w:spacing w:line="580" w:lineRule="exact"/>
        <w:ind w:firstLine="482"/>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第三十六条</w:t>
      </w:r>
      <w:r>
        <w:rPr>
          <w:rFonts w:hint="eastAsia" w:ascii="宋体" w:hAnsi="宋体" w:eastAsia="宋体" w:cs="宋体"/>
          <w:spacing w:val="-2"/>
          <w:sz w:val="21"/>
          <w:szCs w:val="21"/>
          <w:lang w:val="zh-CN" w:eastAsia="zh-CN" w:bidi="zh-CN"/>
        </w:rPr>
        <w:t xml:space="preserve"> 学生违反本住宿管理办法，情节轻微的，视情况给予口头批评教育、书面警示、通报批评教育。符合《杭州电子科技大学学生纪律处分实施细则》规定的相关条件的，按照文件规定给予相应处分。造成学校或他人财产损失的，应承担赔偿责任。涉嫌违法犯罪的，移交司法机关处理。</w:t>
      </w:r>
    </w:p>
    <w:p>
      <w:pPr>
        <w:spacing w:line="580" w:lineRule="exact"/>
        <w:jc w:val="center"/>
        <w:rPr>
          <w:rFonts w:hint="eastAsia" w:ascii="宋体" w:hAnsi="宋体" w:eastAsia="宋体" w:cs="宋体"/>
          <w:b w:val="0"/>
          <w:bCs w:val="0"/>
          <w:spacing w:val="-2"/>
          <w:sz w:val="21"/>
          <w:szCs w:val="21"/>
          <w:lang w:val="zh-CN" w:eastAsia="zh-CN" w:bidi="zh-CN"/>
        </w:rPr>
      </w:pPr>
      <w:r>
        <w:rPr>
          <w:rFonts w:hint="eastAsia" w:ascii="宋体" w:hAnsi="宋体" w:eastAsia="宋体" w:cs="宋体"/>
          <w:b w:val="0"/>
          <w:bCs w:val="0"/>
          <w:spacing w:val="-2"/>
          <w:sz w:val="21"/>
          <w:szCs w:val="21"/>
          <w:lang w:val="zh-CN" w:eastAsia="zh-CN" w:bidi="zh-CN"/>
        </w:rPr>
        <w:t>第六章  附 则</w:t>
      </w:r>
    </w:p>
    <w:p>
      <w:pPr>
        <w:tabs>
          <w:tab w:val="left" w:pos="8280"/>
        </w:tabs>
        <w:autoSpaceDE w:val="0"/>
        <w:autoSpaceDN w:val="0"/>
        <w:spacing w:line="580" w:lineRule="exact"/>
        <w:ind w:firstLine="482"/>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 xml:space="preserve">第三十七条 </w:t>
      </w:r>
      <w:r>
        <w:rPr>
          <w:rFonts w:hint="eastAsia" w:ascii="宋体" w:hAnsi="宋体" w:eastAsia="宋体" w:cs="宋体"/>
          <w:spacing w:val="-2"/>
          <w:sz w:val="21"/>
          <w:szCs w:val="21"/>
          <w:lang w:val="zh-CN" w:eastAsia="zh-CN" w:bidi="zh-CN"/>
        </w:rPr>
        <w:t>本办法由学生处、研工部负责解释。</w:t>
      </w:r>
    </w:p>
    <w:p>
      <w:pPr>
        <w:tabs>
          <w:tab w:val="left" w:pos="8280"/>
        </w:tabs>
        <w:autoSpaceDE w:val="0"/>
        <w:autoSpaceDN w:val="0"/>
        <w:spacing w:line="580" w:lineRule="exact"/>
        <w:ind w:firstLine="482"/>
        <w:rPr>
          <w:rFonts w:hint="eastAsia" w:ascii="宋体" w:hAnsi="宋体" w:eastAsia="宋体" w:cs="宋体"/>
          <w:spacing w:val="-2"/>
          <w:sz w:val="21"/>
          <w:szCs w:val="21"/>
          <w:lang w:val="zh-CN" w:eastAsia="zh-CN" w:bidi="zh-CN"/>
        </w:rPr>
      </w:pPr>
      <w:r>
        <w:rPr>
          <w:rFonts w:hint="eastAsia" w:ascii="宋体" w:hAnsi="宋体" w:eastAsia="宋体" w:cs="宋体"/>
          <w:b/>
          <w:bCs/>
          <w:spacing w:val="-2"/>
          <w:sz w:val="21"/>
          <w:szCs w:val="21"/>
          <w:lang w:val="zh-CN" w:eastAsia="zh-CN" w:bidi="zh-CN"/>
        </w:rPr>
        <w:t>第三十八条</w:t>
      </w:r>
      <w:r>
        <w:rPr>
          <w:rFonts w:hint="eastAsia" w:ascii="宋体" w:hAnsi="宋体" w:eastAsia="宋体" w:cs="宋体"/>
          <w:spacing w:val="-2"/>
          <w:sz w:val="21"/>
          <w:szCs w:val="21"/>
          <w:lang w:val="zh-CN" w:eastAsia="zh-CN" w:bidi="zh-CN"/>
        </w:rPr>
        <w:t xml:space="preserve"> 本办法自2019年9月1日起实施，原《杭州电子科技大学学生住宿管理规定》（杭电学〔2017〕177号）同时废止。</w:t>
      </w:r>
    </w:p>
    <w:p>
      <w:pPr>
        <w:sectPr>
          <w:footerReference r:id="rId37" w:type="default"/>
          <w:footerReference r:id="rId38" w:type="even"/>
          <w:pgSz w:w="6240" w:h="10210"/>
          <w:pgMar w:top="940" w:right="360" w:bottom="720" w:left="360" w:header="0" w:footer="528" w:gutter="0"/>
          <w:cols w:space="720" w:num="1"/>
        </w:sectPr>
      </w:pPr>
    </w:p>
    <w:p>
      <w:pPr>
        <w:pStyle w:val="4"/>
        <w:spacing w:before="5"/>
        <w:ind w:left="0"/>
        <w:rPr>
          <w:sz w:val="27"/>
        </w:rPr>
      </w:pPr>
    </w:p>
    <w:p>
      <w:pPr>
        <w:pStyle w:val="2"/>
        <w:spacing w:before="77" w:line="237" w:lineRule="auto"/>
        <w:ind w:left="1504" w:right="1494"/>
        <w:jc w:val="left"/>
      </w:pPr>
      <w:r>
        <w:rPr>
          <w:spacing w:val="-3"/>
        </w:rPr>
        <w:t>杭州电子科技大学学生医疗相关规定</w:t>
      </w:r>
    </w:p>
    <w:p>
      <w:pPr>
        <w:pStyle w:val="4"/>
        <w:spacing w:before="12"/>
        <w:ind w:left="0"/>
        <w:rPr>
          <w:rFonts w:ascii="PMingLiU"/>
          <w:sz w:val="23"/>
        </w:rPr>
      </w:pPr>
    </w:p>
    <w:p>
      <w:pPr>
        <w:pStyle w:val="3"/>
        <w:ind w:left="1482"/>
        <w:rPr>
          <w:rFonts w:hint="eastAsia" w:ascii="宋体" w:eastAsia="宋体"/>
        </w:rPr>
      </w:pPr>
      <w:r>
        <w:rPr>
          <w:rFonts w:hint="eastAsia" w:ascii="宋体" w:eastAsia="宋体"/>
          <w:spacing w:val="-7"/>
          <w:w w:val="95"/>
        </w:rPr>
        <w:t xml:space="preserve">杭电后勤 </w:t>
      </w:r>
      <w:r>
        <w:rPr>
          <w:rFonts w:hint="eastAsia" w:ascii="PMingLiU" w:eastAsia="宋体"/>
          <w:w w:val="90"/>
          <w:lang w:val="en-US"/>
        </w:rPr>
        <w:t>[</w:t>
      </w:r>
      <w:r>
        <w:rPr>
          <w:rFonts w:ascii="Traditional Arabic" w:eastAsia="Traditional Arabic"/>
          <w:w w:val="95"/>
        </w:rPr>
        <w:t>2017</w:t>
      </w:r>
      <w:r>
        <w:rPr>
          <w:rFonts w:hint="eastAsia" w:ascii="PMingLiU" w:eastAsia="宋体"/>
          <w:spacing w:val="12"/>
          <w:w w:val="90"/>
          <w:lang w:val="en-US"/>
        </w:rPr>
        <w:t>]</w:t>
      </w:r>
      <w:r>
        <w:rPr>
          <w:rFonts w:ascii="Traditional Arabic" w:eastAsia="Traditional Arabic"/>
          <w:w w:val="95"/>
        </w:rPr>
        <w:t>169</w:t>
      </w:r>
      <w:r>
        <w:rPr>
          <w:rFonts w:hint="eastAsia" w:ascii="宋体" w:eastAsia="宋体"/>
          <w:w w:val="95"/>
        </w:rPr>
        <w:t>号</w:t>
      </w:r>
    </w:p>
    <w:p>
      <w:pPr>
        <w:pStyle w:val="4"/>
        <w:ind w:left="0"/>
        <w:rPr>
          <w:sz w:val="20"/>
        </w:rPr>
      </w:pPr>
    </w:p>
    <w:p>
      <w:pPr>
        <w:pStyle w:val="4"/>
        <w:spacing w:before="9"/>
        <w:ind w:left="0"/>
        <w:rPr>
          <w:sz w:val="23"/>
        </w:rPr>
      </w:pPr>
    </w:p>
    <w:p>
      <w:pPr>
        <w:tabs>
          <w:tab w:val="left" w:pos="1799"/>
        </w:tabs>
        <w:spacing w:before="71" w:line="216" w:lineRule="auto"/>
        <w:ind w:left="2279" w:right="826" w:hanging="1445"/>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杭州市大学生基本医疗保</w:t>
      </w:r>
      <w:r>
        <w:rPr>
          <w:rFonts w:hint="eastAsia" w:ascii="方正大黑简体" w:eastAsia="方正大黑简体"/>
          <w:spacing w:val="-13"/>
          <w:sz w:val="24"/>
        </w:rPr>
        <w:t>险</w:t>
      </w:r>
      <w:r>
        <w:rPr>
          <w:rFonts w:hint="eastAsia" w:ascii="方正大黑简体" w:eastAsia="方正大黑简体"/>
          <w:sz w:val="24"/>
        </w:rPr>
        <w:t>相关规定</w:t>
      </w:r>
    </w:p>
    <w:p>
      <w:pPr>
        <w:pStyle w:val="4"/>
        <w:spacing w:before="10"/>
        <w:ind w:left="0"/>
        <w:rPr>
          <w:rFonts w:ascii="方正大黑简体"/>
          <w:sz w:val="22"/>
        </w:rPr>
      </w:pPr>
    </w:p>
    <w:p>
      <w:pPr>
        <w:pStyle w:val="4"/>
        <w:spacing w:line="285" w:lineRule="auto"/>
        <w:ind w:left="467" w:right="459" w:firstLine="417"/>
        <w:jc w:val="both"/>
      </w:pPr>
      <w:r>
        <w:rPr>
          <w:spacing w:val="-2"/>
        </w:rPr>
        <w:t>根据 《杭州市基本医疗保障办法主城区实施</w:t>
      </w:r>
      <w:r>
        <w:rPr>
          <w:spacing w:val="-13"/>
          <w:w w:val="99"/>
        </w:rPr>
        <w:t>细则》</w:t>
      </w:r>
      <w:r>
        <w:rPr>
          <w:spacing w:val="-42"/>
          <w:w w:val="99"/>
        </w:rPr>
        <w:t>（</w:t>
      </w:r>
      <w:r>
        <w:rPr>
          <w:spacing w:val="5"/>
          <w:w w:val="99"/>
        </w:rPr>
        <w:t>杭政办</w:t>
      </w:r>
      <w:r>
        <w:rPr>
          <w:spacing w:val="-42"/>
          <w:w w:val="99"/>
        </w:rPr>
        <w:t>【</w:t>
      </w:r>
      <w:r>
        <w:rPr>
          <w:spacing w:val="1"/>
          <w:w w:val="99"/>
        </w:rPr>
        <w:t>2</w:t>
      </w:r>
      <w:r>
        <w:rPr>
          <w:spacing w:val="-1"/>
          <w:w w:val="99"/>
        </w:rPr>
        <w:t>0</w:t>
      </w:r>
      <w:r>
        <w:rPr>
          <w:spacing w:val="1"/>
          <w:w w:val="99"/>
        </w:rPr>
        <w:t>1</w:t>
      </w:r>
      <w:r>
        <w:rPr>
          <w:spacing w:val="-52"/>
          <w:w w:val="99"/>
        </w:rPr>
        <w:t>3</w:t>
      </w:r>
      <w:r>
        <w:rPr>
          <w:w w:val="99"/>
        </w:rPr>
        <w:t>】8</w:t>
      </w:r>
      <w:r>
        <w:rPr>
          <w:spacing w:val="-45"/>
          <w:w w:val="99"/>
        </w:rPr>
        <w:t>号</w:t>
      </w:r>
      <w:r>
        <w:rPr>
          <w:w w:val="99"/>
        </w:rPr>
        <w:t>）</w:t>
      </w:r>
      <w:r>
        <w:rPr>
          <w:spacing w:val="8"/>
          <w:w w:val="99"/>
        </w:rPr>
        <w:t>的有关规定，</w:t>
      </w:r>
      <w:r>
        <w:rPr>
          <w:spacing w:val="10"/>
          <w:w w:val="49"/>
        </w:rPr>
        <w:t>.</w:t>
      </w:r>
      <w:r>
        <w:rPr>
          <w:w w:val="99"/>
        </w:rPr>
        <w:t>杭</w:t>
      </w:r>
      <w:r>
        <w:rPr>
          <w:spacing w:val="2"/>
        </w:rPr>
        <w:t xml:space="preserve">州市行政区域内各类全日制普通高等学校 </w:t>
      </w:r>
      <w:r>
        <w:rPr>
          <w:spacing w:val="-45"/>
        </w:rPr>
        <w:t>（</w:t>
      </w:r>
      <w:r>
        <w:rPr>
          <w:spacing w:val="5"/>
        </w:rPr>
        <w:t>包括</w:t>
      </w:r>
      <w:r>
        <w:rPr>
          <w:spacing w:val="-10"/>
        </w:rPr>
        <w:t>民办高校</w:t>
      </w:r>
      <w:r>
        <w:rPr>
          <w:spacing w:val="-49"/>
        </w:rPr>
        <w:t>）</w:t>
      </w:r>
      <w:r>
        <w:rPr>
          <w:spacing w:val="2"/>
        </w:rPr>
        <w:t>、科研院所中接受普通高等学历教育的</w:t>
      </w:r>
      <w:r>
        <w:rPr>
          <w:spacing w:val="1"/>
        </w:rPr>
        <w:t xml:space="preserve">全日制本专科学生、全日制研究生 </w:t>
      </w:r>
      <w:r>
        <w:rPr>
          <w:spacing w:val="-42"/>
        </w:rPr>
        <w:t>（</w:t>
      </w:r>
      <w:r>
        <w:rPr>
          <w:spacing w:val="6"/>
        </w:rPr>
        <w:t>以下统称大</w:t>
      </w:r>
      <w:r>
        <w:rPr>
          <w:spacing w:val="-20"/>
        </w:rPr>
        <w:t>学生</w:t>
      </w:r>
      <w:r>
        <w:t>） 均可参加杭州城乡居民基本医疗保险。参</w:t>
      </w:r>
    </w:p>
    <w:p>
      <w:pPr>
        <w:pStyle w:val="4"/>
        <w:spacing w:line="283" w:lineRule="auto"/>
        <w:ind w:left="467" w:right="459" w:hanging="53"/>
        <w:jc w:val="both"/>
      </w:pPr>
      <w:r>
        <w:rPr>
          <w:spacing w:val="-52"/>
        </w:rPr>
        <w:t>（</w:t>
      </w:r>
      <w:r>
        <w:rPr>
          <w:spacing w:val="-49"/>
        </w:rPr>
        <w:t>续</w:t>
      </w:r>
      <w:r>
        <w:t>）</w:t>
      </w:r>
      <w:r>
        <w:rPr>
          <w:spacing w:val="-5"/>
        </w:rPr>
        <w:t xml:space="preserve"> 保的学生享受普通门诊、住院和规定病种门</w:t>
      </w:r>
      <w:r>
        <w:rPr>
          <w:spacing w:val="-4"/>
        </w:rPr>
        <w:t>诊医疗保险待遇。</w:t>
      </w:r>
    </w:p>
    <w:p>
      <w:pPr>
        <w:pStyle w:val="4"/>
        <w:ind w:left="834"/>
      </w:pPr>
      <w:r>
        <w:rPr>
          <w:spacing w:val="-54"/>
        </w:rPr>
        <w:t>（</w:t>
      </w:r>
      <w:r>
        <w:rPr>
          <w:spacing w:val="-52"/>
        </w:rPr>
        <w:t>一</w:t>
      </w:r>
      <w:r>
        <w:t>）</w:t>
      </w:r>
      <w:r>
        <w:rPr>
          <w:spacing w:val="-12"/>
        </w:rPr>
        <w:t xml:space="preserve"> 参保程序</w:t>
      </w:r>
    </w:p>
    <w:p>
      <w:pPr>
        <w:pStyle w:val="4"/>
        <w:spacing w:before="48"/>
        <w:ind w:left="885"/>
      </w:pPr>
      <w:r>
        <w:t>1、学生参保方式：</w:t>
      </w:r>
    </w:p>
    <w:p>
      <w:pPr>
        <w:pStyle w:val="14"/>
        <w:numPr>
          <w:ilvl w:val="0"/>
          <w:numId w:val="4"/>
        </w:numPr>
        <w:tabs>
          <w:tab w:val="left" w:pos="1325"/>
        </w:tabs>
        <w:spacing w:before="52" w:line="285" w:lineRule="auto"/>
        <w:ind w:right="459" w:firstLine="367"/>
        <w:jc w:val="both"/>
        <w:rPr>
          <w:sz w:val="21"/>
        </w:rPr>
      </w:pPr>
      <w:r>
        <w:rPr>
          <w:spacing w:val="1"/>
          <w:sz w:val="21"/>
        </w:rPr>
        <w:t xml:space="preserve">新生批量参保：每年 </w:t>
      </w:r>
      <w:r>
        <w:rPr>
          <w:sz w:val="21"/>
        </w:rPr>
        <w:t>8</w:t>
      </w:r>
      <w:r>
        <w:rPr>
          <w:spacing w:val="1"/>
          <w:sz w:val="21"/>
        </w:rPr>
        <w:t xml:space="preserve"> 月份校医保办根</w:t>
      </w:r>
      <w:r>
        <w:rPr>
          <w:spacing w:val="5"/>
          <w:sz w:val="21"/>
        </w:rPr>
        <w:t>据校计财处提供的新生医保已缴费名单，经学院核实后，通过杭州市医疗保险网上办事大厅统一</w:t>
      </w:r>
      <w:r>
        <w:rPr>
          <w:spacing w:val="3"/>
          <w:sz w:val="21"/>
        </w:rPr>
        <w:t>批量参保；</w:t>
      </w:r>
      <w:r>
        <w:rPr>
          <w:spacing w:val="2"/>
          <w:sz w:val="21"/>
        </w:rPr>
        <w:t>10</w:t>
      </w:r>
      <w:r>
        <w:rPr>
          <w:spacing w:val="-2"/>
          <w:sz w:val="21"/>
        </w:rPr>
        <w:t xml:space="preserve"> 月下旬对未报到、保留入学资格的</w:t>
      </w:r>
      <w:r>
        <w:rPr>
          <w:spacing w:val="-3"/>
          <w:sz w:val="21"/>
        </w:rPr>
        <w:t>新生做退保；</w:t>
      </w:r>
    </w:p>
    <w:p>
      <w:pPr>
        <w:spacing w:line="285" w:lineRule="auto"/>
        <w:jc w:val="both"/>
        <w:rPr>
          <w:sz w:val="21"/>
        </w:rPr>
        <w:sectPr>
          <w:pgSz w:w="6240" w:h="10210"/>
          <w:pgMar w:top="940" w:right="360" w:bottom="720" w:left="360" w:header="0" w:footer="528" w:gutter="0"/>
          <w:cols w:space="720" w:num="1"/>
        </w:sectPr>
      </w:pPr>
    </w:p>
    <w:p>
      <w:pPr>
        <w:pStyle w:val="14"/>
        <w:numPr>
          <w:ilvl w:val="0"/>
          <w:numId w:val="4"/>
        </w:numPr>
        <w:tabs>
          <w:tab w:val="left" w:pos="1334"/>
        </w:tabs>
        <w:spacing w:before="57" w:line="285" w:lineRule="auto"/>
        <w:ind w:left="465" w:right="351" w:firstLine="367"/>
        <w:rPr>
          <w:sz w:val="21"/>
        </w:rPr>
      </w:pPr>
      <w:r>
        <w:rPr>
          <w:spacing w:val="8"/>
          <w:sz w:val="21"/>
        </w:rPr>
        <w:t xml:space="preserve">老生批量续保：校医保办每年 </w:t>
      </w:r>
      <w:r>
        <w:rPr>
          <w:sz w:val="21"/>
        </w:rPr>
        <w:t>6</w:t>
      </w:r>
      <w:r>
        <w:rPr>
          <w:spacing w:val="-3"/>
          <w:sz w:val="21"/>
        </w:rPr>
        <w:t xml:space="preserve"> 月份， </w:t>
      </w:r>
      <w:r>
        <w:rPr>
          <w:spacing w:val="6"/>
          <w:sz w:val="21"/>
        </w:rPr>
        <w:t>从杭州市社会保险网上办事大厅下载当年参保学生名单，再根据校计财处提供的老生医保已缴费</w:t>
      </w:r>
      <w:r>
        <w:rPr>
          <w:sz w:val="21"/>
        </w:rPr>
        <w:t>名单，经学院核实后，上报下一年度续保学生；</w:t>
      </w:r>
    </w:p>
    <w:p>
      <w:pPr>
        <w:pStyle w:val="14"/>
        <w:numPr>
          <w:ilvl w:val="0"/>
          <w:numId w:val="4"/>
        </w:numPr>
        <w:tabs>
          <w:tab w:val="left" w:pos="1322"/>
        </w:tabs>
        <w:spacing w:line="285" w:lineRule="auto"/>
        <w:ind w:left="465" w:firstLine="367"/>
        <w:rPr>
          <w:sz w:val="21"/>
        </w:rPr>
      </w:pPr>
      <w:r>
        <w:rPr>
          <w:spacing w:val="7"/>
          <w:sz w:val="21"/>
        </w:rPr>
        <w:t>零星参保：由于各种原因未批量参保的学生个人到校医保办窗口办理参保。</w:t>
      </w:r>
    </w:p>
    <w:p>
      <w:pPr>
        <w:pStyle w:val="4"/>
        <w:spacing w:line="267" w:lineRule="exact"/>
        <w:ind w:left="885"/>
      </w:pPr>
      <w:r>
        <w:t>2、其他情况说明：</w:t>
      </w:r>
    </w:p>
    <w:p>
      <w:pPr>
        <w:pStyle w:val="14"/>
        <w:numPr>
          <w:ilvl w:val="0"/>
          <w:numId w:val="5"/>
        </w:numPr>
        <w:tabs>
          <w:tab w:val="left" w:pos="1322"/>
        </w:tabs>
        <w:spacing w:before="46" w:line="283" w:lineRule="auto"/>
        <w:ind w:firstLine="367"/>
        <w:jc w:val="both"/>
        <w:rPr>
          <w:sz w:val="21"/>
        </w:rPr>
      </w:pPr>
      <w:r>
        <w:rPr>
          <w:spacing w:val="3"/>
          <w:sz w:val="21"/>
        </w:rPr>
        <w:t xml:space="preserve">已参加杭州市主城区其他险种 </w:t>
      </w:r>
      <w:r>
        <w:rPr>
          <w:spacing w:val="-42"/>
          <w:sz w:val="21"/>
        </w:rPr>
        <w:t>（</w:t>
      </w:r>
      <w:r>
        <w:rPr>
          <w:spacing w:val="8"/>
          <w:sz w:val="21"/>
        </w:rPr>
        <w:t>如少儿</w:t>
      </w:r>
      <w:r>
        <w:rPr>
          <w:spacing w:val="3"/>
          <w:sz w:val="21"/>
        </w:rPr>
        <w:t>保险、子女统筹、职工基本医疗等险种</w:t>
      </w:r>
      <w:r>
        <w:rPr>
          <w:sz w:val="21"/>
        </w:rPr>
        <w:t>）</w:t>
      </w:r>
      <w:r>
        <w:rPr>
          <w:spacing w:val="-9"/>
          <w:sz w:val="21"/>
        </w:rPr>
        <w:t xml:space="preserve"> 并在待</w:t>
      </w:r>
      <w:r>
        <w:rPr>
          <w:spacing w:val="6"/>
          <w:sz w:val="21"/>
        </w:rPr>
        <w:t>遇享受期的学生，不能同时参加大学生医保，如选择参加大学生医保，须个人先去市医保办理原险种停保手续，再到校医保办登记申办大学生医保；也可在原险种待遇终止次月到校医保办办理大学生参保手续。</w:t>
      </w:r>
    </w:p>
    <w:p>
      <w:pPr>
        <w:pStyle w:val="14"/>
        <w:numPr>
          <w:ilvl w:val="0"/>
          <w:numId w:val="5"/>
        </w:numPr>
        <w:tabs>
          <w:tab w:val="left" w:pos="1322"/>
        </w:tabs>
        <w:spacing w:before="12" w:line="285" w:lineRule="auto"/>
        <w:ind w:firstLine="367"/>
        <w:jc w:val="both"/>
        <w:rPr>
          <w:sz w:val="21"/>
        </w:rPr>
      </w:pPr>
      <w:r>
        <w:rPr>
          <w:spacing w:val="-2"/>
          <w:sz w:val="21"/>
        </w:rPr>
        <w:t xml:space="preserve">原有杭州四县 </w:t>
      </w:r>
      <w:r>
        <w:rPr>
          <w:spacing w:val="-42"/>
          <w:sz w:val="21"/>
        </w:rPr>
        <w:t>（市</w:t>
      </w:r>
      <w:r>
        <w:rPr>
          <w:sz w:val="21"/>
        </w:rPr>
        <w:t>）</w:t>
      </w:r>
      <w:r>
        <w:rPr>
          <w:spacing w:val="-45"/>
          <w:sz w:val="21"/>
        </w:rPr>
        <w:t>（</w:t>
      </w:r>
      <w:r>
        <w:rPr>
          <w:spacing w:val="9"/>
          <w:sz w:val="21"/>
        </w:rPr>
        <w:t>临安、建德、桐</w:t>
      </w:r>
      <w:r>
        <w:rPr>
          <w:spacing w:val="-6"/>
          <w:sz w:val="21"/>
        </w:rPr>
        <w:t>庐、淳安</w:t>
      </w:r>
      <w:r>
        <w:rPr>
          <w:sz w:val="21"/>
        </w:rPr>
        <w:t>）</w:t>
      </w:r>
      <w:r>
        <w:rPr>
          <w:spacing w:val="-21"/>
          <w:sz w:val="21"/>
        </w:rPr>
        <w:t xml:space="preserve"> 三区 </w:t>
      </w:r>
      <w:r>
        <w:rPr>
          <w:spacing w:val="-42"/>
          <w:sz w:val="21"/>
        </w:rPr>
        <w:t>（</w:t>
      </w:r>
      <w:r>
        <w:rPr>
          <w:spacing w:val="3"/>
          <w:sz w:val="21"/>
        </w:rPr>
        <w:t>余杭区、萧山区、富阳区</w:t>
      </w:r>
      <w:r>
        <w:rPr>
          <w:sz w:val="21"/>
        </w:rPr>
        <w:t>）</w:t>
      </w:r>
      <w:r>
        <w:rPr>
          <w:spacing w:val="-23"/>
          <w:sz w:val="21"/>
        </w:rPr>
        <w:t xml:space="preserve"> 医</w:t>
      </w:r>
      <w:r>
        <w:rPr>
          <w:spacing w:val="5"/>
          <w:sz w:val="21"/>
        </w:rPr>
        <w:t>保待遇的学生，如选择保留大学生医保，须持杭</w:t>
      </w:r>
      <w:r>
        <w:rPr>
          <w:spacing w:val="6"/>
          <w:sz w:val="21"/>
        </w:rPr>
        <w:t>州市市民卡到市民卡中心服务网点办理绑定大学生医保手续。</w:t>
      </w:r>
    </w:p>
    <w:p>
      <w:pPr>
        <w:pStyle w:val="14"/>
        <w:numPr>
          <w:ilvl w:val="0"/>
          <w:numId w:val="5"/>
        </w:numPr>
        <w:tabs>
          <w:tab w:val="left" w:pos="1322"/>
        </w:tabs>
        <w:spacing w:line="285" w:lineRule="auto"/>
        <w:ind w:right="457" w:firstLine="367"/>
        <w:jc w:val="both"/>
        <w:rPr>
          <w:sz w:val="21"/>
        </w:rPr>
      </w:pPr>
      <w:r>
        <w:rPr>
          <w:spacing w:val="7"/>
          <w:sz w:val="21"/>
        </w:rPr>
        <w:t>不愿参加杭州市大学生医保的学生，需</w:t>
      </w:r>
      <w:r>
        <w:rPr>
          <w:spacing w:val="-8"/>
          <w:sz w:val="21"/>
        </w:rPr>
        <w:t>填写 《不愿参加大学生医保承诺书》 并盖章，于</w:t>
      </w:r>
      <w:r>
        <w:rPr>
          <w:spacing w:val="-5"/>
          <w:sz w:val="21"/>
        </w:rPr>
        <w:t>报到后一周内交到校医保办备案。</w:t>
      </w:r>
    </w:p>
    <w:p>
      <w:pPr>
        <w:pStyle w:val="14"/>
        <w:numPr>
          <w:ilvl w:val="0"/>
          <w:numId w:val="5"/>
        </w:numPr>
        <w:tabs>
          <w:tab w:val="left" w:pos="1322"/>
        </w:tabs>
        <w:spacing w:line="285" w:lineRule="auto"/>
        <w:ind w:right="457" w:firstLine="367"/>
        <w:jc w:val="both"/>
        <w:rPr>
          <w:sz w:val="21"/>
        </w:rPr>
      </w:pPr>
      <w:r>
        <w:rPr>
          <w:spacing w:val="7"/>
          <w:sz w:val="21"/>
        </w:rPr>
        <w:t>在职、委培、定向培养的研究生应在原</w:t>
      </w:r>
      <w:r>
        <w:rPr>
          <w:sz w:val="21"/>
        </w:rPr>
        <w:t>单位参加医保，不再参加杭州市大学生医保。</w:t>
      </w:r>
    </w:p>
    <w:p>
      <w:pPr>
        <w:pStyle w:val="14"/>
        <w:numPr>
          <w:ilvl w:val="0"/>
          <w:numId w:val="5"/>
        </w:numPr>
        <w:tabs>
          <w:tab w:val="left" w:pos="1322"/>
        </w:tabs>
        <w:spacing w:line="285" w:lineRule="auto"/>
        <w:ind w:firstLine="367"/>
        <w:jc w:val="both"/>
        <w:rPr>
          <w:sz w:val="21"/>
        </w:rPr>
      </w:pPr>
      <w:r>
        <w:rPr>
          <w:spacing w:val="7"/>
          <w:sz w:val="21"/>
        </w:rPr>
        <w:t>港澳台交换生可自愿选择参加杭州市大</w:t>
      </w:r>
      <w:r>
        <w:rPr>
          <w:spacing w:val="6"/>
          <w:sz w:val="21"/>
        </w:rPr>
        <w:t>学生医保。携带通行证、学生证到校医保办办理</w:t>
      </w:r>
      <w:r>
        <w:rPr>
          <w:spacing w:val="5"/>
          <w:sz w:val="21"/>
        </w:rPr>
        <w:t>参保手续，同时缴纳参保费。内地交换生不参加</w:t>
      </w:r>
    </w:p>
    <w:p>
      <w:pPr>
        <w:spacing w:line="285" w:lineRule="auto"/>
        <w:jc w:val="both"/>
        <w:rPr>
          <w:sz w:val="21"/>
        </w:rPr>
        <w:sectPr>
          <w:pgSz w:w="6240" w:h="10210"/>
          <w:pgMar w:top="760" w:right="360" w:bottom="720" w:left="360" w:header="0" w:footer="528" w:gutter="0"/>
          <w:cols w:space="720" w:num="1"/>
        </w:sectPr>
      </w:pPr>
    </w:p>
    <w:p>
      <w:pPr>
        <w:pStyle w:val="4"/>
        <w:spacing w:before="57"/>
        <w:ind w:left="0" w:right="430"/>
        <w:jc w:val="right"/>
      </w:pPr>
      <w:r>
        <w:rPr>
          <w:spacing w:val="-1"/>
          <w:w w:val="95"/>
        </w:rPr>
        <w:t>杭州市大学生医保，享受原所在高校的医疗待遇。</w:t>
      </w:r>
    </w:p>
    <w:p>
      <w:pPr>
        <w:pStyle w:val="14"/>
        <w:numPr>
          <w:ilvl w:val="0"/>
          <w:numId w:val="5"/>
        </w:numPr>
        <w:tabs>
          <w:tab w:val="left" w:pos="471"/>
        </w:tabs>
        <w:spacing w:before="50"/>
        <w:ind w:left="1302" w:right="433" w:hanging="1303"/>
        <w:jc w:val="right"/>
        <w:rPr>
          <w:sz w:val="21"/>
        </w:rPr>
      </w:pPr>
      <w:r>
        <w:rPr>
          <w:spacing w:val="-1"/>
          <w:w w:val="95"/>
          <w:sz w:val="21"/>
        </w:rPr>
        <w:t>在校就读的外籍留学生不纳入参保范围。</w:t>
      </w:r>
    </w:p>
    <w:p>
      <w:pPr>
        <w:pStyle w:val="14"/>
        <w:numPr>
          <w:ilvl w:val="0"/>
          <w:numId w:val="5"/>
        </w:numPr>
        <w:tabs>
          <w:tab w:val="left" w:pos="1322"/>
        </w:tabs>
        <w:spacing w:before="50" w:line="285" w:lineRule="auto"/>
        <w:ind w:right="349" w:firstLine="367"/>
        <w:rPr>
          <w:sz w:val="21"/>
        </w:rPr>
      </w:pPr>
      <w:r>
        <w:rPr>
          <w:spacing w:val="7"/>
          <w:sz w:val="21"/>
        </w:rPr>
        <w:t>特别提醒已参加大学生医保的学生，如</w:t>
      </w:r>
      <w:r>
        <w:rPr>
          <w:spacing w:val="6"/>
          <w:sz w:val="21"/>
        </w:rPr>
        <w:t>在参保期间到单位实习，单位给予参加杭州市职</w:t>
      </w:r>
      <w:r>
        <w:rPr>
          <w:spacing w:val="2"/>
          <w:sz w:val="21"/>
        </w:rPr>
        <w:t>工基本医疗保险时，将自动终止大学生医保待遇。</w:t>
      </w:r>
      <w:r>
        <w:rPr>
          <w:spacing w:val="6"/>
          <w:sz w:val="21"/>
        </w:rPr>
        <w:t>因此，实习结束后务必到校医保办重新办理大学生医保。</w:t>
      </w:r>
    </w:p>
    <w:p>
      <w:pPr>
        <w:pStyle w:val="14"/>
        <w:numPr>
          <w:ilvl w:val="0"/>
          <w:numId w:val="5"/>
        </w:numPr>
        <w:tabs>
          <w:tab w:val="left" w:pos="1322"/>
        </w:tabs>
        <w:spacing w:line="285" w:lineRule="auto"/>
        <w:ind w:firstLine="367"/>
        <w:jc w:val="both"/>
        <w:rPr>
          <w:sz w:val="21"/>
        </w:rPr>
      </w:pPr>
      <w:r>
        <w:rPr>
          <w:spacing w:val="7"/>
          <w:sz w:val="21"/>
        </w:rPr>
        <w:t>保留学籍的学生，次年注册报到后及时</w:t>
      </w:r>
      <w:r>
        <w:rPr>
          <w:spacing w:val="6"/>
          <w:sz w:val="21"/>
        </w:rPr>
        <w:t>持身份证、学生证到校医保办办理参保手续并缴</w:t>
      </w:r>
      <w:r>
        <w:rPr>
          <w:spacing w:val="2"/>
          <w:sz w:val="21"/>
        </w:rPr>
        <w:t>纳参保费。</w:t>
      </w:r>
    </w:p>
    <w:p>
      <w:pPr>
        <w:pStyle w:val="4"/>
        <w:spacing w:line="266" w:lineRule="exact"/>
        <w:ind w:left="832"/>
        <w:jc w:val="both"/>
      </w:pPr>
      <w:r>
        <w:rPr>
          <w:spacing w:val="-54"/>
        </w:rPr>
        <w:t>（</w:t>
      </w:r>
      <w:r>
        <w:rPr>
          <w:spacing w:val="-52"/>
        </w:rPr>
        <w:t>二</w:t>
      </w:r>
      <w:r>
        <w:t>）</w:t>
      </w:r>
      <w:r>
        <w:rPr>
          <w:spacing w:val="-12"/>
        </w:rPr>
        <w:t xml:space="preserve"> 参保时限</w:t>
      </w:r>
    </w:p>
    <w:p>
      <w:pPr>
        <w:pStyle w:val="4"/>
        <w:spacing w:before="43" w:line="285" w:lineRule="auto"/>
        <w:ind w:right="401" w:firstLine="420"/>
        <w:jc w:val="both"/>
      </w:pPr>
      <w:r>
        <w:rPr>
          <w:spacing w:val="3"/>
        </w:rPr>
        <w:t xml:space="preserve">大学生在每年 </w:t>
      </w:r>
      <w:r>
        <w:t>6</w:t>
      </w:r>
      <w:r>
        <w:rPr>
          <w:spacing w:val="-11"/>
        </w:rPr>
        <w:t xml:space="preserve"> 月份和 </w:t>
      </w:r>
      <w:r>
        <w:t>8</w:t>
      </w:r>
      <w:r>
        <w:rPr>
          <w:spacing w:val="-2"/>
        </w:rPr>
        <w:t xml:space="preserve"> 月份办理参 </w:t>
      </w:r>
      <w:r>
        <w:rPr>
          <w:spacing w:val="-35"/>
        </w:rPr>
        <w:t>（</w:t>
      </w:r>
      <w:r>
        <w:rPr>
          <w:spacing w:val="-33"/>
        </w:rPr>
        <w:t>续</w:t>
      </w:r>
      <w:r>
        <w:t xml:space="preserve">） </w:t>
      </w:r>
      <w:r>
        <w:rPr>
          <w:spacing w:val="6"/>
        </w:rPr>
        <w:t>保缴费手续的，可在缴费所属结算年度内享受医</w:t>
      </w:r>
      <w:r>
        <w:rPr>
          <w:spacing w:val="-12"/>
        </w:rPr>
        <w:t xml:space="preserve">保待遇 </w:t>
      </w:r>
      <w:r>
        <w:rPr>
          <w:spacing w:val="-52"/>
        </w:rPr>
        <w:t>（</w:t>
      </w:r>
      <w:r>
        <w:rPr>
          <w:spacing w:val="-11"/>
        </w:rPr>
        <w:t xml:space="preserve">每年的 </w:t>
      </w:r>
      <w:r>
        <w:t>9</w:t>
      </w:r>
      <w:r>
        <w:rPr>
          <w:spacing w:val="-34"/>
        </w:rPr>
        <w:t xml:space="preserve"> 月 </w:t>
      </w:r>
      <w:r>
        <w:t>1</w:t>
      </w:r>
      <w:r>
        <w:rPr>
          <w:spacing w:val="-14"/>
        </w:rPr>
        <w:t xml:space="preserve"> 日至次年的 </w:t>
      </w:r>
      <w:r>
        <w:t>8</w:t>
      </w:r>
      <w:r>
        <w:rPr>
          <w:spacing w:val="-34"/>
        </w:rPr>
        <w:t xml:space="preserve"> 月 </w:t>
      </w:r>
      <w:r>
        <w:t>31</w:t>
      </w:r>
      <w:r>
        <w:rPr>
          <w:spacing w:val="-9"/>
        </w:rPr>
        <w:t xml:space="preserve"> 日为一</w:t>
      </w:r>
      <w:r>
        <w:rPr>
          <w:spacing w:val="-10"/>
        </w:rPr>
        <w:t>个结算年度</w:t>
      </w:r>
      <w:r>
        <w:rPr>
          <w:spacing w:val="-49"/>
        </w:rPr>
        <w:t>）</w:t>
      </w:r>
      <w:r>
        <w:rPr>
          <w:spacing w:val="-3"/>
        </w:rPr>
        <w:t xml:space="preserve">。未在规定时间内办理参 </w:t>
      </w:r>
      <w:r>
        <w:rPr>
          <w:spacing w:val="-49"/>
        </w:rPr>
        <w:t>（</w:t>
      </w:r>
      <w:r>
        <w:rPr>
          <w:spacing w:val="-47"/>
        </w:rPr>
        <w:t>续</w:t>
      </w:r>
      <w:r>
        <w:t>）</w:t>
      </w:r>
      <w:r>
        <w:rPr>
          <w:spacing w:val="-16"/>
        </w:rPr>
        <w:t xml:space="preserve"> 保缴</w:t>
      </w:r>
      <w:r>
        <w:rPr>
          <w:spacing w:val="2"/>
        </w:rPr>
        <w:t xml:space="preserve">费手续，属学校原因的，自补办参 </w:t>
      </w:r>
      <w:r>
        <w:rPr>
          <w:spacing w:val="-42"/>
        </w:rPr>
        <w:t>（</w:t>
      </w:r>
      <w:r>
        <w:rPr>
          <w:spacing w:val="-45"/>
        </w:rPr>
        <w:t>续</w:t>
      </w:r>
      <w:r>
        <w:t>）</w:t>
      </w:r>
      <w:r>
        <w:rPr>
          <w:spacing w:val="-8"/>
        </w:rPr>
        <w:t xml:space="preserve"> 保缴费</w:t>
      </w:r>
      <w:r>
        <w:rPr>
          <w:spacing w:val="6"/>
        </w:rPr>
        <w:t>手续后的次月起享受该结算年度内剩余月份的医</w:t>
      </w:r>
      <w:r>
        <w:rPr>
          <w:spacing w:val="2"/>
        </w:rPr>
        <w:t xml:space="preserve">保待遇；属个人原因的，自补办参 </w:t>
      </w:r>
      <w:r>
        <w:rPr>
          <w:spacing w:val="-42"/>
        </w:rPr>
        <w:t>（续</w:t>
      </w:r>
      <w:r>
        <w:t>）</w:t>
      </w:r>
      <w:r>
        <w:rPr>
          <w:spacing w:val="-8"/>
        </w:rPr>
        <w:t xml:space="preserve"> 保缴费</w:t>
      </w:r>
      <w:r>
        <w:rPr>
          <w:spacing w:val="-9"/>
        </w:rPr>
        <w:t xml:space="preserve">手续满 </w:t>
      </w:r>
      <w:r>
        <w:t>6 个月后享受该结算年度内剩余月份的医保待遇。</w:t>
      </w:r>
    </w:p>
    <w:p>
      <w:pPr>
        <w:pStyle w:val="4"/>
        <w:spacing w:line="263" w:lineRule="exact"/>
        <w:ind w:left="832"/>
        <w:jc w:val="both"/>
      </w:pPr>
      <w:r>
        <w:rPr>
          <w:spacing w:val="-54"/>
        </w:rPr>
        <w:t>（</w:t>
      </w:r>
      <w:r>
        <w:rPr>
          <w:spacing w:val="-52"/>
        </w:rPr>
        <w:t>三</w:t>
      </w:r>
      <w:r>
        <w:t>）</w:t>
      </w:r>
      <w:r>
        <w:rPr>
          <w:spacing w:val="-12"/>
        </w:rPr>
        <w:t xml:space="preserve"> 缴费标准</w:t>
      </w:r>
    </w:p>
    <w:p>
      <w:pPr>
        <w:pStyle w:val="4"/>
        <w:spacing w:before="50"/>
        <w:ind w:left="885"/>
        <w:jc w:val="both"/>
      </w:pPr>
      <w:r>
        <w:t>1、目前大学生医保缴费标准为每人每年 240</w:t>
      </w:r>
    </w:p>
    <w:p>
      <w:pPr>
        <w:pStyle w:val="4"/>
        <w:spacing w:before="50"/>
        <w:jc w:val="both"/>
      </w:pPr>
      <w:r>
        <w:t>元，其中个人缴纳 60 元，财政补贴 180 元。</w:t>
      </w:r>
    </w:p>
    <w:p>
      <w:pPr>
        <w:pStyle w:val="4"/>
        <w:spacing w:before="50" w:line="285" w:lineRule="auto"/>
        <w:ind w:right="454" w:firstLine="420"/>
        <w:jc w:val="both"/>
      </w:pPr>
      <w:r>
        <w:t>2</w:t>
      </w:r>
      <w:r>
        <w:rPr>
          <w:spacing w:val="-7"/>
        </w:rPr>
        <w:t>、持有有效期内的 《杭州市残疾人基本生活</w:t>
      </w:r>
      <w:r>
        <w:rPr>
          <w:spacing w:val="-1"/>
        </w:rPr>
        <w:t xml:space="preserve">保障证》 </w:t>
      </w:r>
      <w:r>
        <w:rPr>
          <w:spacing w:val="-40"/>
        </w:rPr>
        <w:t>（</w:t>
      </w:r>
      <w:r>
        <w:rPr>
          <w:spacing w:val="-16"/>
        </w:rPr>
        <w:t>以下简称 《残保证》</w:t>
      </w:r>
      <w:r>
        <w:t>）</w:t>
      </w:r>
      <w:r>
        <w:rPr>
          <w:spacing w:val="4"/>
        </w:rPr>
        <w:t xml:space="preserve"> 或二级及以上</w:t>
      </w:r>
    </w:p>
    <w:p>
      <w:pPr>
        <w:pStyle w:val="4"/>
        <w:spacing w:line="285" w:lineRule="auto"/>
        <w:ind w:right="454" w:hanging="53"/>
        <w:jc w:val="both"/>
      </w:pPr>
      <w:r>
        <w:t xml:space="preserve">《中华人民共和国残疾人证》 </w:t>
      </w:r>
      <w:r>
        <w:rPr>
          <w:spacing w:val="-37"/>
        </w:rPr>
        <w:t>（</w:t>
      </w:r>
      <w:r>
        <w:rPr>
          <w:spacing w:val="-4"/>
        </w:rPr>
        <w:t>以下简称 《残疾</w:t>
      </w:r>
      <w:r>
        <w:rPr>
          <w:spacing w:val="-76"/>
        </w:rPr>
        <w:t>证》</w:t>
      </w:r>
      <w:r>
        <w:t>）</w:t>
      </w:r>
      <w:r>
        <w:rPr>
          <w:spacing w:val="-12"/>
        </w:rPr>
        <w:t xml:space="preserve"> 以及县级及以上民政部门出具的 《家庭困难</w:t>
      </w:r>
    </w:p>
    <w:p>
      <w:pPr>
        <w:spacing w:line="285" w:lineRule="auto"/>
        <w:jc w:val="both"/>
        <w:sectPr>
          <w:pgSz w:w="6240" w:h="10210"/>
          <w:pgMar w:top="760" w:right="360" w:bottom="720" w:left="360" w:header="0" w:footer="528" w:gutter="0"/>
          <w:cols w:space="720" w:num="1"/>
        </w:sectPr>
      </w:pPr>
    </w:p>
    <w:p>
      <w:pPr>
        <w:pStyle w:val="4"/>
        <w:spacing w:before="57" w:line="285" w:lineRule="auto"/>
        <w:ind w:right="318"/>
      </w:pPr>
      <w:r>
        <w:t>证》 的学生，参保费由财政全额补助，个人免缴。相关同学必须在 10 月 15 日之前把上述材料的原件、复印件和身份证复印件交到校医保办，由市医保局核定。</w:t>
      </w:r>
    </w:p>
    <w:p>
      <w:pPr>
        <w:pStyle w:val="4"/>
        <w:spacing w:line="285" w:lineRule="auto"/>
        <w:ind w:right="454" w:firstLine="420"/>
        <w:jc w:val="both"/>
      </w:pPr>
      <w:r>
        <w:t>3、参保费由计财处通过学费缴纳平台与学杂费一同缴纳，新、老生缴费时间分别为每年 8 月</w:t>
      </w:r>
    </w:p>
    <w:p>
      <w:pPr>
        <w:pStyle w:val="4"/>
        <w:spacing w:line="267" w:lineRule="exact"/>
        <w:jc w:val="both"/>
      </w:pPr>
      <w:r>
        <w:t>和 6 月。具体缴费时间详见计财处通知。</w:t>
      </w:r>
    </w:p>
    <w:p>
      <w:pPr>
        <w:pStyle w:val="4"/>
        <w:spacing w:before="46"/>
        <w:ind w:left="832"/>
        <w:jc w:val="both"/>
      </w:pPr>
      <w:r>
        <w:rPr>
          <w:spacing w:val="-54"/>
        </w:rPr>
        <w:t>（</w:t>
      </w:r>
      <w:r>
        <w:rPr>
          <w:spacing w:val="-52"/>
        </w:rPr>
        <w:t>四</w:t>
      </w:r>
      <w:r>
        <w:t>）</w:t>
      </w:r>
      <w:r>
        <w:rPr>
          <w:spacing w:val="-8"/>
        </w:rPr>
        <w:t xml:space="preserve"> 就医凭证申领和发放</w:t>
      </w:r>
    </w:p>
    <w:p>
      <w:pPr>
        <w:pStyle w:val="4"/>
        <w:spacing w:before="50" w:line="285" w:lineRule="auto"/>
        <w:ind w:right="454" w:firstLine="420"/>
        <w:jc w:val="both"/>
      </w:pPr>
      <w:r>
        <w:rPr>
          <w:spacing w:val="-2"/>
        </w:rPr>
        <w:t>参保大学生的就医凭证包括 《杭州市基本医</w:t>
      </w:r>
      <w:r>
        <w:rPr>
          <w:spacing w:val="-7"/>
        </w:rPr>
        <w:t xml:space="preserve">疗保险证历本》 </w:t>
      </w:r>
      <w:r>
        <w:rPr>
          <w:spacing w:val="-49"/>
        </w:rPr>
        <w:t>（</w:t>
      </w:r>
      <w:r>
        <w:rPr>
          <w:spacing w:val="-25"/>
        </w:rPr>
        <w:t>以下简称 《证历本》</w:t>
      </w:r>
      <w:r>
        <w:t>）</w:t>
      </w:r>
      <w:r>
        <w:rPr>
          <w:spacing w:val="-9"/>
        </w:rPr>
        <w:t xml:space="preserve"> 和杭州市</w:t>
      </w:r>
      <w:r>
        <w:rPr>
          <w:spacing w:val="-21"/>
        </w:rPr>
        <w:t xml:space="preserve">市民卡 </w:t>
      </w:r>
      <w:r>
        <w:rPr>
          <w:spacing w:val="-54"/>
        </w:rPr>
        <w:t>（</w:t>
      </w:r>
      <w:r>
        <w:rPr>
          <w:spacing w:val="-14"/>
        </w:rPr>
        <w:t>即社保卡</w:t>
      </w:r>
      <w:r>
        <w:t>）</w:t>
      </w:r>
      <w:r>
        <w:rPr>
          <w:spacing w:val="-10"/>
        </w:rPr>
        <w:t xml:space="preserve"> 或身份证。</w:t>
      </w:r>
    </w:p>
    <w:p>
      <w:pPr>
        <w:pStyle w:val="4"/>
        <w:spacing w:line="264" w:lineRule="exact"/>
        <w:ind w:left="885"/>
        <w:jc w:val="both"/>
      </w:pPr>
      <w:r>
        <w:t>1、 《证历本》 发放</w:t>
      </w:r>
    </w:p>
    <w:p>
      <w:pPr>
        <w:pStyle w:val="4"/>
        <w:spacing w:before="52" w:line="283" w:lineRule="auto"/>
        <w:ind w:right="404" w:firstLine="420"/>
        <w:jc w:val="both"/>
      </w:pPr>
      <w:r>
        <w:rPr>
          <w:spacing w:val="7"/>
        </w:rPr>
        <w:t>新生入学时由校医保办办理批量参保并统一</w:t>
      </w:r>
      <w:r>
        <w:rPr>
          <w:spacing w:val="9"/>
        </w:rPr>
        <w:t>按学院发放。所有新参保学生均发放新 《证历</w:t>
      </w:r>
      <w:r>
        <w:rPr>
          <w:spacing w:val="-22"/>
        </w:rPr>
        <w:t>本》。续保老生使用原 《证历本》。如有 《证历本》</w:t>
      </w:r>
      <w:r>
        <w:rPr>
          <w:spacing w:val="5"/>
        </w:rPr>
        <w:t>遗失、损毁等，请携带本人身份证、照片就近到</w:t>
      </w:r>
      <w:r>
        <w:rPr>
          <w:spacing w:val="2"/>
        </w:rPr>
        <w:t xml:space="preserve">杭州市、区医保经办机构及街道 </w:t>
      </w:r>
      <w:r>
        <w:rPr>
          <w:spacing w:val="-45"/>
        </w:rPr>
        <w:t>（</w:t>
      </w:r>
      <w:r>
        <w:rPr>
          <w:spacing w:val="-42"/>
        </w:rPr>
        <w:t>镇</w:t>
      </w:r>
      <w:r>
        <w:t>）</w:t>
      </w:r>
      <w:r>
        <w:rPr>
          <w:spacing w:val="-4"/>
        </w:rPr>
        <w:t xml:space="preserve"> 人力资源和社会保障服务机构补办。</w:t>
      </w:r>
    </w:p>
    <w:p>
      <w:pPr>
        <w:pStyle w:val="4"/>
        <w:spacing w:before="11"/>
        <w:ind w:left="885"/>
      </w:pPr>
      <w:r>
        <w:t>2、社保卡申领</w:t>
      </w:r>
    </w:p>
    <w:p>
      <w:pPr>
        <w:pStyle w:val="4"/>
        <w:spacing w:before="47" w:line="285" w:lineRule="auto"/>
        <w:ind w:right="349" w:firstLine="420"/>
      </w:pPr>
      <w:r>
        <w:t>参保学生自行至市民卡服务网点申领社保卡。</w:t>
      </w:r>
      <w:r>
        <w:rPr>
          <w:w w:val="99"/>
        </w:rPr>
        <w:t>请登录杭州市民卡网站</w:t>
      </w:r>
      <w:r>
        <w:fldChar w:fldCharType="begin"/>
      </w:r>
      <w:r>
        <w:instrText xml:space="preserve"> HYPERLINK "http://www.96225.com/" \h </w:instrText>
      </w:r>
      <w:r>
        <w:fldChar w:fldCharType="separate"/>
      </w:r>
      <w:r>
        <w:rPr>
          <w:w w:val="99"/>
        </w:rPr>
        <w:t>h</w:t>
      </w:r>
      <w:r>
        <w:rPr>
          <w:w w:val="54"/>
        </w:rPr>
        <w:t>tt</w:t>
      </w:r>
      <w:r>
        <w:rPr>
          <w:w w:val="99"/>
        </w:rPr>
        <w:t>p</w:t>
      </w:r>
      <w:r>
        <w:rPr>
          <w:w w:val="49"/>
        </w:rPr>
        <w:t>:</w:t>
      </w:r>
      <w:r>
        <w:rPr>
          <w:w w:val="54"/>
        </w:rPr>
        <w:t>//</w:t>
      </w:r>
      <w:r>
        <w:rPr>
          <w:w w:val="121"/>
        </w:rPr>
        <w:t>www</w:t>
      </w:r>
      <w:r>
        <w:rPr>
          <w:w w:val="49"/>
        </w:rPr>
        <w:t>.</w:t>
      </w:r>
      <w:r>
        <w:rPr>
          <w:w w:val="99"/>
        </w:rPr>
        <w:t>96225</w:t>
      </w:r>
      <w:r>
        <w:rPr>
          <w:w w:val="49"/>
        </w:rPr>
        <w:t>.</w:t>
      </w:r>
      <w:r>
        <w:rPr>
          <w:w w:val="88"/>
        </w:rPr>
        <w:t>co</w:t>
      </w:r>
      <w:r>
        <w:rPr>
          <w:w w:val="143"/>
        </w:rPr>
        <w:t>m</w:t>
      </w:r>
      <w:r>
        <w:rPr>
          <w:w w:val="143"/>
        </w:rPr>
        <w:fldChar w:fldCharType="end"/>
      </w:r>
      <w:r>
        <w:rPr>
          <w:w w:val="99"/>
        </w:rPr>
        <w:t>查询</w:t>
      </w:r>
      <w:r>
        <w:t>申领网点。</w:t>
      </w:r>
    </w:p>
    <w:p>
      <w:pPr>
        <w:pStyle w:val="4"/>
        <w:spacing w:line="269" w:lineRule="exact"/>
        <w:ind w:left="832"/>
        <w:jc w:val="both"/>
      </w:pPr>
      <w:r>
        <w:rPr>
          <w:spacing w:val="-54"/>
        </w:rPr>
        <w:t>（</w:t>
      </w:r>
      <w:r>
        <w:rPr>
          <w:spacing w:val="-52"/>
        </w:rPr>
        <w:t>五</w:t>
      </w:r>
      <w:r>
        <w:t>）</w:t>
      </w:r>
      <w:r>
        <w:rPr>
          <w:spacing w:val="-8"/>
        </w:rPr>
        <w:t xml:space="preserve"> 参保学生就医及费用结算规定</w:t>
      </w:r>
    </w:p>
    <w:p>
      <w:pPr>
        <w:pStyle w:val="4"/>
        <w:spacing w:before="51" w:line="285" w:lineRule="auto"/>
        <w:ind w:right="454" w:firstLine="420"/>
        <w:jc w:val="both"/>
      </w:pPr>
      <w:r>
        <w:t>1</w:t>
      </w:r>
      <w:r>
        <w:rPr>
          <w:spacing w:val="-9"/>
        </w:rPr>
        <w:t xml:space="preserve">、参保学生凭本人 《证历本》、社保卡 </w:t>
      </w:r>
      <w:r>
        <w:rPr>
          <w:spacing w:val="-42"/>
        </w:rPr>
        <w:t>（</w:t>
      </w:r>
      <w:r>
        <w:t>杭</w:t>
      </w:r>
      <w:r>
        <w:rPr>
          <w:spacing w:val="-8"/>
        </w:rPr>
        <w:t>州市民卡</w:t>
      </w:r>
      <w:r>
        <w:t>）</w:t>
      </w:r>
      <w:r>
        <w:rPr>
          <w:spacing w:val="6"/>
          <w:w w:val="80"/>
        </w:rPr>
        <w:t>,</w:t>
      </w:r>
      <w:r>
        <w:rPr>
          <w:spacing w:val="3"/>
        </w:rPr>
        <w:t>未申领社保卡的需携带身份证在校医</w:t>
      </w:r>
      <w:r>
        <w:rPr>
          <w:spacing w:val="6"/>
        </w:rPr>
        <w:t>院和市医保定点医疗机构、省内一卡通定点医疗</w:t>
      </w:r>
      <w:r>
        <w:rPr>
          <w:spacing w:val="-15"/>
        </w:rPr>
        <w:t xml:space="preserve">机构 </w:t>
      </w:r>
      <w:r>
        <w:rPr>
          <w:spacing w:val="-45"/>
        </w:rPr>
        <w:t>（</w:t>
      </w:r>
      <w:r>
        <w:rPr>
          <w:spacing w:val="-5"/>
        </w:rPr>
        <w:t>药店除外</w:t>
      </w:r>
      <w:r>
        <w:t>）</w:t>
      </w:r>
      <w:r>
        <w:rPr>
          <w:spacing w:val="1"/>
        </w:rPr>
        <w:t xml:space="preserve"> 就诊，享受相应待遇并实时结</w:t>
      </w:r>
    </w:p>
    <w:p>
      <w:pPr>
        <w:spacing w:line="285" w:lineRule="auto"/>
        <w:jc w:val="both"/>
        <w:sectPr>
          <w:pgSz w:w="6240" w:h="10210"/>
          <w:pgMar w:top="760" w:right="360" w:bottom="720" w:left="360" w:header="0" w:footer="528" w:gutter="0"/>
          <w:cols w:space="720" w:num="1"/>
        </w:sectPr>
      </w:pPr>
    </w:p>
    <w:p>
      <w:pPr>
        <w:pStyle w:val="4"/>
        <w:spacing w:before="57"/>
      </w:pPr>
      <w:r>
        <w:t>算。</w:t>
      </w:r>
    </w:p>
    <w:p>
      <w:pPr>
        <w:pStyle w:val="4"/>
        <w:spacing w:before="50"/>
        <w:ind w:left="885"/>
      </w:pPr>
      <w:r>
        <w:t>2、在一个结算年度内 （医保结算年度为 9 月</w:t>
      </w:r>
    </w:p>
    <w:p>
      <w:pPr>
        <w:pStyle w:val="4"/>
        <w:spacing w:before="50" w:line="285" w:lineRule="auto"/>
        <w:ind w:right="329"/>
      </w:pPr>
      <w:r>
        <w:t>1 日至下一年度的 8 月底），参保大学生发生的符合医保开支范围的普通门诊医疗费先由个人承担一个门诊起付标准，具体为 300 元。学生在校医院就医可免收门诊起付标准，按社区卫生服务机构标准结算，即个人自负 30%。因疾病治疗需要， 由校医院办理转诊手续后，在规定日期内前往主城区其他定点医疗机构就医产生的医疗费直接结算，个人自负 30%；未经校医院转诊，直接前往其他定点医疗机构就医的，个人自负比例按照就诊的定点医疗机构等级确定 （二级、三级医疗机</w:t>
      </w:r>
      <w:r>
        <w:rPr>
          <w:w w:val="105"/>
        </w:rPr>
        <w:t>构直接结算后自负比例分别为 50%和 60%）。</w:t>
      </w:r>
    </w:p>
    <w:p>
      <w:pPr>
        <w:pStyle w:val="4"/>
        <w:spacing w:line="256" w:lineRule="exact"/>
        <w:ind w:left="885"/>
      </w:pPr>
      <w:r>
        <w:t>3、参保学生在寒暑假、因病休学或符合高校</w:t>
      </w:r>
    </w:p>
    <w:p>
      <w:pPr>
        <w:pStyle w:val="4"/>
        <w:spacing w:before="52" w:line="285" w:lineRule="auto"/>
        <w:ind w:right="454"/>
        <w:jc w:val="both"/>
      </w:pPr>
      <w:r>
        <w:rPr>
          <w:spacing w:val="5"/>
        </w:rPr>
        <w:t>管理规定的实习期间，可在相关居住地、实习地</w:t>
      </w:r>
      <w:r>
        <w:rPr>
          <w:spacing w:val="6"/>
        </w:rPr>
        <w:t>的医保定点医疗机构就医，所发生的住院医疗费由个人全额支付后，持学校寒暑假或实习相关证</w:t>
      </w:r>
      <w:r>
        <w:rPr>
          <w:spacing w:val="5"/>
        </w:rPr>
        <w:t>明以及户籍证明或生源地证明至市、区医保经办</w:t>
      </w:r>
      <w:r>
        <w:t xml:space="preserve">机构按规定报销，门 </w:t>
      </w:r>
      <w:r>
        <w:rPr>
          <w:spacing w:val="-45"/>
        </w:rPr>
        <w:t>（急</w:t>
      </w:r>
      <w:r>
        <w:t>） 诊医疗费可持户籍证</w:t>
      </w:r>
      <w:r>
        <w:rPr>
          <w:spacing w:val="5"/>
        </w:rPr>
        <w:t>明或生源地证明以及实习相关证明至校医保办报销。</w:t>
      </w:r>
    </w:p>
    <w:p>
      <w:pPr>
        <w:pStyle w:val="4"/>
        <w:spacing w:line="285" w:lineRule="auto"/>
        <w:ind w:right="454" w:firstLine="420"/>
        <w:jc w:val="both"/>
      </w:pPr>
      <w:r>
        <w:t>4</w:t>
      </w:r>
      <w:r>
        <w:rPr>
          <w:spacing w:val="2"/>
        </w:rPr>
        <w:t>、一个结算年度内，大学生发生的符合医保</w:t>
      </w:r>
      <w:r>
        <w:rPr>
          <w:spacing w:val="6"/>
        </w:rPr>
        <w:t>开支范围的住院和规定病种门诊医疗费，个人承</w:t>
      </w:r>
      <w:r>
        <w:t xml:space="preserve">担一个住院起付标准 </w:t>
      </w:r>
      <w:r>
        <w:rPr>
          <w:spacing w:val="-45"/>
        </w:rPr>
        <w:t>（</w:t>
      </w:r>
      <w:r>
        <w:rPr>
          <w:spacing w:val="6"/>
        </w:rPr>
        <w:t>一个结算年度一次，三级</w:t>
      </w:r>
      <w:r>
        <w:rPr>
          <w:spacing w:val="-8"/>
        </w:rPr>
        <w:t xml:space="preserve">医院为 </w:t>
      </w:r>
      <w:r>
        <w:t>800</w:t>
      </w:r>
      <w:r>
        <w:rPr>
          <w:spacing w:val="-7"/>
        </w:rPr>
        <w:t xml:space="preserve"> 元，二级医院 </w:t>
      </w:r>
      <w:r>
        <w:t>600</w:t>
      </w:r>
      <w:r>
        <w:rPr>
          <w:spacing w:val="2"/>
        </w:rPr>
        <w:t xml:space="preserve"> 元，其他医疗机构</w:t>
      </w:r>
    </w:p>
    <w:p>
      <w:pPr>
        <w:pStyle w:val="4"/>
        <w:spacing w:line="285" w:lineRule="auto"/>
        <w:ind w:right="454"/>
        <w:jc w:val="both"/>
      </w:pPr>
      <w:r>
        <w:rPr>
          <w:spacing w:val="-6"/>
        </w:rPr>
        <w:t xml:space="preserve">和社区卫生服务机构 </w:t>
      </w:r>
      <w:r>
        <w:t>300</w:t>
      </w:r>
      <w:r>
        <w:rPr>
          <w:spacing w:val="-51"/>
        </w:rPr>
        <w:t xml:space="preserve"> 元</w:t>
      </w:r>
      <w:r>
        <w:rPr>
          <w:spacing w:val="-26"/>
        </w:rPr>
        <w:t>）</w:t>
      </w:r>
      <w:r>
        <w:rPr>
          <w:spacing w:val="-10"/>
        </w:rPr>
        <w:t xml:space="preserve">；起付标准以上至 </w:t>
      </w:r>
      <w:r>
        <w:t xml:space="preserve">18 </w:t>
      </w:r>
      <w:r>
        <w:rPr>
          <w:spacing w:val="-14"/>
        </w:rPr>
        <w:t xml:space="preserve">万 </w:t>
      </w:r>
      <w:r>
        <w:rPr>
          <w:spacing w:val="-45"/>
        </w:rPr>
        <w:t>（含</w:t>
      </w:r>
      <w:r>
        <w:t xml:space="preserve">） 元，由个人分别按三级医院 </w:t>
      </w:r>
      <w:r>
        <w:rPr>
          <w:spacing w:val="3"/>
        </w:rPr>
        <w:t>30</w:t>
      </w:r>
      <w:r>
        <w:rPr>
          <w:spacing w:val="5"/>
        </w:rPr>
        <w:t>%、二级</w:t>
      </w:r>
    </w:p>
    <w:p>
      <w:pPr>
        <w:spacing w:line="285" w:lineRule="auto"/>
        <w:jc w:val="both"/>
        <w:sectPr>
          <w:pgSz w:w="6240" w:h="10210"/>
          <w:pgMar w:top="760" w:right="360" w:bottom="720" w:left="360" w:header="0" w:footer="528" w:gutter="0"/>
          <w:cols w:space="720" w:num="1"/>
        </w:sectPr>
      </w:pPr>
    </w:p>
    <w:p>
      <w:pPr>
        <w:pStyle w:val="4"/>
        <w:spacing w:before="57" w:line="285" w:lineRule="auto"/>
        <w:ind w:right="399"/>
        <w:jc w:val="right"/>
      </w:pPr>
      <w:r>
        <w:t>医院 25%、其它医疗机构和社区卫生服务机构20%的比例承担；18 万元以上的，个人承担 20%。</w:t>
      </w:r>
      <w:r>
        <w:rPr>
          <w:w w:val="95"/>
        </w:rPr>
        <w:t>一个结算年度内，规定病种门诊医疗费按一</w:t>
      </w:r>
    </w:p>
    <w:p>
      <w:pPr>
        <w:pStyle w:val="4"/>
        <w:spacing w:line="266" w:lineRule="exact"/>
      </w:pPr>
      <w:r>
        <w:t>次住院结算，不设起付标准。</w:t>
      </w:r>
    </w:p>
    <w:p>
      <w:pPr>
        <w:pStyle w:val="4"/>
        <w:spacing w:before="52"/>
        <w:ind w:left="832"/>
        <w:jc w:val="both"/>
      </w:pPr>
      <w:r>
        <w:rPr>
          <w:spacing w:val="-54"/>
        </w:rPr>
        <w:t>（</w:t>
      </w:r>
      <w:r>
        <w:rPr>
          <w:spacing w:val="-52"/>
        </w:rPr>
        <w:t>六</w:t>
      </w:r>
      <w:r>
        <w:t>）</w:t>
      </w:r>
      <w:r>
        <w:rPr>
          <w:spacing w:val="-12"/>
        </w:rPr>
        <w:t xml:space="preserve"> 其他规定</w:t>
      </w:r>
    </w:p>
    <w:p>
      <w:pPr>
        <w:pStyle w:val="4"/>
        <w:spacing w:before="48" w:line="285" w:lineRule="auto"/>
        <w:ind w:right="449" w:firstLine="420"/>
        <w:jc w:val="both"/>
      </w:pPr>
      <w:r>
        <w:t>1</w:t>
      </w:r>
      <w:r>
        <w:rPr>
          <w:spacing w:val="-12"/>
        </w:rPr>
        <w:t>、 《证历本》 只供本人使用，不得转借、伪</w:t>
      </w:r>
      <w:r>
        <w:rPr>
          <w:spacing w:val="-1"/>
        </w:rPr>
        <w:t>造、冒用。如有违规行为，按 《杭州市基本医疗</w:t>
      </w:r>
      <w:r>
        <w:rPr>
          <w:spacing w:val="-11"/>
        </w:rPr>
        <w:t>保障违规行为处理办法》 进行处罚。</w:t>
      </w:r>
    </w:p>
    <w:p>
      <w:pPr>
        <w:pStyle w:val="4"/>
        <w:spacing w:line="283" w:lineRule="auto"/>
        <w:ind w:right="449" w:firstLine="420"/>
        <w:jc w:val="both"/>
      </w:pPr>
      <w:r>
        <w:t>2、大学生医保详细政策可查询杭州市劳动保</w:t>
      </w:r>
      <w:r>
        <w:rPr>
          <w:w w:val="99"/>
        </w:rPr>
        <w:t>障信息网</w:t>
      </w:r>
      <w:r>
        <w:fldChar w:fldCharType="begin"/>
      </w:r>
      <w:r>
        <w:instrText xml:space="preserve"> HYPERLINK "http://www.zjhz.lss.gov.cn/" \h </w:instrText>
      </w:r>
      <w:r>
        <w:fldChar w:fldCharType="separate"/>
      </w:r>
      <w:r>
        <w:rPr>
          <w:w w:val="121"/>
        </w:rPr>
        <w:t>www</w:t>
      </w:r>
      <w:r>
        <w:rPr>
          <w:w w:val="49"/>
        </w:rPr>
        <w:t>.</w:t>
      </w:r>
      <w:r>
        <w:rPr>
          <w:w w:val="77"/>
        </w:rPr>
        <w:t>z</w:t>
      </w:r>
      <w:r>
        <w:rPr>
          <w:w w:val="54"/>
        </w:rPr>
        <w:t>j</w:t>
      </w:r>
      <w:r>
        <w:rPr>
          <w:w w:val="99"/>
        </w:rPr>
        <w:t>h</w:t>
      </w:r>
      <w:r>
        <w:rPr>
          <w:w w:val="77"/>
        </w:rPr>
        <w:t>z</w:t>
      </w:r>
      <w:r>
        <w:rPr>
          <w:w w:val="49"/>
        </w:rPr>
        <w:t>.</w:t>
      </w:r>
      <w:r>
        <w:rPr>
          <w:w w:val="54"/>
        </w:rPr>
        <w:t>l</w:t>
      </w:r>
      <w:r>
        <w:rPr>
          <w:w w:val="77"/>
        </w:rPr>
        <w:t>ss</w:t>
      </w:r>
      <w:r>
        <w:rPr>
          <w:w w:val="49"/>
        </w:rPr>
        <w:t>.</w:t>
      </w:r>
      <w:r>
        <w:rPr>
          <w:w w:val="88"/>
        </w:rPr>
        <w:t>gov</w:t>
      </w:r>
      <w:r>
        <w:rPr>
          <w:w w:val="49"/>
        </w:rPr>
        <w:t>.</w:t>
      </w:r>
      <w:r>
        <w:rPr>
          <w:w w:val="88"/>
        </w:rPr>
        <w:t>c</w:t>
      </w:r>
      <w:r>
        <w:rPr>
          <w:w w:val="99"/>
        </w:rPr>
        <w:t>n</w:t>
      </w:r>
      <w:r>
        <w:rPr>
          <w:w w:val="99"/>
        </w:rPr>
        <w:fldChar w:fldCharType="end"/>
      </w:r>
      <w:r>
        <w:rPr>
          <w:w w:val="99"/>
        </w:rPr>
        <w:t>。</w:t>
      </w:r>
    </w:p>
    <w:p>
      <w:pPr>
        <w:pStyle w:val="3"/>
        <w:tabs>
          <w:tab w:val="left" w:pos="2521"/>
        </w:tabs>
        <w:spacing w:before="182"/>
        <w:ind w:left="1559"/>
      </w:pPr>
      <w:r>
        <w:t>第二章</w:t>
      </w:r>
      <w:r>
        <w:tab/>
      </w:r>
      <w:r>
        <w:t>学生商业保险政策</w:t>
      </w:r>
    </w:p>
    <w:p>
      <w:pPr>
        <w:pStyle w:val="4"/>
        <w:spacing w:before="212" w:line="285" w:lineRule="auto"/>
        <w:ind w:right="449" w:firstLine="420"/>
        <w:jc w:val="both"/>
      </w:pPr>
      <w:r>
        <w:t>为了提高学生的医疗保障水平，鼓励大学生在参加“杭州市大学生医保”的基础上，参加商业保险，即意外伤害保险。大学生意外伤害保险责任涵盖了意外身故、残疾，意外伤害门急诊和住院以及疾病住院赔付。</w:t>
      </w:r>
    </w:p>
    <w:p>
      <w:pPr>
        <w:pStyle w:val="4"/>
        <w:spacing w:line="285" w:lineRule="auto"/>
        <w:ind w:right="449" w:firstLine="420"/>
        <w:jc w:val="both"/>
      </w:pPr>
      <w:r>
        <w:t>2017</w:t>
      </w:r>
      <w:r>
        <w:rPr>
          <w:spacing w:val="8"/>
        </w:rPr>
        <w:t>、</w:t>
      </w:r>
      <w:r>
        <w:t>2018 级新生的商业保险由中国人民财</w:t>
      </w:r>
      <w:r>
        <w:rPr>
          <w:spacing w:val="7"/>
        </w:rPr>
        <w:t>产保险股份有限公司杭州市分公司承保。新生报到后，保险公司来校服务，参保学生以班级为单</w:t>
      </w:r>
      <w:r>
        <w:rPr>
          <w:spacing w:val="-3"/>
        </w:rPr>
        <w:t xml:space="preserve">位集体购买，保费标准每人 </w:t>
      </w:r>
      <w:r>
        <w:t>30</w:t>
      </w:r>
      <w:r>
        <w:rPr>
          <w:spacing w:val="-38"/>
        </w:rPr>
        <w:t xml:space="preserve"> 元 </w:t>
      </w:r>
      <w:r>
        <w:rPr>
          <w:w w:val="95"/>
        </w:rPr>
        <w:t>/</w:t>
      </w:r>
      <w:r>
        <w:rPr>
          <w:spacing w:val="5"/>
        </w:rPr>
        <w:t>年，每个学生</w:t>
      </w:r>
      <w:r>
        <w:rPr>
          <w:spacing w:val="7"/>
        </w:rPr>
        <w:t>按学制时间一次投保。出险后学生将有关理赔材</w:t>
      </w:r>
      <w:r>
        <w:rPr>
          <w:spacing w:val="6"/>
        </w:rPr>
        <w:t>料交校医院医保办，在约定时间内保险公司直接赔付给学生。</w:t>
      </w:r>
    </w:p>
    <w:p>
      <w:pPr>
        <w:pStyle w:val="4"/>
        <w:spacing w:line="262" w:lineRule="exact"/>
        <w:ind w:left="885"/>
        <w:jc w:val="both"/>
      </w:pPr>
      <w:r>
        <w:t>附：2016 级学生商业保险方案：</w:t>
      </w:r>
    </w:p>
    <w:p>
      <w:pPr>
        <w:spacing w:line="262" w:lineRule="exact"/>
        <w:jc w:val="both"/>
        <w:sectPr>
          <w:pgSz w:w="6240" w:h="10210"/>
          <w:pgMar w:top="760" w:right="360" w:bottom="720" w:left="360" w:header="0" w:footer="528" w:gutter="0"/>
          <w:cols w:space="720" w:num="1"/>
        </w:sectPr>
      </w:pPr>
    </w:p>
    <w:tbl>
      <w:tblPr>
        <w:tblStyle w:val="9"/>
        <w:tblW w:w="4595" w:type="dxa"/>
        <w:tblInd w:w="4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7"/>
        <w:gridCol w:w="415"/>
        <w:gridCol w:w="1326"/>
        <w:gridCol w:w="941"/>
        <w:gridCol w:w="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17" w:type="dxa"/>
          </w:tcPr>
          <w:p>
            <w:pPr>
              <w:pStyle w:val="15"/>
              <w:spacing w:before="168"/>
              <w:ind w:left="251"/>
              <w:rPr>
                <w:sz w:val="18"/>
              </w:rPr>
            </w:pPr>
            <w:r>
              <w:rPr>
                <w:sz w:val="18"/>
              </w:rPr>
              <w:t>保障项目</w:t>
            </w:r>
          </w:p>
        </w:tc>
        <w:tc>
          <w:tcPr>
            <w:tcW w:w="1741" w:type="dxa"/>
            <w:gridSpan w:val="2"/>
          </w:tcPr>
          <w:p>
            <w:pPr>
              <w:pStyle w:val="15"/>
              <w:spacing w:before="168"/>
              <w:ind w:left="512"/>
              <w:rPr>
                <w:sz w:val="18"/>
              </w:rPr>
            </w:pPr>
            <w:r>
              <w:rPr>
                <w:sz w:val="18"/>
              </w:rPr>
              <w:t>适用条款</w:t>
            </w:r>
          </w:p>
        </w:tc>
        <w:tc>
          <w:tcPr>
            <w:tcW w:w="941" w:type="dxa"/>
          </w:tcPr>
          <w:p>
            <w:pPr>
              <w:pStyle w:val="15"/>
              <w:spacing w:before="24"/>
              <w:ind w:left="288"/>
              <w:rPr>
                <w:sz w:val="18"/>
              </w:rPr>
            </w:pPr>
            <w:r>
              <w:rPr>
                <w:w w:val="95"/>
                <w:sz w:val="18"/>
              </w:rPr>
              <w:t>保险</w:t>
            </w:r>
          </w:p>
          <w:p>
            <w:pPr>
              <w:pStyle w:val="15"/>
              <w:spacing w:before="57"/>
              <w:ind w:left="288"/>
              <w:rPr>
                <w:sz w:val="18"/>
              </w:rPr>
            </w:pPr>
            <w:r>
              <w:rPr>
                <w:w w:val="95"/>
                <w:sz w:val="18"/>
              </w:rPr>
              <w:t>金额</w:t>
            </w:r>
          </w:p>
        </w:tc>
        <w:tc>
          <w:tcPr>
            <w:tcW w:w="696" w:type="dxa"/>
          </w:tcPr>
          <w:p>
            <w:pPr>
              <w:pStyle w:val="15"/>
              <w:spacing w:before="24"/>
              <w:ind w:left="77"/>
              <w:rPr>
                <w:sz w:val="18"/>
              </w:rPr>
            </w:pPr>
            <w:r>
              <w:rPr>
                <w:sz w:val="18"/>
              </w:rPr>
              <w:t>保险费</w:t>
            </w:r>
          </w:p>
          <w:p>
            <w:pPr>
              <w:pStyle w:val="15"/>
              <w:spacing w:before="57"/>
              <w:ind w:left="168"/>
              <w:rPr>
                <w:sz w:val="18"/>
              </w:rPr>
            </w:pPr>
            <w:r>
              <w:rPr>
                <w:sz w:val="18"/>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17" w:type="dxa"/>
          </w:tcPr>
          <w:p>
            <w:pPr>
              <w:pStyle w:val="15"/>
              <w:spacing w:before="24"/>
              <w:ind w:left="57"/>
              <w:rPr>
                <w:sz w:val="18"/>
              </w:rPr>
            </w:pPr>
            <w:r>
              <w:rPr>
                <w:sz w:val="18"/>
              </w:rPr>
              <w:t>意外身故、残</w:t>
            </w:r>
          </w:p>
          <w:p>
            <w:pPr>
              <w:pStyle w:val="15"/>
              <w:spacing w:before="59"/>
              <w:ind w:left="57"/>
              <w:rPr>
                <w:sz w:val="18"/>
              </w:rPr>
            </w:pPr>
            <w:r>
              <w:rPr>
                <w:sz w:val="18"/>
              </w:rPr>
              <w:t>疾给付</w:t>
            </w:r>
          </w:p>
        </w:tc>
        <w:tc>
          <w:tcPr>
            <w:tcW w:w="1741" w:type="dxa"/>
            <w:gridSpan w:val="2"/>
          </w:tcPr>
          <w:p>
            <w:pPr>
              <w:pStyle w:val="15"/>
              <w:spacing w:before="24"/>
              <w:ind w:left="56"/>
              <w:rPr>
                <w:sz w:val="18"/>
              </w:rPr>
            </w:pPr>
            <w:r>
              <w:rPr>
                <w:sz w:val="18"/>
              </w:rPr>
              <w:t>学生意外伤害保险条</w:t>
            </w:r>
          </w:p>
          <w:p>
            <w:pPr>
              <w:pStyle w:val="15"/>
              <w:spacing w:before="59"/>
              <w:ind w:left="56"/>
              <w:rPr>
                <w:sz w:val="18"/>
              </w:rPr>
            </w:pPr>
            <w:r>
              <w:rPr>
                <w:w w:val="99"/>
                <w:sz w:val="18"/>
              </w:rPr>
              <w:t>款</w:t>
            </w:r>
          </w:p>
        </w:tc>
        <w:tc>
          <w:tcPr>
            <w:tcW w:w="941" w:type="dxa"/>
          </w:tcPr>
          <w:p>
            <w:pPr>
              <w:pStyle w:val="15"/>
              <w:spacing w:before="168"/>
              <w:ind w:left="53"/>
              <w:rPr>
                <w:sz w:val="18"/>
              </w:rPr>
            </w:pPr>
            <w:r>
              <w:rPr>
                <w:sz w:val="18"/>
              </w:rPr>
              <w:t>400000 元</w:t>
            </w:r>
          </w:p>
        </w:tc>
        <w:tc>
          <w:tcPr>
            <w:tcW w:w="696" w:type="dxa"/>
          </w:tcPr>
          <w:p>
            <w:pPr>
              <w:pStyle w:val="15"/>
              <w:spacing w:before="24"/>
              <w:ind w:left="55"/>
              <w:rPr>
                <w:sz w:val="18"/>
              </w:rPr>
            </w:pPr>
            <w:r>
              <w:rPr>
                <w:sz w:val="18"/>
              </w:rPr>
              <w:t>30 元</w:t>
            </w:r>
          </w:p>
          <w:p>
            <w:pPr>
              <w:pStyle w:val="15"/>
              <w:spacing w:before="59"/>
              <w:ind w:left="55"/>
              <w:rPr>
                <w:sz w:val="18"/>
              </w:rPr>
            </w:pPr>
            <w:r>
              <w:rPr>
                <w:w w:val="85"/>
                <w:sz w:val="18"/>
              </w:rPr>
              <w:t>/</w:t>
            </w:r>
            <w:r>
              <w:rPr>
                <w:spacing w:val="44"/>
                <w:w w:val="90"/>
                <w:sz w:val="18"/>
              </w:rPr>
              <w:t>年</w:t>
            </w:r>
            <w:r>
              <w:rPr>
                <w:w w:val="85"/>
                <w:sz w:val="18"/>
              </w:rPr>
              <w:t>/</w:t>
            </w:r>
            <w:r>
              <w:rPr>
                <w:w w:val="90"/>
                <w:sz w:val="18"/>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17" w:type="dxa"/>
          </w:tcPr>
          <w:p>
            <w:pPr>
              <w:pStyle w:val="15"/>
              <w:spacing w:before="168"/>
              <w:ind w:left="57"/>
              <w:rPr>
                <w:sz w:val="18"/>
              </w:rPr>
            </w:pPr>
            <w:r>
              <w:rPr>
                <w:sz w:val="18"/>
              </w:rPr>
              <w:t>疾病身故</w:t>
            </w:r>
          </w:p>
        </w:tc>
        <w:tc>
          <w:tcPr>
            <w:tcW w:w="1741" w:type="dxa"/>
            <w:gridSpan w:val="2"/>
          </w:tcPr>
          <w:p>
            <w:pPr>
              <w:pStyle w:val="15"/>
              <w:spacing w:before="24"/>
              <w:ind w:left="56"/>
              <w:rPr>
                <w:sz w:val="18"/>
              </w:rPr>
            </w:pPr>
            <w:r>
              <w:rPr>
                <w:sz w:val="18"/>
              </w:rPr>
              <w:t>附加学生疾病身故保</w:t>
            </w:r>
          </w:p>
          <w:p>
            <w:pPr>
              <w:pStyle w:val="15"/>
              <w:spacing w:before="57"/>
              <w:ind w:left="56"/>
              <w:rPr>
                <w:sz w:val="18"/>
              </w:rPr>
            </w:pPr>
            <w:r>
              <w:rPr>
                <w:sz w:val="18"/>
              </w:rPr>
              <w:t>险条款（2009）</w:t>
            </w:r>
          </w:p>
        </w:tc>
        <w:tc>
          <w:tcPr>
            <w:tcW w:w="941" w:type="dxa"/>
          </w:tcPr>
          <w:p>
            <w:pPr>
              <w:pStyle w:val="15"/>
              <w:spacing w:before="168"/>
              <w:ind w:left="53"/>
              <w:rPr>
                <w:sz w:val="18"/>
              </w:rPr>
            </w:pPr>
            <w:r>
              <w:rPr>
                <w:sz w:val="18"/>
              </w:rPr>
              <w:t>120000 元</w:t>
            </w:r>
          </w:p>
        </w:tc>
        <w:tc>
          <w:tcPr>
            <w:tcW w:w="696" w:type="dxa"/>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1217" w:type="dxa"/>
          </w:tcPr>
          <w:p>
            <w:pPr>
              <w:pStyle w:val="15"/>
              <w:spacing w:before="165" w:line="302" w:lineRule="auto"/>
              <w:ind w:left="57" w:right="48"/>
              <w:rPr>
                <w:sz w:val="18"/>
              </w:rPr>
            </w:pPr>
            <w:r>
              <w:rPr>
                <w:sz w:val="18"/>
              </w:rPr>
              <w:t>意外门急诊费用补偿</w:t>
            </w:r>
          </w:p>
        </w:tc>
        <w:tc>
          <w:tcPr>
            <w:tcW w:w="1741" w:type="dxa"/>
            <w:gridSpan w:val="2"/>
          </w:tcPr>
          <w:p>
            <w:pPr>
              <w:pStyle w:val="15"/>
              <w:spacing w:before="21" w:line="302" w:lineRule="auto"/>
              <w:ind w:left="56" w:right="51"/>
              <w:rPr>
                <w:sz w:val="18"/>
              </w:rPr>
            </w:pPr>
            <w:r>
              <w:rPr>
                <w:sz w:val="18"/>
              </w:rPr>
              <w:t>附加学生意外伤害门诊急诊医疗保险条款</w:t>
            </w:r>
          </w:p>
          <w:p>
            <w:pPr>
              <w:pStyle w:val="15"/>
              <w:spacing w:line="225" w:lineRule="exact"/>
              <w:ind w:left="11"/>
              <w:rPr>
                <w:sz w:val="18"/>
              </w:rPr>
            </w:pPr>
            <w:r>
              <w:rPr>
                <w:sz w:val="18"/>
              </w:rPr>
              <w:t>（2009 版）</w:t>
            </w:r>
          </w:p>
        </w:tc>
        <w:tc>
          <w:tcPr>
            <w:tcW w:w="941" w:type="dxa"/>
          </w:tcPr>
          <w:p>
            <w:pPr>
              <w:pStyle w:val="15"/>
              <w:spacing w:before="2"/>
              <w:rPr>
                <w:sz w:val="24"/>
              </w:rPr>
            </w:pPr>
          </w:p>
          <w:p>
            <w:pPr>
              <w:pStyle w:val="15"/>
              <w:ind w:left="53"/>
              <w:rPr>
                <w:sz w:val="18"/>
              </w:rPr>
            </w:pPr>
            <w:r>
              <w:rPr>
                <w:sz w:val="18"/>
              </w:rPr>
              <w:t>150000 元</w:t>
            </w:r>
          </w:p>
        </w:tc>
        <w:tc>
          <w:tcPr>
            <w:tcW w:w="696" w:type="dxa"/>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217" w:type="dxa"/>
          </w:tcPr>
          <w:p>
            <w:pPr>
              <w:pStyle w:val="15"/>
              <w:spacing w:before="72" w:line="300" w:lineRule="auto"/>
              <w:ind w:left="57" w:right="48"/>
              <w:rPr>
                <w:sz w:val="18"/>
              </w:rPr>
            </w:pPr>
            <w:r>
              <w:rPr>
                <w:sz w:val="18"/>
              </w:rPr>
              <w:t>意外、疾病住院费用补偿</w:t>
            </w:r>
          </w:p>
        </w:tc>
        <w:tc>
          <w:tcPr>
            <w:tcW w:w="1741" w:type="dxa"/>
            <w:gridSpan w:val="2"/>
          </w:tcPr>
          <w:p>
            <w:pPr>
              <w:pStyle w:val="15"/>
              <w:spacing w:before="72" w:line="300" w:lineRule="auto"/>
              <w:ind w:left="56" w:right="51"/>
              <w:rPr>
                <w:sz w:val="18"/>
              </w:rPr>
            </w:pPr>
            <w:r>
              <w:rPr>
                <w:sz w:val="18"/>
              </w:rPr>
              <w:t>附加学生住院医疗保险条款</w:t>
            </w:r>
          </w:p>
        </w:tc>
        <w:tc>
          <w:tcPr>
            <w:tcW w:w="941" w:type="dxa"/>
          </w:tcPr>
          <w:p>
            <w:pPr>
              <w:pStyle w:val="15"/>
              <w:spacing w:before="10"/>
              <w:rPr>
                <w:sz w:val="16"/>
              </w:rPr>
            </w:pPr>
          </w:p>
          <w:p>
            <w:pPr>
              <w:pStyle w:val="15"/>
              <w:spacing w:before="1"/>
              <w:ind w:left="53"/>
              <w:rPr>
                <w:sz w:val="18"/>
              </w:rPr>
            </w:pPr>
            <w:r>
              <w:rPr>
                <w:sz w:val="18"/>
              </w:rPr>
              <w:t>500000 元</w:t>
            </w:r>
          </w:p>
        </w:tc>
        <w:tc>
          <w:tcPr>
            <w:tcW w:w="696" w:type="dxa"/>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17" w:type="dxa"/>
          </w:tcPr>
          <w:p>
            <w:pPr>
              <w:pStyle w:val="15"/>
              <w:spacing w:before="21"/>
              <w:ind w:left="57"/>
              <w:rPr>
                <w:sz w:val="18"/>
              </w:rPr>
            </w:pPr>
            <w:r>
              <w:rPr>
                <w:sz w:val="18"/>
              </w:rPr>
              <w:t>规定病种门诊</w:t>
            </w:r>
          </w:p>
          <w:p>
            <w:pPr>
              <w:pStyle w:val="15"/>
              <w:spacing w:before="60"/>
              <w:ind w:left="57"/>
              <w:rPr>
                <w:sz w:val="18"/>
              </w:rPr>
            </w:pPr>
            <w:r>
              <w:rPr>
                <w:sz w:val="18"/>
              </w:rPr>
              <w:t>医疗险</w:t>
            </w:r>
          </w:p>
        </w:tc>
        <w:tc>
          <w:tcPr>
            <w:tcW w:w="1741" w:type="dxa"/>
            <w:gridSpan w:val="2"/>
          </w:tcPr>
          <w:p>
            <w:pPr>
              <w:pStyle w:val="15"/>
              <w:spacing w:before="21"/>
              <w:ind w:left="56"/>
              <w:rPr>
                <w:sz w:val="18"/>
              </w:rPr>
            </w:pPr>
            <w:r>
              <w:rPr>
                <w:sz w:val="18"/>
              </w:rPr>
              <w:t>规定病种医保范围内</w:t>
            </w:r>
          </w:p>
          <w:p>
            <w:pPr>
              <w:pStyle w:val="15"/>
              <w:spacing w:before="60"/>
              <w:ind w:left="56"/>
              <w:rPr>
                <w:sz w:val="18"/>
              </w:rPr>
            </w:pPr>
            <w:r>
              <w:rPr>
                <w:sz w:val="18"/>
              </w:rPr>
              <w:t>的医药费赔付</w:t>
            </w:r>
          </w:p>
        </w:tc>
        <w:tc>
          <w:tcPr>
            <w:tcW w:w="941" w:type="dxa"/>
          </w:tcPr>
          <w:p>
            <w:pPr>
              <w:pStyle w:val="15"/>
              <w:spacing w:before="165"/>
              <w:ind w:left="53"/>
              <w:rPr>
                <w:sz w:val="18"/>
              </w:rPr>
            </w:pPr>
            <w:r>
              <w:rPr>
                <w:sz w:val="18"/>
              </w:rPr>
              <w:t>80000 元</w:t>
            </w:r>
          </w:p>
        </w:tc>
        <w:tc>
          <w:tcPr>
            <w:tcW w:w="696" w:type="dxa"/>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17" w:type="dxa"/>
          </w:tcPr>
          <w:p>
            <w:pPr>
              <w:pStyle w:val="15"/>
              <w:spacing w:before="168"/>
              <w:ind w:left="57"/>
              <w:rPr>
                <w:sz w:val="18"/>
              </w:rPr>
            </w:pPr>
            <w:r>
              <w:rPr>
                <w:sz w:val="18"/>
              </w:rPr>
              <w:t>保险期限</w:t>
            </w:r>
          </w:p>
        </w:tc>
        <w:tc>
          <w:tcPr>
            <w:tcW w:w="415" w:type="dxa"/>
            <w:tcBorders>
              <w:right w:val="nil"/>
            </w:tcBorders>
          </w:tcPr>
          <w:p>
            <w:pPr>
              <w:pStyle w:val="15"/>
              <w:spacing w:before="24"/>
              <w:ind w:left="56"/>
              <w:rPr>
                <w:sz w:val="18"/>
              </w:rPr>
            </w:pPr>
            <w:r>
              <w:rPr>
                <w:w w:val="99"/>
                <w:sz w:val="18"/>
              </w:rPr>
              <w:t>自</w:t>
            </w:r>
          </w:p>
          <w:p>
            <w:pPr>
              <w:pStyle w:val="15"/>
              <w:spacing w:before="57"/>
              <w:ind w:left="56"/>
              <w:rPr>
                <w:sz w:val="18"/>
              </w:rPr>
            </w:pPr>
            <w:r>
              <w:rPr>
                <w:w w:val="99"/>
                <w:sz w:val="18"/>
              </w:rPr>
              <w:t>年</w:t>
            </w:r>
          </w:p>
        </w:tc>
        <w:tc>
          <w:tcPr>
            <w:tcW w:w="2267" w:type="dxa"/>
            <w:gridSpan w:val="2"/>
            <w:tcBorders>
              <w:left w:val="nil"/>
              <w:right w:val="nil"/>
            </w:tcBorders>
          </w:tcPr>
          <w:p>
            <w:pPr>
              <w:pStyle w:val="15"/>
              <w:spacing w:before="24"/>
              <w:ind w:left="179"/>
              <w:rPr>
                <w:sz w:val="18"/>
              </w:rPr>
            </w:pPr>
            <w:r>
              <w:rPr>
                <w:sz w:val="18"/>
              </w:rPr>
              <w:t>年 9 月 1 日零时起至</w:t>
            </w:r>
          </w:p>
          <w:p>
            <w:pPr>
              <w:pStyle w:val="15"/>
              <w:spacing w:before="57"/>
              <w:ind w:left="179"/>
              <w:rPr>
                <w:sz w:val="18"/>
              </w:rPr>
            </w:pPr>
            <w:r>
              <w:rPr>
                <w:sz w:val="18"/>
              </w:rPr>
              <w:t>8 月 31 日二十四时止</w:t>
            </w:r>
          </w:p>
        </w:tc>
        <w:tc>
          <w:tcPr>
            <w:tcW w:w="696" w:type="dxa"/>
            <w:tcBorders>
              <w:left w:val="nil"/>
            </w:tcBorders>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4" w:hRule="atLeast"/>
        </w:trPr>
        <w:tc>
          <w:tcPr>
            <w:tcW w:w="4595" w:type="dxa"/>
            <w:gridSpan w:val="5"/>
          </w:tcPr>
          <w:p>
            <w:pPr>
              <w:pStyle w:val="15"/>
              <w:spacing w:before="48"/>
              <w:ind w:left="57"/>
              <w:rPr>
                <w:sz w:val="18"/>
              </w:rPr>
            </w:pPr>
            <w:r>
              <w:rPr>
                <w:sz w:val="18"/>
              </w:rPr>
              <w:t>特别约定：</w:t>
            </w:r>
          </w:p>
          <w:p>
            <w:pPr>
              <w:pStyle w:val="15"/>
              <w:spacing w:before="52" w:line="297" w:lineRule="auto"/>
              <w:ind w:left="57" w:right="51" w:firstLine="357"/>
              <w:jc w:val="both"/>
              <w:rPr>
                <w:sz w:val="18"/>
              </w:rPr>
            </w:pPr>
            <w:r>
              <w:rPr>
                <w:sz w:val="18"/>
              </w:rPr>
              <w:t>1</w:t>
            </w:r>
            <w:r>
              <w:rPr>
                <w:spacing w:val="-4"/>
                <w:sz w:val="18"/>
              </w:rPr>
              <w:t xml:space="preserve">、疾病身故或疾病住院等待期为 </w:t>
            </w:r>
            <w:r>
              <w:rPr>
                <w:sz w:val="18"/>
              </w:rPr>
              <w:t>90</w:t>
            </w:r>
            <w:r>
              <w:rPr>
                <w:spacing w:val="-36"/>
                <w:sz w:val="18"/>
              </w:rPr>
              <w:t xml:space="preserve"> 天 </w:t>
            </w:r>
            <w:r>
              <w:rPr>
                <w:spacing w:val="-42"/>
                <w:sz w:val="18"/>
              </w:rPr>
              <w:t>（</w:t>
            </w:r>
            <w:r>
              <w:rPr>
                <w:spacing w:val="-3"/>
                <w:sz w:val="18"/>
              </w:rPr>
              <w:t>续保者不受</w:t>
            </w:r>
            <w:r>
              <w:rPr>
                <w:spacing w:val="-10"/>
                <w:sz w:val="18"/>
              </w:rPr>
              <w:t>等待期限制</w:t>
            </w:r>
            <w:r>
              <w:rPr>
                <w:spacing w:val="-23"/>
                <w:sz w:val="18"/>
              </w:rPr>
              <w:t>）；</w:t>
            </w:r>
          </w:p>
          <w:p>
            <w:pPr>
              <w:pStyle w:val="15"/>
              <w:spacing w:line="295" w:lineRule="auto"/>
              <w:ind w:left="57" w:right="51" w:firstLine="357"/>
              <w:jc w:val="both"/>
              <w:rPr>
                <w:sz w:val="18"/>
              </w:rPr>
            </w:pPr>
            <w:r>
              <w:rPr>
                <w:sz w:val="18"/>
              </w:rPr>
              <w:t>2</w:t>
            </w:r>
            <w:r>
              <w:rPr>
                <w:spacing w:val="-5"/>
                <w:sz w:val="18"/>
              </w:rPr>
              <w:t xml:space="preserve">、必须在二级以上 </w:t>
            </w:r>
            <w:r>
              <w:rPr>
                <w:spacing w:val="-42"/>
                <w:sz w:val="18"/>
              </w:rPr>
              <w:t>（</w:t>
            </w:r>
            <w:r>
              <w:rPr>
                <w:spacing w:val="-40"/>
                <w:sz w:val="18"/>
              </w:rPr>
              <w:t>含</w:t>
            </w:r>
            <w:r>
              <w:rPr>
                <w:sz w:val="18"/>
              </w:rPr>
              <w:t>）</w:t>
            </w:r>
            <w:r>
              <w:rPr>
                <w:spacing w:val="-3"/>
                <w:sz w:val="18"/>
              </w:rPr>
              <w:t xml:space="preserve"> 医院或者保险人认可的医疗机构进行治疗，实际支出的符合当地基本医疗保</w:t>
            </w:r>
          </w:p>
          <w:p>
            <w:pPr>
              <w:pStyle w:val="15"/>
              <w:spacing w:line="295" w:lineRule="auto"/>
              <w:ind w:left="57" w:right="51" w:firstLine="357"/>
              <w:jc w:val="both"/>
              <w:rPr>
                <w:sz w:val="18"/>
              </w:rPr>
            </w:pPr>
            <w:r>
              <w:rPr>
                <w:spacing w:val="3"/>
                <w:w w:val="95"/>
                <w:sz w:val="18"/>
              </w:rPr>
              <w:t>险支付范围的意外伤害门、急诊费用</w:t>
            </w:r>
            <w:r>
              <w:rPr>
                <w:spacing w:val="8"/>
                <w:w w:val="85"/>
                <w:sz w:val="18"/>
              </w:rPr>
              <w:t>,</w:t>
            </w:r>
            <w:r>
              <w:rPr>
                <w:spacing w:val="5"/>
                <w:w w:val="95"/>
                <w:sz w:val="18"/>
              </w:rPr>
              <w:t>每次事故免赔</w:t>
            </w:r>
            <w:r>
              <w:rPr>
                <w:spacing w:val="-19"/>
                <w:sz w:val="18"/>
              </w:rPr>
              <w:t xml:space="preserve">额 </w:t>
            </w:r>
            <w:r>
              <w:rPr>
                <w:sz w:val="18"/>
              </w:rPr>
              <w:t>50</w:t>
            </w:r>
            <w:r>
              <w:rPr>
                <w:spacing w:val="-15"/>
                <w:sz w:val="18"/>
              </w:rPr>
              <w:t xml:space="preserve"> 元，每次 </w:t>
            </w:r>
            <w:r>
              <w:rPr>
                <w:sz w:val="18"/>
              </w:rPr>
              <w:t>90</w:t>
            </w:r>
            <w:r>
              <w:rPr>
                <w:spacing w:val="-3"/>
                <w:sz w:val="18"/>
              </w:rPr>
              <w:t xml:space="preserve">%比例给付医疗保险金，一年以 </w:t>
            </w:r>
            <w:r>
              <w:rPr>
                <w:sz w:val="18"/>
              </w:rPr>
              <w:t>15</w:t>
            </w:r>
            <w:r>
              <w:rPr>
                <w:spacing w:val="-14"/>
                <w:sz w:val="18"/>
              </w:rPr>
              <w:t xml:space="preserve"> 万为</w:t>
            </w:r>
            <w:r>
              <w:rPr>
                <w:spacing w:val="-14"/>
                <w:w w:val="110"/>
                <w:sz w:val="18"/>
              </w:rPr>
              <w:t>限；</w:t>
            </w:r>
          </w:p>
          <w:p>
            <w:pPr>
              <w:pStyle w:val="15"/>
              <w:spacing w:line="295" w:lineRule="auto"/>
              <w:ind w:left="57" w:right="51" w:firstLine="357"/>
              <w:jc w:val="both"/>
              <w:rPr>
                <w:sz w:val="18"/>
              </w:rPr>
            </w:pPr>
            <w:r>
              <w:rPr>
                <w:w w:val="95"/>
                <w:sz w:val="18"/>
              </w:rPr>
              <w:t>3</w:t>
            </w:r>
            <w:r>
              <w:rPr>
                <w:spacing w:val="2"/>
                <w:w w:val="95"/>
                <w:sz w:val="18"/>
              </w:rPr>
              <w:t xml:space="preserve">、在保险期间内，被保险人患疾病在二级或二级以 </w:t>
            </w:r>
            <w:r>
              <w:rPr>
                <w:spacing w:val="-1"/>
                <w:w w:val="95"/>
                <w:sz w:val="18"/>
              </w:rPr>
              <w:t xml:space="preserve">上医院进行疾病住院治疗，保险人按约定给付保险金，一 </w:t>
            </w:r>
            <w:r>
              <w:rPr>
                <w:spacing w:val="-14"/>
                <w:sz w:val="18"/>
              </w:rPr>
              <w:t xml:space="preserve">年内以 </w:t>
            </w:r>
            <w:r>
              <w:rPr>
                <w:sz w:val="18"/>
              </w:rPr>
              <w:t>50</w:t>
            </w:r>
            <w:r>
              <w:rPr>
                <w:spacing w:val="-5"/>
                <w:sz w:val="18"/>
              </w:rPr>
              <w:t xml:space="preserve"> 万为限额。被保险人有参加社会基本医疗保险</w:t>
            </w:r>
            <w:r>
              <w:rPr>
                <w:spacing w:val="-6"/>
                <w:w w:val="95"/>
                <w:sz w:val="18"/>
              </w:rPr>
              <w:t xml:space="preserve">的，按照当地社保规定可报销的医疗费用，扣除当地社保 </w:t>
            </w:r>
            <w:r>
              <w:rPr>
                <w:spacing w:val="-1"/>
                <w:w w:val="95"/>
                <w:sz w:val="18"/>
              </w:rPr>
              <w:t>给付部分后，剩余部分全额赔付。被保险人没有社会基本</w:t>
            </w:r>
          </w:p>
          <w:p>
            <w:pPr>
              <w:pStyle w:val="15"/>
              <w:ind w:left="57"/>
              <w:rPr>
                <w:sz w:val="18"/>
              </w:rPr>
            </w:pPr>
            <w:r>
              <w:rPr>
                <w:spacing w:val="-1"/>
                <w:w w:val="95"/>
                <w:sz w:val="18"/>
              </w:rPr>
              <w:t>医疗保险的，医保规定可报销的医疗费用，按照以下级距</w:t>
            </w:r>
          </w:p>
        </w:tc>
      </w:tr>
    </w:tbl>
    <w:p>
      <w:pPr>
        <w:rPr>
          <w:sz w:val="18"/>
        </w:rPr>
        <w:sectPr>
          <w:pgSz w:w="6240" w:h="10210"/>
          <w:pgMar w:top="840" w:right="360" w:bottom="640" w:left="360" w:header="0" w:footer="528" w:gutter="0"/>
          <w:cols w:space="720" w:num="1"/>
        </w:sect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4"/>
        <w:ind w:left="0"/>
        <w:rPr>
          <w:sz w:val="18"/>
        </w:rPr>
      </w:pPr>
    </w:p>
    <w:p>
      <w:pPr>
        <w:spacing w:before="74"/>
        <w:ind w:right="423"/>
        <w:jc w:val="right"/>
        <w:rPr>
          <w:sz w:val="18"/>
        </w:rPr>
      </w:pPr>
      <w:r>
        <mc:AlternateContent>
          <mc:Choice Requires="wps">
            <w:drawing>
              <wp:anchor distT="0" distB="0" distL="114300" distR="114300" simplePos="0" relativeHeight="245659648" behindDoc="1" locked="0" layoutInCell="1" allowOverlap="1">
                <wp:simplePos x="0" y="0"/>
                <wp:positionH relativeFrom="page">
                  <wp:posOffset>523875</wp:posOffset>
                </wp:positionH>
                <wp:positionV relativeFrom="paragraph">
                  <wp:posOffset>-1127760</wp:posOffset>
                </wp:positionV>
                <wp:extent cx="2917190" cy="1606550"/>
                <wp:effectExtent l="4445" t="5080" r="12065" b="7620"/>
                <wp:wrapNone/>
                <wp:docPr id="1" name="文本框 41"/>
                <wp:cNvGraphicFramePr/>
                <a:graphic xmlns:a="http://schemas.openxmlformats.org/drawingml/2006/main">
                  <a:graphicData uri="http://schemas.microsoft.com/office/word/2010/wordprocessingShape">
                    <wps:wsp>
                      <wps:cNvSpPr txBox="1"/>
                      <wps:spPr>
                        <a:xfrm>
                          <a:off x="0" y="0"/>
                          <a:ext cx="2917190" cy="1606550"/>
                        </a:xfrm>
                        <a:prstGeom prst="rect">
                          <a:avLst/>
                        </a:prstGeom>
                        <a:noFill/>
                        <a:ln w="2465" cap="flat" cmpd="sng">
                          <a:solidFill>
                            <a:srgbClr val="000000"/>
                          </a:solidFill>
                          <a:prstDash val="solid"/>
                          <a:miter/>
                          <a:headEnd type="none" w="med" len="med"/>
                          <a:tailEnd type="none" w="med" len="med"/>
                        </a:ln>
                      </wps:spPr>
                      <wps:txbx>
                        <w:txbxContent>
                          <w:p>
                            <w:pPr>
                              <w:spacing w:before="149"/>
                              <w:ind w:left="55"/>
                              <w:rPr>
                                <w:sz w:val="18"/>
                              </w:rPr>
                            </w:pPr>
                            <w:r>
                              <w:rPr>
                                <w:spacing w:val="-7"/>
                                <w:sz w:val="18"/>
                              </w:rPr>
                              <w:t xml:space="preserve">赔付：人民币 </w:t>
                            </w:r>
                            <w:r>
                              <w:rPr>
                                <w:sz w:val="18"/>
                              </w:rPr>
                              <w:t>1000</w:t>
                            </w:r>
                            <w:r>
                              <w:rPr>
                                <w:spacing w:val="-13"/>
                                <w:sz w:val="18"/>
                              </w:rPr>
                              <w:t xml:space="preserve"> 元以下部分 </w:t>
                            </w:r>
                            <w:r>
                              <w:rPr>
                                <w:sz w:val="18"/>
                              </w:rPr>
                              <w:t>55</w:t>
                            </w:r>
                            <w:r>
                              <w:rPr>
                                <w:spacing w:val="-7"/>
                                <w:sz w:val="18"/>
                              </w:rPr>
                              <w:t xml:space="preserve">%；人民币 </w:t>
                            </w:r>
                            <w:r>
                              <w:rPr>
                                <w:sz w:val="18"/>
                              </w:rPr>
                              <w:t>1000</w:t>
                            </w:r>
                            <w:r>
                              <w:rPr>
                                <w:spacing w:val="-12"/>
                                <w:sz w:val="18"/>
                              </w:rPr>
                              <w:t xml:space="preserve"> 元以上</w:t>
                            </w:r>
                          </w:p>
                          <w:p>
                            <w:pPr>
                              <w:spacing w:before="53"/>
                              <w:ind w:left="55"/>
                              <w:rPr>
                                <w:sz w:val="18"/>
                              </w:rPr>
                            </w:pPr>
                            <w:r>
                              <w:rPr>
                                <w:spacing w:val="-20"/>
                                <w:sz w:val="18"/>
                              </w:rPr>
                              <w:t xml:space="preserve">至 </w:t>
                            </w:r>
                            <w:r>
                              <w:rPr>
                                <w:sz w:val="18"/>
                              </w:rPr>
                              <w:t>4000</w:t>
                            </w:r>
                            <w:r>
                              <w:rPr>
                                <w:spacing w:val="-15"/>
                                <w:sz w:val="18"/>
                              </w:rPr>
                              <w:t xml:space="preserve"> 元部分 </w:t>
                            </w:r>
                            <w:r>
                              <w:rPr>
                                <w:sz w:val="18"/>
                              </w:rPr>
                              <w:t>65</w:t>
                            </w:r>
                            <w:r>
                              <w:rPr>
                                <w:spacing w:val="-5"/>
                                <w:sz w:val="18"/>
                              </w:rPr>
                              <w:t xml:space="preserve">%；人民币 </w:t>
                            </w:r>
                            <w:r>
                              <w:rPr>
                                <w:sz w:val="18"/>
                              </w:rPr>
                              <w:t>4000</w:t>
                            </w:r>
                            <w:r>
                              <w:rPr>
                                <w:spacing w:val="-10"/>
                                <w:sz w:val="18"/>
                              </w:rPr>
                              <w:t xml:space="preserve"> 元以上至 </w:t>
                            </w:r>
                            <w:r>
                              <w:rPr>
                                <w:sz w:val="18"/>
                              </w:rPr>
                              <w:t>7000</w:t>
                            </w:r>
                            <w:r>
                              <w:rPr>
                                <w:spacing w:val="-6"/>
                                <w:sz w:val="18"/>
                              </w:rPr>
                              <w:t xml:space="preserve"> 元部分</w:t>
                            </w:r>
                          </w:p>
                          <w:p>
                            <w:pPr>
                              <w:spacing w:before="55" w:line="295" w:lineRule="auto"/>
                              <w:ind w:left="55" w:right="-44"/>
                              <w:rPr>
                                <w:sz w:val="18"/>
                              </w:rPr>
                            </w:pPr>
                            <w:r>
                              <w:rPr>
                                <w:spacing w:val="5"/>
                                <w:w w:val="105"/>
                                <w:sz w:val="18"/>
                              </w:rPr>
                              <w:t>70</w:t>
                            </w:r>
                            <w:r>
                              <w:rPr>
                                <w:spacing w:val="-4"/>
                                <w:w w:val="105"/>
                                <w:sz w:val="18"/>
                              </w:rPr>
                              <w:t xml:space="preserve">%；人民币 </w:t>
                            </w:r>
                            <w:r>
                              <w:rPr>
                                <w:w w:val="105"/>
                                <w:sz w:val="18"/>
                              </w:rPr>
                              <w:t>7000</w:t>
                            </w:r>
                            <w:r>
                              <w:rPr>
                                <w:spacing w:val="-13"/>
                                <w:w w:val="105"/>
                                <w:sz w:val="18"/>
                              </w:rPr>
                              <w:t xml:space="preserve"> 元以上至 </w:t>
                            </w:r>
                            <w:r>
                              <w:rPr>
                                <w:w w:val="105"/>
                                <w:sz w:val="18"/>
                              </w:rPr>
                              <w:t>10000</w:t>
                            </w:r>
                            <w:r>
                              <w:rPr>
                                <w:spacing w:val="-17"/>
                                <w:w w:val="105"/>
                                <w:sz w:val="18"/>
                              </w:rPr>
                              <w:t xml:space="preserve"> 元部分 </w:t>
                            </w:r>
                            <w:r>
                              <w:rPr>
                                <w:spacing w:val="3"/>
                                <w:w w:val="105"/>
                                <w:sz w:val="18"/>
                              </w:rPr>
                              <w:t xml:space="preserve">80%；10000 </w:t>
                            </w:r>
                            <w:r>
                              <w:rPr>
                                <w:spacing w:val="-13"/>
                                <w:w w:val="105"/>
                                <w:sz w:val="18"/>
                              </w:rPr>
                              <w:t xml:space="preserve">元以上至 </w:t>
                            </w:r>
                            <w:r>
                              <w:rPr>
                                <w:w w:val="105"/>
                                <w:sz w:val="18"/>
                              </w:rPr>
                              <w:t>30000</w:t>
                            </w:r>
                            <w:r>
                              <w:rPr>
                                <w:spacing w:val="-27"/>
                                <w:w w:val="105"/>
                                <w:sz w:val="18"/>
                              </w:rPr>
                              <w:t xml:space="preserve"> 元部分 </w:t>
                            </w:r>
                            <w:r>
                              <w:rPr>
                                <w:w w:val="105"/>
                                <w:sz w:val="18"/>
                              </w:rPr>
                              <w:t>90%；30000</w:t>
                            </w:r>
                            <w:r>
                              <w:rPr>
                                <w:spacing w:val="-19"/>
                                <w:w w:val="105"/>
                                <w:sz w:val="18"/>
                              </w:rPr>
                              <w:t xml:space="preserve"> 元以上部分 </w:t>
                            </w:r>
                            <w:r>
                              <w:rPr>
                                <w:w w:val="105"/>
                                <w:sz w:val="18"/>
                              </w:rPr>
                              <w:t>95%。当</w:t>
                            </w:r>
                            <w:r>
                              <w:rPr>
                                <w:spacing w:val="2"/>
                                <w:sz w:val="18"/>
                              </w:rPr>
                              <w:t xml:space="preserve">被保险人累计自付的合理医疗费用金额超过 </w:t>
                            </w:r>
                            <w:r>
                              <w:rPr>
                                <w:sz w:val="18"/>
                              </w:rPr>
                              <w:t>6000</w:t>
                            </w:r>
                            <w:r>
                              <w:rPr>
                                <w:spacing w:val="-9"/>
                                <w:sz w:val="18"/>
                              </w:rPr>
                              <w:t xml:space="preserve"> 元时， </w:t>
                            </w:r>
                            <w:r>
                              <w:rPr>
                                <w:spacing w:val="-4"/>
                                <w:sz w:val="18"/>
                              </w:rPr>
                              <w:t xml:space="preserve">超过的部分按 </w:t>
                            </w:r>
                            <w:r>
                              <w:rPr>
                                <w:sz w:val="18"/>
                              </w:rPr>
                              <w:t>100%进行赔付。在保险期间内被保险人因</w:t>
                            </w:r>
                            <w:r>
                              <w:rPr>
                                <w:spacing w:val="2"/>
                                <w:sz w:val="18"/>
                              </w:rPr>
                              <w:t>投保前疾病入院治疗，保险人承担首次治疗费用的赔付</w:t>
                            </w:r>
                            <w:r>
                              <w:rPr>
                                <w:spacing w:val="-8"/>
                                <w:w w:val="105"/>
                                <w:sz w:val="18"/>
                              </w:rPr>
                              <w:t xml:space="preserve">赔付限额为 </w:t>
                            </w:r>
                            <w:r>
                              <w:rPr>
                                <w:w w:val="105"/>
                                <w:sz w:val="18"/>
                              </w:rPr>
                              <w:t>6000</w:t>
                            </w:r>
                            <w:r>
                              <w:rPr>
                                <w:spacing w:val="-18"/>
                                <w:w w:val="105"/>
                                <w:sz w:val="18"/>
                              </w:rPr>
                              <w:t xml:space="preserve"> 元。</w:t>
                            </w:r>
                          </w:p>
                        </w:txbxContent>
                      </wps:txbx>
                      <wps:bodyPr lIns="0" tIns="0" rIns="0" bIns="0" upright="1"/>
                    </wps:wsp>
                  </a:graphicData>
                </a:graphic>
              </wp:anchor>
            </w:drawing>
          </mc:Choice>
          <mc:Fallback>
            <w:pict>
              <v:shape id="文本框 41" o:spid="_x0000_s1026" o:spt="202" type="#_x0000_t202" style="position:absolute;left:0pt;margin-left:41.25pt;margin-top:-88.8pt;height:126.5pt;width:229.7pt;mso-position-horizontal-relative:page;z-index:-257656832;mso-width-relative:page;mso-height-relative:page;" filled="f" stroked="t" coordsize="21600,21600" o:gfxdata="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S1k22AAAAAoBAAAPAAAAAAAAAAEAIAAAACIAAABkcnMvZG93bnJldi54&#10;bWxQSwECFAAUAAAACACHTuJAx4h9H/oBAADlAwAADgAAAAAAAAABACAAAAAnAQAAZHJzL2Uyb0Rv&#10;Yy54bWxQSwUGAAAAAAYABgBZAQAAkwUAAAAA&#10;">
                <v:fill on="f" focussize="0,0"/>
                <v:stroke weight="0.194094488188976pt" color="#000000" joinstyle="miter"/>
                <v:imagedata o:title=""/>
                <o:lock v:ext="edit" aspectratio="f"/>
                <v:textbox inset="0mm,0mm,0mm,0mm">
                  <w:txbxContent>
                    <w:p>
                      <w:pPr>
                        <w:spacing w:before="149"/>
                        <w:ind w:left="55"/>
                        <w:rPr>
                          <w:sz w:val="18"/>
                        </w:rPr>
                      </w:pPr>
                      <w:r>
                        <w:rPr>
                          <w:spacing w:val="-7"/>
                          <w:sz w:val="18"/>
                        </w:rPr>
                        <w:t xml:space="preserve">赔付：人民币 </w:t>
                      </w:r>
                      <w:r>
                        <w:rPr>
                          <w:sz w:val="18"/>
                        </w:rPr>
                        <w:t>1000</w:t>
                      </w:r>
                      <w:r>
                        <w:rPr>
                          <w:spacing w:val="-13"/>
                          <w:sz w:val="18"/>
                        </w:rPr>
                        <w:t xml:space="preserve"> 元以下部分 </w:t>
                      </w:r>
                      <w:r>
                        <w:rPr>
                          <w:sz w:val="18"/>
                        </w:rPr>
                        <w:t>55</w:t>
                      </w:r>
                      <w:r>
                        <w:rPr>
                          <w:spacing w:val="-7"/>
                          <w:sz w:val="18"/>
                        </w:rPr>
                        <w:t xml:space="preserve">%；人民币 </w:t>
                      </w:r>
                      <w:r>
                        <w:rPr>
                          <w:sz w:val="18"/>
                        </w:rPr>
                        <w:t>1000</w:t>
                      </w:r>
                      <w:r>
                        <w:rPr>
                          <w:spacing w:val="-12"/>
                          <w:sz w:val="18"/>
                        </w:rPr>
                        <w:t xml:space="preserve"> 元以上</w:t>
                      </w:r>
                    </w:p>
                    <w:p>
                      <w:pPr>
                        <w:spacing w:before="53"/>
                        <w:ind w:left="55"/>
                        <w:rPr>
                          <w:sz w:val="18"/>
                        </w:rPr>
                      </w:pPr>
                      <w:r>
                        <w:rPr>
                          <w:spacing w:val="-20"/>
                          <w:sz w:val="18"/>
                        </w:rPr>
                        <w:t xml:space="preserve">至 </w:t>
                      </w:r>
                      <w:r>
                        <w:rPr>
                          <w:sz w:val="18"/>
                        </w:rPr>
                        <w:t>4000</w:t>
                      </w:r>
                      <w:r>
                        <w:rPr>
                          <w:spacing w:val="-15"/>
                          <w:sz w:val="18"/>
                        </w:rPr>
                        <w:t xml:space="preserve"> 元部分 </w:t>
                      </w:r>
                      <w:r>
                        <w:rPr>
                          <w:sz w:val="18"/>
                        </w:rPr>
                        <w:t>65</w:t>
                      </w:r>
                      <w:r>
                        <w:rPr>
                          <w:spacing w:val="-5"/>
                          <w:sz w:val="18"/>
                        </w:rPr>
                        <w:t xml:space="preserve">%；人民币 </w:t>
                      </w:r>
                      <w:r>
                        <w:rPr>
                          <w:sz w:val="18"/>
                        </w:rPr>
                        <w:t>4000</w:t>
                      </w:r>
                      <w:r>
                        <w:rPr>
                          <w:spacing w:val="-10"/>
                          <w:sz w:val="18"/>
                        </w:rPr>
                        <w:t xml:space="preserve"> 元以上至 </w:t>
                      </w:r>
                      <w:r>
                        <w:rPr>
                          <w:sz w:val="18"/>
                        </w:rPr>
                        <w:t>7000</w:t>
                      </w:r>
                      <w:r>
                        <w:rPr>
                          <w:spacing w:val="-6"/>
                          <w:sz w:val="18"/>
                        </w:rPr>
                        <w:t xml:space="preserve"> 元部分</w:t>
                      </w:r>
                    </w:p>
                    <w:p>
                      <w:pPr>
                        <w:spacing w:before="55" w:line="295" w:lineRule="auto"/>
                        <w:ind w:left="55" w:right="-44"/>
                        <w:rPr>
                          <w:sz w:val="18"/>
                        </w:rPr>
                      </w:pPr>
                      <w:r>
                        <w:rPr>
                          <w:spacing w:val="5"/>
                          <w:w w:val="105"/>
                          <w:sz w:val="18"/>
                        </w:rPr>
                        <w:t>70</w:t>
                      </w:r>
                      <w:r>
                        <w:rPr>
                          <w:spacing w:val="-4"/>
                          <w:w w:val="105"/>
                          <w:sz w:val="18"/>
                        </w:rPr>
                        <w:t xml:space="preserve">%；人民币 </w:t>
                      </w:r>
                      <w:r>
                        <w:rPr>
                          <w:w w:val="105"/>
                          <w:sz w:val="18"/>
                        </w:rPr>
                        <w:t>7000</w:t>
                      </w:r>
                      <w:r>
                        <w:rPr>
                          <w:spacing w:val="-13"/>
                          <w:w w:val="105"/>
                          <w:sz w:val="18"/>
                        </w:rPr>
                        <w:t xml:space="preserve"> 元以上至 </w:t>
                      </w:r>
                      <w:r>
                        <w:rPr>
                          <w:w w:val="105"/>
                          <w:sz w:val="18"/>
                        </w:rPr>
                        <w:t>10000</w:t>
                      </w:r>
                      <w:r>
                        <w:rPr>
                          <w:spacing w:val="-17"/>
                          <w:w w:val="105"/>
                          <w:sz w:val="18"/>
                        </w:rPr>
                        <w:t xml:space="preserve"> 元部分 </w:t>
                      </w:r>
                      <w:r>
                        <w:rPr>
                          <w:spacing w:val="3"/>
                          <w:w w:val="105"/>
                          <w:sz w:val="18"/>
                        </w:rPr>
                        <w:t xml:space="preserve">80%；10000 </w:t>
                      </w:r>
                      <w:r>
                        <w:rPr>
                          <w:spacing w:val="-13"/>
                          <w:w w:val="105"/>
                          <w:sz w:val="18"/>
                        </w:rPr>
                        <w:t xml:space="preserve">元以上至 </w:t>
                      </w:r>
                      <w:r>
                        <w:rPr>
                          <w:w w:val="105"/>
                          <w:sz w:val="18"/>
                        </w:rPr>
                        <w:t>30000</w:t>
                      </w:r>
                      <w:r>
                        <w:rPr>
                          <w:spacing w:val="-27"/>
                          <w:w w:val="105"/>
                          <w:sz w:val="18"/>
                        </w:rPr>
                        <w:t xml:space="preserve"> 元部分 </w:t>
                      </w:r>
                      <w:r>
                        <w:rPr>
                          <w:w w:val="105"/>
                          <w:sz w:val="18"/>
                        </w:rPr>
                        <w:t>90%；30000</w:t>
                      </w:r>
                      <w:r>
                        <w:rPr>
                          <w:spacing w:val="-19"/>
                          <w:w w:val="105"/>
                          <w:sz w:val="18"/>
                        </w:rPr>
                        <w:t xml:space="preserve"> 元以上部分 </w:t>
                      </w:r>
                      <w:r>
                        <w:rPr>
                          <w:w w:val="105"/>
                          <w:sz w:val="18"/>
                        </w:rPr>
                        <w:t>95%。当</w:t>
                      </w:r>
                      <w:r>
                        <w:rPr>
                          <w:spacing w:val="2"/>
                          <w:sz w:val="18"/>
                        </w:rPr>
                        <w:t xml:space="preserve">被保险人累计自付的合理医疗费用金额超过 </w:t>
                      </w:r>
                      <w:r>
                        <w:rPr>
                          <w:sz w:val="18"/>
                        </w:rPr>
                        <w:t>6000</w:t>
                      </w:r>
                      <w:r>
                        <w:rPr>
                          <w:spacing w:val="-9"/>
                          <w:sz w:val="18"/>
                        </w:rPr>
                        <w:t xml:space="preserve"> 元时， </w:t>
                      </w:r>
                      <w:r>
                        <w:rPr>
                          <w:spacing w:val="-4"/>
                          <w:sz w:val="18"/>
                        </w:rPr>
                        <w:t xml:space="preserve">超过的部分按 </w:t>
                      </w:r>
                      <w:r>
                        <w:rPr>
                          <w:sz w:val="18"/>
                        </w:rPr>
                        <w:t>100%进行赔付。在保险期间内被保险人因</w:t>
                      </w:r>
                      <w:r>
                        <w:rPr>
                          <w:spacing w:val="2"/>
                          <w:sz w:val="18"/>
                        </w:rPr>
                        <w:t>投保前疾病入院治疗，保险人承担首次治疗费用的赔付</w:t>
                      </w:r>
                      <w:r>
                        <w:rPr>
                          <w:spacing w:val="-8"/>
                          <w:w w:val="105"/>
                          <w:sz w:val="18"/>
                        </w:rPr>
                        <w:t xml:space="preserve">赔付限额为 </w:t>
                      </w:r>
                      <w:r>
                        <w:rPr>
                          <w:w w:val="105"/>
                          <w:sz w:val="18"/>
                        </w:rPr>
                        <w:t>6000</w:t>
                      </w:r>
                      <w:r>
                        <w:rPr>
                          <w:spacing w:val="-18"/>
                          <w:w w:val="105"/>
                          <w:sz w:val="18"/>
                        </w:rPr>
                        <w:t xml:space="preserve"> 元。</w:t>
                      </w:r>
                    </w:p>
                  </w:txbxContent>
                </v:textbox>
              </v:shape>
            </w:pict>
          </mc:Fallback>
        </mc:AlternateContent>
      </w:r>
      <w:r>
        <w:rPr>
          <w:w w:val="99"/>
          <w:sz w:val="18"/>
        </w:rPr>
        <w:t>，</w:t>
      </w:r>
    </w:p>
    <w:p>
      <w:pPr>
        <w:pStyle w:val="4"/>
        <w:ind w:left="0"/>
        <w:rPr>
          <w:sz w:val="20"/>
        </w:rPr>
      </w:pPr>
    </w:p>
    <w:p>
      <w:pPr>
        <w:pStyle w:val="4"/>
        <w:ind w:left="0"/>
        <w:rPr>
          <w:sz w:val="20"/>
        </w:rPr>
      </w:pPr>
    </w:p>
    <w:p>
      <w:pPr>
        <w:pStyle w:val="4"/>
        <w:ind w:left="0"/>
        <w:rPr>
          <w:sz w:val="20"/>
        </w:rPr>
      </w:pPr>
    </w:p>
    <w:p>
      <w:pPr>
        <w:pStyle w:val="3"/>
        <w:tabs>
          <w:tab w:val="left" w:pos="2281"/>
        </w:tabs>
        <w:spacing w:before="202"/>
        <w:ind w:left="1319"/>
      </w:pPr>
      <w:r>
        <w:t>第三章</w:t>
      </w:r>
      <w:r>
        <w:tab/>
      </w:r>
      <w:r>
        <w:t>学生体检相关规定</w:t>
      </w:r>
    </w:p>
    <w:p>
      <w:pPr>
        <w:pStyle w:val="4"/>
        <w:spacing w:before="211" w:line="285" w:lineRule="auto"/>
        <w:ind w:right="449" w:firstLine="420"/>
        <w:jc w:val="both"/>
      </w:pPr>
      <w:r>
        <w:t>根据学校学籍相关规定，新生体检合格方可入学。入学体检项目为血常规及肝功能、血压脉博、身高体重、视力、辨色、内外科以及胸部放射检查。另外每学年进行一次胸部放射检查。</w:t>
      </w:r>
    </w:p>
    <w:p>
      <w:pPr>
        <w:spacing w:line="285" w:lineRule="auto"/>
        <w:jc w:val="both"/>
        <w:sectPr>
          <w:pgSz w:w="6240" w:h="10210"/>
          <w:pgMar w:top="860" w:right="360" w:bottom="720" w:left="360" w:header="0" w:footer="528" w:gutter="0"/>
          <w:cols w:space="720" w:num="1"/>
        </w:sectPr>
      </w:pPr>
    </w:p>
    <w:p>
      <w:pPr>
        <w:pStyle w:val="4"/>
        <w:spacing w:before="7"/>
        <w:ind w:left="0"/>
        <w:rPr>
          <w:sz w:val="27"/>
        </w:rPr>
      </w:pPr>
    </w:p>
    <w:p>
      <w:pPr>
        <w:pStyle w:val="2"/>
        <w:spacing w:line="432" w:lineRule="exact"/>
        <w:ind w:left="12"/>
      </w:pPr>
      <w:r>
        <w:t>杭州电子科技大学</w:t>
      </w:r>
    </w:p>
    <w:p>
      <w:pPr>
        <w:spacing w:line="432" w:lineRule="exact"/>
        <w:ind w:left="16"/>
        <w:jc w:val="center"/>
        <w:rPr>
          <w:rFonts w:ascii="PMingLiU"/>
          <w:sz w:val="31"/>
        </w:rPr>
      </w:pPr>
      <w:r>
        <w:rPr>
          <w:rFonts w:hint="eastAsia" w:ascii="PMingLiU" w:eastAsia="PMingLiU"/>
          <w:sz w:val="31"/>
        </w:rPr>
        <w:t xml:space="preserve">学生社团管理条例 </w:t>
      </w:r>
      <w:r>
        <w:rPr>
          <w:rFonts w:hint="eastAsia" w:ascii="PMingLiU"/>
          <w:w w:val="80"/>
          <w:sz w:val="31"/>
          <w:lang w:val="en-US"/>
        </w:rPr>
        <w:t>(</w:t>
      </w:r>
      <w:r>
        <w:rPr>
          <w:rFonts w:hint="eastAsia" w:ascii="PMingLiU" w:eastAsia="PMingLiU"/>
          <w:sz w:val="31"/>
        </w:rPr>
        <w:t>试行</w:t>
      </w:r>
      <w:r>
        <w:rPr>
          <w:rFonts w:hint="eastAsia" w:ascii="PMingLiU"/>
          <w:w w:val="80"/>
          <w:sz w:val="31"/>
          <w:lang w:val="en-US"/>
        </w:rPr>
        <w:t>)</w:t>
      </w:r>
    </w:p>
    <w:p>
      <w:pPr>
        <w:pStyle w:val="3"/>
        <w:spacing w:before="332"/>
        <w:ind w:left="17"/>
        <w:jc w:val="center"/>
        <w:rPr>
          <w:rFonts w:hint="eastAsia" w:ascii="宋体" w:eastAsia="宋体"/>
        </w:rPr>
      </w:pPr>
      <w:r>
        <w:rPr>
          <w:rFonts w:hint="eastAsia" w:ascii="宋体" w:eastAsia="宋体"/>
        </w:rPr>
        <w:t xml:space="preserve">杭电党办 </w:t>
      </w:r>
      <w:r>
        <w:rPr>
          <w:rFonts w:hint="eastAsia" w:ascii="PMingLiU" w:eastAsia="宋体"/>
          <w:w w:val="90"/>
          <w:lang w:val="en-US"/>
        </w:rPr>
        <w:t>[</w:t>
      </w:r>
      <w:r>
        <w:rPr>
          <w:rFonts w:ascii="Traditional Arabic" w:eastAsia="Traditional Arabic"/>
        </w:rPr>
        <w:t>2016</w:t>
      </w:r>
      <w:r>
        <w:rPr>
          <w:rFonts w:hint="eastAsia" w:ascii="PMingLiU" w:eastAsia="宋体"/>
          <w:w w:val="90"/>
          <w:lang w:val="en-US"/>
        </w:rPr>
        <w:t>]</w:t>
      </w:r>
      <w:r>
        <w:rPr>
          <w:rFonts w:ascii="Traditional Arabic" w:eastAsia="Traditional Arabic"/>
        </w:rPr>
        <w:t xml:space="preserve">49 </w:t>
      </w:r>
      <w:r>
        <w:rPr>
          <w:rFonts w:hint="eastAsia" w:ascii="宋体" w:eastAsia="宋体"/>
        </w:rPr>
        <w:t>号</w:t>
      </w:r>
    </w:p>
    <w:p>
      <w:pPr>
        <w:pStyle w:val="4"/>
        <w:ind w:left="0"/>
        <w:rPr>
          <w:sz w:val="20"/>
        </w:rPr>
      </w:pPr>
    </w:p>
    <w:p>
      <w:pPr>
        <w:pStyle w:val="4"/>
        <w:spacing w:before="3"/>
        <w:ind w:left="0"/>
        <w:rPr>
          <w:sz w:val="22"/>
        </w:rPr>
      </w:pPr>
    </w:p>
    <w:p>
      <w:pPr>
        <w:tabs>
          <w:tab w:val="left" w:pos="975"/>
          <w:tab w:val="left" w:pos="1457"/>
        </w:tabs>
        <w:spacing w:before="43"/>
        <w:ind w:left="13"/>
        <w:jc w:val="center"/>
        <w:rPr>
          <w:rFonts w:ascii="方正大黑简体" w:eastAsia="方正大黑简体"/>
          <w:sz w:val="24"/>
        </w:rPr>
      </w:pPr>
      <w:r>
        <w:rPr>
          <w:rFonts w:hint="eastAsia" w:ascii="方正大黑简体" w:eastAsia="方正大黑简体"/>
          <w:sz w:val="24"/>
        </w:rPr>
        <w:t>第一章</w:t>
      </w:r>
      <w:r>
        <w:rPr>
          <w:rFonts w:hint="eastAsia" w:ascii="方正大黑简体" w:eastAsia="方正大黑简体"/>
          <w:sz w:val="24"/>
        </w:rPr>
        <w:tab/>
      </w:r>
      <w:r>
        <w:rPr>
          <w:rFonts w:hint="eastAsia" w:ascii="方正大黑简体" w:eastAsia="方正大黑简体"/>
          <w:sz w:val="24"/>
        </w:rPr>
        <w:t>总</w:t>
      </w:r>
      <w:r>
        <w:rPr>
          <w:rFonts w:hint="eastAsia" w:ascii="方正大黑简体" w:eastAsia="方正大黑简体"/>
          <w:sz w:val="24"/>
        </w:rPr>
        <w:tab/>
      </w:r>
      <w:r>
        <w:rPr>
          <w:rFonts w:hint="eastAsia" w:ascii="方正大黑简体" w:eastAsia="方正大黑简体"/>
          <w:sz w:val="24"/>
        </w:rPr>
        <w:t>则</w:t>
      </w:r>
    </w:p>
    <w:p>
      <w:pPr>
        <w:pStyle w:val="4"/>
        <w:tabs>
          <w:tab w:val="left" w:pos="1775"/>
        </w:tabs>
        <w:spacing w:before="188" w:line="268" w:lineRule="auto"/>
        <w:ind w:left="469" w:right="346" w:firstLine="417"/>
      </w:pPr>
      <w:r>
        <w:rPr>
          <w:rFonts w:hint="eastAsia" w:ascii="方正大黑简体" w:eastAsia="方正大黑简体"/>
          <w:spacing w:val="15"/>
        </w:rPr>
        <w:t>第一</w:t>
      </w:r>
      <w:r>
        <w:rPr>
          <w:rFonts w:hint="eastAsia" w:ascii="方正大黑简体" w:eastAsia="方正大黑简体"/>
        </w:rPr>
        <w:t>条</w:t>
      </w:r>
      <w:r>
        <w:rPr>
          <w:rFonts w:hint="eastAsia" w:ascii="方正大黑简体" w:eastAsia="方正大黑简体"/>
        </w:rPr>
        <w:tab/>
      </w:r>
      <w:r>
        <w:rPr>
          <w:spacing w:val="15"/>
        </w:rPr>
        <w:t>为</w:t>
      </w:r>
      <w:r>
        <w:rPr>
          <w:spacing w:val="18"/>
        </w:rPr>
        <w:t>进一</w:t>
      </w:r>
      <w:r>
        <w:rPr>
          <w:spacing w:val="15"/>
        </w:rPr>
        <w:t>步</w:t>
      </w:r>
      <w:r>
        <w:rPr>
          <w:spacing w:val="20"/>
        </w:rPr>
        <w:t>推</w:t>
      </w:r>
      <w:r>
        <w:rPr>
          <w:spacing w:val="15"/>
        </w:rPr>
        <w:t>动</w:t>
      </w:r>
      <w:r>
        <w:rPr>
          <w:spacing w:val="18"/>
        </w:rPr>
        <w:t>学生</w:t>
      </w:r>
      <w:r>
        <w:rPr>
          <w:spacing w:val="15"/>
        </w:rPr>
        <w:t>社</w:t>
      </w:r>
      <w:r>
        <w:rPr>
          <w:spacing w:val="20"/>
        </w:rPr>
        <w:t>团</w:t>
      </w:r>
      <w:r>
        <w:rPr>
          <w:spacing w:val="15"/>
        </w:rPr>
        <w:t>健</w:t>
      </w:r>
      <w:r>
        <w:rPr>
          <w:spacing w:val="18"/>
        </w:rPr>
        <w:t>康发</w:t>
      </w:r>
      <w:r>
        <w:rPr>
          <w:spacing w:val="16"/>
        </w:rPr>
        <w:t>展</w:t>
      </w:r>
      <w:r>
        <w:t xml:space="preserve">， </w:t>
      </w:r>
      <w:r>
        <w:rPr>
          <w:spacing w:val="8"/>
        </w:rPr>
        <w:t>强化</w:t>
      </w:r>
      <w:r>
        <w:rPr>
          <w:spacing w:val="6"/>
        </w:rPr>
        <w:t>学</w:t>
      </w:r>
      <w:r>
        <w:rPr>
          <w:spacing w:val="8"/>
        </w:rPr>
        <w:t>生</w:t>
      </w:r>
      <w:r>
        <w:rPr>
          <w:spacing w:val="6"/>
        </w:rPr>
        <w:t>社</w:t>
      </w:r>
      <w:r>
        <w:rPr>
          <w:spacing w:val="11"/>
        </w:rPr>
        <w:t>团的</w:t>
      </w:r>
      <w:r>
        <w:rPr>
          <w:spacing w:val="8"/>
        </w:rPr>
        <w:t>育</w:t>
      </w:r>
      <w:r>
        <w:rPr>
          <w:spacing w:val="11"/>
        </w:rPr>
        <w:t>人</w:t>
      </w:r>
      <w:r>
        <w:rPr>
          <w:spacing w:val="8"/>
        </w:rPr>
        <w:t>功能</w:t>
      </w:r>
      <w:r>
        <w:rPr>
          <w:spacing w:val="11"/>
        </w:rPr>
        <w:t>，</w:t>
      </w:r>
      <w:r>
        <w:rPr>
          <w:spacing w:val="8"/>
        </w:rPr>
        <w:t>依</w:t>
      </w:r>
      <w:r>
        <w:t>据</w:t>
      </w:r>
      <w:r>
        <w:rPr>
          <w:spacing w:val="-42"/>
        </w:rPr>
        <w:t>《</w:t>
      </w:r>
      <w:r>
        <w:rPr>
          <w:spacing w:val="8"/>
        </w:rPr>
        <w:t>高</w:t>
      </w:r>
      <w:r>
        <w:rPr>
          <w:spacing w:val="13"/>
        </w:rPr>
        <w:t>校</w:t>
      </w:r>
      <w:r>
        <w:rPr>
          <w:spacing w:val="8"/>
        </w:rPr>
        <w:t>学生</w:t>
      </w:r>
      <w:r>
        <w:rPr>
          <w:spacing w:val="11"/>
        </w:rPr>
        <w:t>社</w:t>
      </w:r>
      <w:r>
        <w:t>团管理暂行办</w:t>
      </w:r>
      <w:r>
        <w:rPr>
          <w:spacing w:val="-52"/>
        </w:rPr>
        <w:t>法</w:t>
      </w:r>
      <w:r>
        <w:rPr>
          <w:spacing w:val="-54"/>
        </w:rPr>
        <w:t>》</w:t>
      </w:r>
      <w:r>
        <w:t>，特制定本条例。</w:t>
      </w:r>
    </w:p>
    <w:p>
      <w:pPr>
        <w:pStyle w:val="4"/>
        <w:tabs>
          <w:tab w:val="left" w:pos="1765"/>
        </w:tabs>
        <w:spacing w:line="249" w:lineRule="auto"/>
        <w:ind w:left="469" w:right="452" w:firstLine="417"/>
      </w:pPr>
      <w:r>
        <w:rPr>
          <w:rFonts w:hint="eastAsia" w:ascii="方正大黑简体" w:hAnsi="方正大黑简体" w:eastAsia="方正大黑简体"/>
          <w:spacing w:val="11"/>
        </w:rPr>
        <w:t>第</w:t>
      </w:r>
      <w:r>
        <w:rPr>
          <w:rFonts w:hint="eastAsia" w:ascii="方正大黑简体" w:hAnsi="方正大黑简体" w:eastAsia="方正大黑简体"/>
          <w:spacing w:val="8"/>
        </w:rPr>
        <w:t>二</w:t>
      </w:r>
      <w:r>
        <w:rPr>
          <w:rFonts w:hint="eastAsia" w:ascii="方正大黑简体" w:hAnsi="方正大黑简体" w:eastAsia="方正大黑简体"/>
        </w:rPr>
        <w:t>条</w:t>
      </w:r>
      <w:r>
        <w:rPr>
          <w:rFonts w:hint="eastAsia" w:ascii="方正大黑简体" w:hAnsi="方正大黑简体" w:eastAsia="方正大黑简体"/>
        </w:rPr>
        <w:tab/>
      </w:r>
      <w:r>
        <w:rPr>
          <w:spacing w:val="8"/>
        </w:rPr>
        <w:t>杭</w:t>
      </w:r>
      <w:r>
        <w:rPr>
          <w:spacing w:val="11"/>
        </w:rPr>
        <w:t>州</w:t>
      </w:r>
      <w:r>
        <w:rPr>
          <w:spacing w:val="8"/>
        </w:rPr>
        <w:t>电子</w:t>
      </w:r>
      <w:r>
        <w:rPr>
          <w:spacing w:val="13"/>
        </w:rPr>
        <w:t>科</w:t>
      </w:r>
      <w:r>
        <w:rPr>
          <w:spacing w:val="8"/>
        </w:rPr>
        <w:t>技大</w:t>
      </w:r>
      <w:r>
        <w:rPr>
          <w:spacing w:val="13"/>
        </w:rPr>
        <w:t>学</w:t>
      </w:r>
      <w:r>
        <w:rPr>
          <w:spacing w:val="11"/>
        </w:rPr>
        <w:t>学</w:t>
      </w:r>
      <w:r>
        <w:rPr>
          <w:spacing w:val="13"/>
        </w:rPr>
        <w:t>生</w:t>
      </w:r>
      <w:r>
        <w:rPr>
          <w:spacing w:val="11"/>
        </w:rPr>
        <w:t>社</w:t>
      </w:r>
      <w:r>
        <w:t>团</w:t>
      </w:r>
      <w:r>
        <w:rPr>
          <w:spacing w:val="-40"/>
        </w:rPr>
        <w:t>（</w:t>
      </w:r>
      <w:r>
        <w:rPr>
          <w:spacing w:val="11"/>
        </w:rPr>
        <w:t>以</w:t>
      </w:r>
      <w:r>
        <w:t>下</w:t>
      </w:r>
      <w:r>
        <w:rPr>
          <w:spacing w:val="1"/>
          <w:w w:val="99"/>
        </w:rPr>
        <w:t>简</w:t>
      </w:r>
      <w:r>
        <w:rPr>
          <w:spacing w:val="3"/>
          <w:w w:val="99"/>
        </w:rPr>
        <w:t>称“社团</w:t>
      </w:r>
      <w:r>
        <w:rPr>
          <w:spacing w:val="-153"/>
          <w:w w:val="99"/>
        </w:rPr>
        <w:t>”</w:t>
      </w:r>
      <w:r>
        <w:rPr>
          <w:w w:val="99"/>
        </w:rPr>
        <w:t>）</w:t>
      </w:r>
      <w:r>
        <w:rPr>
          <w:spacing w:val="3"/>
          <w:w w:val="99"/>
        </w:rPr>
        <w:t>是由学生根据</w:t>
      </w:r>
      <w:r>
        <w:rPr>
          <w:spacing w:val="6"/>
          <w:w w:val="99"/>
        </w:rPr>
        <w:t>兴</w:t>
      </w:r>
      <w:r>
        <w:rPr>
          <w:spacing w:val="3"/>
          <w:w w:val="99"/>
        </w:rPr>
        <w:t>趣爱</w:t>
      </w:r>
      <w:r>
        <w:rPr>
          <w:spacing w:val="1"/>
          <w:w w:val="99"/>
        </w:rPr>
        <w:t>好</w:t>
      </w:r>
      <w:r>
        <w:rPr>
          <w:spacing w:val="3"/>
          <w:w w:val="99"/>
        </w:rPr>
        <w:t>，</w:t>
      </w:r>
      <w:r>
        <w:rPr>
          <w:spacing w:val="6"/>
          <w:w w:val="99"/>
        </w:rPr>
        <w:t>遵</w:t>
      </w:r>
      <w:r>
        <w:rPr>
          <w:spacing w:val="3"/>
          <w:w w:val="99"/>
        </w:rPr>
        <w:t>循“</w:t>
      </w:r>
      <w:r>
        <w:rPr>
          <w:w w:val="99"/>
        </w:rPr>
        <w:t>自</w:t>
      </w:r>
    </w:p>
    <w:p>
      <w:pPr>
        <w:pStyle w:val="4"/>
        <w:spacing w:before="38" w:line="290" w:lineRule="auto"/>
        <w:ind w:left="469" w:right="452"/>
      </w:pPr>
      <w:r>
        <w:t>愿、自主、自发”的原则，依照其章程自主开展活动的群众性学生组织。</w:t>
      </w:r>
    </w:p>
    <w:p>
      <w:pPr>
        <w:pStyle w:val="4"/>
        <w:tabs>
          <w:tab w:val="left" w:pos="1741"/>
        </w:tabs>
        <w:spacing w:line="313" w:lineRule="exact"/>
        <w:ind w:left="887"/>
      </w:pPr>
      <w:r>
        <w:rPr>
          <w:rFonts w:hint="eastAsia" w:ascii="方正大黑简体" w:eastAsia="方正大黑简体"/>
          <w:spacing w:val="3"/>
        </w:rPr>
        <w:t>第三</w:t>
      </w:r>
      <w:r>
        <w:rPr>
          <w:rFonts w:hint="eastAsia" w:ascii="方正大黑简体" w:eastAsia="方正大黑简体"/>
        </w:rPr>
        <w:t>条</w:t>
      </w:r>
      <w:r>
        <w:rPr>
          <w:rFonts w:hint="eastAsia" w:ascii="方正大黑简体" w:eastAsia="方正大黑简体"/>
        </w:rPr>
        <w:tab/>
      </w:r>
      <w:r>
        <w:rPr>
          <w:spacing w:val="3"/>
        </w:rPr>
        <w:t>社团必须</w:t>
      </w:r>
      <w:r>
        <w:rPr>
          <w:spacing w:val="6"/>
        </w:rPr>
        <w:t>遵</w:t>
      </w:r>
      <w:r>
        <w:rPr>
          <w:spacing w:val="3"/>
        </w:rPr>
        <w:t>循和贯彻党的</w:t>
      </w:r>
      <w:r>
        <w:rPr>
          <w:spacing w:val="6"/>
        </w:rPr>
        <w:t>教育方针</w:t>
      </w:r>
      <w:r>
        <w:t>，</w:t>
      </w:r>
    </w:p>
    <w:p>
      <w:pPr>
        <w:pStyle w:val="4"/>
        <w:spacing w:before="14" w:line="290" w:lineRule="auto"/>
        <w:ind w:left="469" w:right="452"/>
        <w:jc w:val="both"/>
      </w:pPr>
      <w:r>
        <w:t>坚持立德树人的基本导向，团结和凝聚学校广大学生，开展主题鲜明、健康有益、丰富多彩的线上和线下课外活动，繁荣校园文化，培养大学生的社会责任感、创新精神和实践能力，提升综合素质，促进大学生成长成才。</w:t>
      </w:r>
    </w:p>
    <w:p>
      <w:pPr>
        <w:pStyle w:val="4"/>
        <w:tabs>
          <w:tab w:val="left" w:pos="1741"/>
        </w:tabs>
        <w:spacing w:line="311" w:lineRule="exact"/>
        <w:ind w:left="887"/>
      </w:pPr>
      <w:r>
        <w:rPr>
          <w:rFonts w:hint="eastAsia" w:ascii="方正大黑简体" w:eastAsia="方正大黑简体"/>
          <w:spacing w:val="3"/>
        </w:rPr>
        <w:t>第四</w:t>
      </w:r>
      <w:r>
        <w:rPr>
          <w:rFonts w:hint="eastAsia" w:ascii="方正大黑简体" w:eastAsia="方正大黑简体"/>
        </w:rPr>
        <w:t>条</w:t>
      </w:r>
      <w:r>
        <w:rPr>
          <w:rFonts w:hint="eastAsia" w:ascii="方正大黑简体" w:eastAsia="方正大黑简体"/>
        </w:rPr>
        <w:tab/>
      </w:r>
      <w:r>
        <w:rPr>
          <w:spacing w:val="3"/>
        </w:rPr>
        <w:t>学校社团</w:t>
      </w:r>
      <w:r>
        <w:rPr>
          <w:spacing w:val="6"/>
        </w:rPr>
        <w:t>按</w:t>
      </w:r>
      <w:r>
        <w:rPr>
          <w:spacing w:val="3"/>
        </w:rPr>
        <w:t>照思想政</w:t>
      </w:r>
      <w:r>
        <w:rPr>
          <w:spacing w:val="4"/>
        </w:rPr>
        <w:t>治</w:t>
      </w:r>
      <w:r>
        <w:rPr>
          <w:spacing w:val="3"/>
        </w:rPr>
        <w:t>、</w:t>
      </w:r>
      <w:r>
        <w:rPr>
          <w:spacing w:val="6"/>
        </w:rPr>
        <w:t>学术科</w:t>
      </w:r>
      <w:r>
        <w:rPr>
          <w:spacing w:val="4"/>
        </w:rPr>
        <w:t>技</w:t>
      </w:r>
      <w:r>
        <w:t>、</w:t>
      </w:r>
    </w:p>
    <w:p>
      <w:pPr>
        <w:pStyle w:val="4"/>
        <w:spacing w:before="15" w:line="288" w:lineRule="auto"/>
        <w:ind w:left="469" w:right="452"/>
      </w:pPr>
      <w:r>
        <w:t>创新创业、文化体育、志愿公益、自律互助及其他等类别进行分类管理。</w:t>
      </w:r>
    </w:p>
    <w:p>
      <w:pPr>
        <w:spacing w:line="288" w:lineRule="auto"/>
        <w:sectPr>
          <w:footerReference r:id="rId39" w:type="default"/>
          <w:footerReference r:id="rId40" w:type="even"/>
          <w:pgSz w:w="6240" w:h="10210"/>
          <w:pgMar w:top="940" w:right="360" w:bottom="640" w:left="360" w:header="0" w:footer="448" w:gutter="0"/>
          <w:pgNumType w:start="180"/>
          <w:cols w:space="720" w:num="1"/>
        </w:sectPr>
      </w:pPr>
    </w:p>
    <w:p>
      <w:pPr>
        <w:pStyle w:val="4"/>
        <w:spacing w:before="28" w:line="268" w:lineRule="auto"/>
        <w:ind w:right="457" w:firstLine="420"/>
        <w:jc w:val="both"/>
      </w:pPr>
      <w:r>
        <w:rPr>
          <w:rFonts w:hint="eastAsia" w:ascii="方正大黑简体" w:eastAsia="方正大黑简体"/>
        </w:rPr>
        <w:t xml:space="preserve">第五条 </w:t>
      </w:r>
      <w:r>
        <w:t>学校鼓励各学院、部门参与指导学生社团。鼓励校外企事业组织、社会团体及其他社会力量与学校团委、各基层团委共建社团。</w:t>
      </w:r>
    </w:p>
    <w:p>
      <w:pPr>
        <w:pStyle w:val="4"/>
        <w:spacing w:line="268" w:lineRule="auto"/>
        <w:ind w:right="454" w:firstLine="420"/>
        <w:jc w:val="both"/>
      </w:pPr>
      <w:r>
        <w:rPr>
          <w:rFonts w:hint="eastAsia" w:ascii="方正大黑简体" w:eastAsia="方正大黑简体"/>
        </w:rPr>
        <w:t xml:space="preserve">第六条 </w:t>
      </w:r>
      <w:r>
        <w:t>严禁各学院、部门私自成立社团或群众性学生组织。严禁校外企事业组织、社会团体及其他社会力量和个人以各种名义在学校成立</w:t>
      </w:r>
    </w:p>
    <w:p>
      <w:pPr>
        <w:pStyle w:val="4"/>
        <w:spacing w:before="14"/>
      </w:pPr>
      <w:r>
        <w:t>社团或群体性学生组织。</w:t>
      </w:r>
    </w:p>
    <w:p>
      <w:pPr>
        <w:pStyle w:val="4"/>
        <w:spacing w:before="9"/>
        <w:ind w:left="0"/>
        <w:rPr>
          <w:sz w:val="18"/>
        </w:rPr>
      </w:pPr>
    </w:p>
    <w:p>
      <w:pPr>
        <w:pStyle w:val="3"/>
        <w:tabs>
          <w:tab w:val="left" w:pos="2761"/>
        </w:tabs>
      </w:pPr>
      <w:r>
        <w:t>第二章</w:t>
      </w:r>
      <w:r>
        <w:tab/>
      </w:r>
      <w:r>
        <w:t>管理机构</w:t>
      </w:r>
    </w:p>
    <w:p>
      <w:pPr>
        <w:pStyle w:val="4"/>
        <w:spacing w:before="185" w:line="268" w:lineRule="auto"/>
        <w:ind w:right="454" w:firstLine="420"/>
        <w:jc w:val="both"/>
      </w:pPr>
      <w:r>
        <w:rPr>
          <w:rFonts w:hint="eastAsia" w:ascii="方正大黑简体" w:eastAsia="方正大黑简体"/>
        </w:rPr>
        <w:t xml:space="preserve">第七条 </w:t>
      </w:r>
      <w:r>
        <w:t>党委统一领导社团工作。学校团委为学校社团的归口管理职能部门。各基层团委经学校团委授权，负责挂靠基层团委社团的日常管</w:t>
      </w:r>
    </w:p>
    <w:p>
      <w:pPr>
        <w:pStyle w:val="4"/>
        <w:spacing w:before="21" w:line="290" w:lineRule="auto"/>
        <w:ind w:right="457"/>
      </w:pPr>
      <w:r>
        <w:t>理工作。各级学生会、社团联合会负责协助各归口团委做好社团的管理工作。</w:t>
      </w:r>
    </w:p>
    <w:p>
      <w:pPr>
        <w:pStyle w:val="4"/>
        <w:spacing w:line="313" w:lineRule="exact"/>
        <w:ind w:left="885"/>
        <w:jc w:val="both"/>
      </w:pPr>
      <w:r>
        <w:rPr>
          <w:rFonts w:hint="eastAsia" w:ascii="方正大黑简体" w:eastAsia="方正大黑简体"/>
        </w:rPr>
        <w:t xml:space="preserve">第八条 </w:t>
      </w:r>
      <w:r>
        <w:t>学校团委成立校学生社团联合会</w:t>
      </w:r>
    </w:p>
    <w:p>
      <w:pPr>
        <w:pStyle w:val="4"/>
        <w:spacing w:before="13" w:line="290" w:lineRule="auto"/>
        <w:ind w:right="457" w:hanging="53"/>
        <w:jc w:val="both"/>
      </w:pPr>
      <w:r>
        <w:t>（以下简称校社联），负责社团的成立、年审、注销、组织建设、活动管理、经费管理和工作保障等工作。</w:t>
      </w:r>
    </w:p>
    <w:p>
      <w:pPr>
        <w:pStyle w:val="4"/>
        <w:spacing w:line="312" w:lineRule="exact"/>
        <w:ind w:left="885"/>
        <w:jc w:val="both"/>
      </w:pPr>
      <w:r>
        <w:rPr>
          <w:rFonts w:hint="eastAsia" w:ascii="方正大黑简体" w:eastAsia="方正大黑简体"/>
          <w:spacing w:val="10"/>
        </w:rPr>
        <w:t xml:space="preserve">第九条   </w:t>
      </w:r>
      <w:r>
        <w:rPr>
          <w:spacing w:val="7"/>
        </w:rPr>
        <w:t>社团可根据实际工作需要，向学校</w:t>
      </w:r>
    </w:p>
    <w:p>
      <w:pPr>
        <w:pStyle w:val="4"/>
        <w:spacing w:before="14"/>
      </w:pPr>
      <w:r>
        <w:rPr>
          <w:spacing w:val="-1"/>
          <w:w w:val="95"/>
        </w:rPr>
        <w:t>团委申请成立学生社团团支部，建立健全团组织。</w:t>
      </w:r>
    </w:p>
    <w:p>
      <w:pPr>
        <w:pStyle w:val="4"/>
        <w:spacing w:before="29" w:line="268" w:lineRule="auto"/>
        <w:ind w:right="457" w:firstLine="420"/>
        <w:jc w:val="both"/>
      </w:pPr>
      <w:r>
        <w:rPr>
          <w:rFonts w:hint="eastAsia" w:ascii="方正大黑简体" w:hAnsi="方正大黑简体" w:eastAsia="方正大黑简体"/>
          <w:spacing w:val="16"/>
        </w:rPr>
        <w:t xml:space="preserve">第十条 </w:t>
      </w:r>
      <w:r>
        <w:rPr>
          <w:spacing w:val="6"/>
        </w:rPr>
        <w:t>社团实行指导老师聘任制，指导老师的聘任遵循“谁聘请，谁负责”的原则，由社</w:t>
      </w:r>
      <w:r>
        <w:rPr>
          <w:spacing w:val="6"/>
          <w:w w:val="95"/>
        </w:rPr>
        <w:t>团的归口团委主要指导。社团指导老师须是本校</w:t>
      </w:r>
    </w:p>
    <w:p>
      <w:pPr>
        <w:pStyle w:val="4"/>
        <w:spacing w:before="22" w:line="290" w:lineRule="auto"/>
        <w:ind w:right="454"/>
        <w:jc w:val="both"/>
      </w:pPr>
      <w:r>
        <w:t>在职教职工。外聘的社团指导老师须经过各级团委的批准，且须与本校社团指导老师联合进行指导。</w:t>
      </w:r>
    </w:p>
    <w:p>
      <w:pPr>
        <w:spacing w:line="290" w:lineRule="auto"/>
        <w:jc w:val="both"/>
        <w:sectPr>
          <w:pgSz w:w="6240" w:h="10210"/>
          <w:pgMar w:top="760" w:right="360" w:bottom="720" w:left="360" w:header="0" w:footer="528" w:gutter="0"/>
          <w:cols w:space="720" w:num="1"/>
        </w:sectPr>
      </w:pPr>
    </w:p>
    <w:p>
      <w:pPr>
        <w:pStyle w:val="4"/>
        <w:spacing w:before="28" w:line="268" w:lineRule="auto"/>
        <w:ind w:right="454" w:firstLine="420"/>
        <w:jc w:val="both"/>
      </w:pPr>
      <w:r>
        <w:rPr>
          <w:rFonts w:hint="eastAsia" w:ascii="方正大黑简体" w:eastAsia="方正大黑简体"/>
        </w:rPr>
        <w:t xml:space="preserve">第十一条 </w:t>
      </w:r>
      <w:r>
        <w:t>各级学生会要在校内学生组织中发挥枢纽作用，配合团组织加强对学生社团的引导、服务和联系。</w:t>
      </w:r>
    </w:p>
    <w:p>
      <w:pPr>
        <w:pStyle w:val="3"/>
        <w:tabs>
          <w:tab w:val="left" w:pos="2039"/>
        </w:tabs>
        <w:spacing w:before="199"/>
        <w:ind w:left="1077"/>
      </w:pPr>
      <w:r>
        <w:t>第三章</w:t>
      </w:r>
      <w:r>
        <w:tab/>
      </w:r>
      <w:r>
        <w:t>社团成立</w:t>
      </w:r>
      <w:r>
        <w:rPr>
          <w:spacing w:val="-4"/>
        </w:rPr>
        <w:t>、</w:t>
      </w:r>
      <w:r>
        <w:t>年审、注销</w:t>
      </w:r>
    </w:p>
    <w:p>
      <w:pPr>
        <w:pStyle w:val="4"/>
        <w:spacing w:before="189" w:line="268" w:lineRule="auto"/>
        <w:ind w:right="454" w:firstLine="420"/>
        <w:jc w:val="both"/>
      </w:pPr>
      <w:r>
        <w:rPr>
          <w:rFonts w:hint="eastAsia" w:ascii="方正大黑简体" w:eastAsia="方正大黑简体"/>
        </w:rPr>
        <w:t xml:space="preserve">第十二条 </w:t>
      </w:r>
      <w:r>
        <w:t>社团实行注册制。新成立社团应至少由 3 名以上学生发起，有明确的社团指导老师、社团名称、未来发展目标、办团特色与亮点</w:t>
      </w:r>
    </w:p>
    <w:p>
      <w:pPr>
        <w:pStyle w:val="4"/>
        <w:spacing w:before="22" w:line="288" w:lineRule="auto"/>
        <w:ind w:right="459"/>
      </w:pPr>
      <w:r>
        <w:t>等条件。其中，社团名称需要冠校名：杭州电子科技大学。</w:t>
      </w:r>
    </w:p>
    <w:p>
      <w:pPr>
        <w:pStyle w:val="4"/>
        <w:tabs>
          <w:tab w:val="left" w:pos="1931"/>
        </w:tabs>
        <w:spacing w:line="314" w:lineRule="exact"/>
        <w:ind w:left="885"/>
      </w:pPr>
      <w:r>
        <w:rPr>
          <w:rFonts w:hint="eastAsia" w:ascii="方正大黑简体" w:eastAsia="方正大黑简体"/>
        </w:rPr>
        <w:t>第十三条</w:t>
      </w:r>
      <w:r>
        <w:rPr>
          <w:rFonts w:hint="eastAsia" w:ascii="方正大黑简体" w:eastAsia="方正大黑简体"/>
        </w:rPr>
        <w:tab/>
      </w:r>
      <w:r>
        <w:t>社团发起人应当具备以下条件：</w:t>
      </w:r>
    </w:p>
    <w:p>
      <w:pPr>
        <w:pStyle w:val="4"/>
        <w:spacing w:before="15"/>
        <w:ind w:left="832"/>
      </w:pPr>
      <w:r>
        <w:rPr>
          <w:spacing w:val="-54"/>
        </w:rPr>
        <w:t>（</w:t>
      </w:r>
      <w:r>
        <w:rPr>
          <w:spacing w:val="-52"/>
        </w:rPr>
        <w:t>一</w:t>
      </w:r>
      <w:r>
        <w:t>）</w:t>
      </w:r>
      <w:r>
        <w:rPr>
          <w:spacing w:val="-8"/>
        </w:rPr>
        <w:t xml:space="preserve"> 具有杭州电子科技大学正式学籍；</w:t>
      </w:r>
    </w:p>
    <w:p>
      <w:pPr>
        <w:pStyle w:val="4"/>
        <w:spacing w:before="57" w:line="290" w:lineRule="auto"/>
        <w:ind w:right="457" w:firstLine="367"/>
        <w:jc w:val="both"/>
      </w:pPr>
      <w:r>
        <w:rPr>
          <w:spacing w:val="-49"/>
        </w:rPr>
        <w:t>（二</w:t>
      </w:r>
      <w:r>
        <w:t>）</w:t>
      </w:r>
      <w:r>
        <w:rPr>
          <w:spacing w:val="-8"/>
        </w:rPr>
        <w:t xml:space="preserve"> 思想健康，品德优良，成绩良好 </w:t>
      </w:r>
      <w:r>
        <w:rPr>
          <w:spacing w:val="-47"/>
        </w:rPr>
        <w:t>（</w:t>
      </w:r>
      <w:r>
        <w:rPr>
          <w:spacing w:val="3"/>
        </w:rPr>
        <w:t>专业</w:t>
      </w:r>
      <w:r>
        <w:rPr>
          <w:spacing w:val="-6"/>
        </w:rPr>
        <w:t>课无不及格情况</w:t>
      </w:r>
      <w:r>
        <w:rPr>
          <w:spacing w:val="-27"/>
        </w:rPr>
        <w:t>）；</w:t>
      </w:r>
    </w:p>
    <w:p>
      <w:pPr>
        <w:pStyle w:val="4"/>
        <w:spacing w:before="2"/>
        <w:ind w:left="832"/>
        <w:jc w:val="both"/>
      </w:pPr>
      <w:r>
        <w:rPr>
          <w:spacing w:val="-54"/>
        </w:rPr>
        <w:t>（</w:t>
      </w:r>
      <w:r>
        <w:rPr>
          <w:spacing w:val="-52"/>
        </w:rPr>
        <w:t>三</w:t>
      </w:r>
      <w:r>
        <w:t>）</w:t>
      </w:r>
      <w:r>
        <w:rPr>
          <w:spacing w:val="-8"/>
        </w:rPr>
        <w:t xml:space="preserve"> 遵守校规校纪，无不良记录；</w:t>
      </w:r>
    </w:p>
    <w:p>
      <w:pPr>
        <w:pStyle w:val="4"/>
        <w:spacing w:before="57"/>
        <w:ind w:left="832"/>
        <w:jc w:val="both"/>
      </w:pPr>
      <w:r>
        <w:rPr>
          <w:spacing w:val="-54"/>
        </w:rPr>
        <w:t>（</w:t>
      </w:r>
      <w:r>
        <w:rPr>
          <w:spacing w:val="-52"/>
        </w:rPr>
        <w:t>四</w:t>
      </w:r>
      <w:r>
        <w:t>）</w:t>
      </w:r>
      <w:r>
        <w:rPr>
          <w:spacing w:val="-8"/>
        </w:rPr>
        <w:t xml:space="preserve"> 学校规定的其他条件。</w:t>
      </w:r>
    </w:p>
    <w:p>
      <w:pPr>
        <w:pStyle w:val="4"/>
        <w:spacing w:before="29" w:line="268" w:lineRule="auto"/>
        <w:ind w:right="454" w:firstLine="420"/>
        <w:jc w:val="both"/>
      </w:pPr>
      <w:r>
        <w:rPr>
          <w:rFonts w:hint="eastAsia" w:ascii="方正大黑简体" w:eastAsia="方正大黑简体"/>
          <w:spacing w:val="12"/>
        </w:rPr>
        <w:t xml:space="preserve">第十四条 </w:t>
      </w:r>
      <w:r>
        <w:rPr>
          <w:spacing w:val="8"/>
        </w:rPr>
        <w:t>社团登记成立时，须按照第四条</w:t>
      </w:r>
      <w:r>
        <w:rPr>
          <w:spacing w:val="5"/>
        </w:rPr>
        <w:t>中的类别，向校社联递交社团注册申请表、社长</w:t>
      </w:r>
      <w:r>
        <w:rPr>
          <w:spacing w:val="6"/>
          <w:w w:val="95"/>
        </w:rPr>
        <w:t>资料表、拟聘任的社团指导老师资料表和社团章</w:t>
      </w:r>
    </w:p>
    <w:p>
      <w:pPr>
        <w:pStyle w:val="4"/>
        <w:spacing w:before="19"/>
      </w:pPr>
      <w:r>
        <w:rPr>
          <w:spacing w:val="-1"/>
          <w:w w:val="95"/>
        </w:rPr>
        <w:t>程等材料，经校社联审核后，报请学校团委审批。</w:t>
      </w:r>
    </w:p>
    <w:p>
      <w:pPr>
        <w:pStyle w:val="4"/>
        <w:tabs>
          <w:tab w:val="left" w:pos="1981"/>
        </w:tabs>
        <w:spacing w:before="28" w:line="249" w:lineRule="auto"/>
        <w:ind w:right="454" w:firstLine="420"/>
      </w:pPr>
      <w:r>
        <w:rPr>
          <w:rFonts w:hint="eastAsia" w:ascii="方正大黑简体" w:eastAsia="方正大黑简体"/>
          <w:spacing w:val="8"/>
        </w:rPr>
        <w:t>第十</w:t>
      </w:r>
      <w:r>
        <w:rPr>
          <w:rFonts w:hint="eastAsia" w:ascii="方正大黑简体" w:eastAsia="方正大黑简体"/>
          <w:spacing w:val="11"/>
        </w:rPr>
        <w:t>五</w:t>
      </w:r>
      <w:r>
        <w:rPr>
          <w:rFonts w:hint="eastAsia" w:ascii="方正大黑简体" w:eastAsia="方正大黑简体"/>
        </w:rPr>
        <w:t>条</w:t>
      </w:r>
      <w:r>
        <w:rPr>
          <w:rFonts w:hint="eastAsia" w:ascii="方正大黑简体" w:eastAsia="方正大黑简体"/>
        </w:rPr>
        <w:tab/>
      </w:r>
      <w:r>
        <w:rPr>
          <w:spacing w:val="8"/>
        </w:rPr>
        <w:t>拟筹</w:t>
      </w:r>
      <w:r>
        <w:rPr>
          <w:spacing w:val="11"/>
        </w:rPr>
        <w:t>备</w:t>
      </w:r>
      <w:r>
        <w:rPr>
          <w:spacing w:val="8"/>
        </w:rPr>
        <w:t>成</w:t>
      </w:r>
      <w:r>
        <w:rPr>
          <w:spacing w:val="11"/>
        </w:rPr>
        <w:t>立的社团，</w:t>
      </w:r>
      <w:r>
        <w:rPr>
          <w:spacing w:val="13"/>
        </w:rPr>
        <w:t>须在</w:t>
      </w:r>
      <w:r>
        <w:rPr>
          <w:spacing w:val="11"/>
        </w:rPr>
        <w:t>批复</w:t>
      </w:r>
      <w:r>
        <w:rPr>
          <w:spacing w:val="-12"/>
        </w:rPr>
        <w:t>后</w:t>
      </w:r>
      <w:r>
        <w:t>10个工作日</w:t>
      </w:r>
      <w:r>
        <w:rPr>
          <w:spacing w:val="3"/>
        </w:rPr>
        <w:t>内</w:t>
      </w:r>
      <w:r>
        <w:t>召开社团会员大会。</w:t>
      </w:r>
    </w:p>
    <w:p>
      <w:pPr>
        <w:pStyle w:val="4"/>
        <w:tabs>
          <w:tab w:val="left" w:pos="1972"/>
        </w:tabs>
        <w:spacing w:before="19" w:line="249" w:lineRule="auto"/>
        <w:ind w:right="454" w:firstLine="420"/>
      </w:pPr>
      <w:r>
        <w:rPr>
          <w:rFonts w:hint="eastAsia" w:ascii="方正大黑简体" w:eastAsia="方正大黑简体"/>
          <w:spacing w:val="8"/>
        </w:rPr>
        <w:t>第十</w:t>
      </w:r>
      <w:r>
        <w:rPr>
          <w:rFonts w:hint="eastAsia" w:ascii="方正大黑简体" w:eastAsia="方正大黑简体"/>
          <w:spacing w:val="11"/>
        </w:rPr>
        <w:t>六</w:t>
      </w:r>
      <w:r>
        <w:rPr>
          <w:rFonts w:hint="eastAsia" w:ascii="方正大黑简体" w:eastAsia="方正大黑简体"/>
        </w:rPr>
        <w:t>条</w:t>
      </w:r>
      <w:r>
        <w:rPr>
          <w:rFonts w:hint="eastAsia" w:ascii="方正大黑简体" w:eastAsia="方正大黑简体"/>
        </w:rPr>
        <w:tab/>
      </w:r>
      <w:r>
        <w:rPr>
          <w:spacing w:val="8"/>
        </w:rPr>
        <w:t>社</w:t>
      </w:r>
      <w:r>
        <w:rPr>
          <w:spacing w:val="11"/>
        </w:rPr>
        <w:t>团负</w:t>
      </w:r>
      <w:r>
        <w:rPr>
          <w:spacing w:val="13"/>
        </w:rPr>
        <w:t>责人</w:t>
      </w:r>
      <w:r>
        <w:rPr>
          <w:spacing w:val="11"/>
        </w:rPr>
        <w:t>换任须通</w:t>
      </w:r>
      <w:r>
        <w:rPr>
          <w:spacing w:val="13"/>
        </w:rPr>
        <w:t>过民</w:t>
      </w:r>
      <w:r>
        <w:rPr>
          <w:spacing w:val="11"/>
        </w:rPr>
        <w:t>主选</w:t>
      </w:r>
      <w:r>
        <w:rPr>
          <w:spacing w:val="-13"/>
        </w:rPr>
        <w:t>举</w:t>
      </w:r>
      <w:r>
        <w:rPr>
          <w:spacing w:val="8"/>
        </w:rPr>
        <w:t>方式产</w:t>
      </w:r>
      <w:r>
        <w:rPr>
          <w:spacing w:val="6"/>
        </w:rPr>
        <w:t>生</w:t>
      </w:r>
      <w:r>
        <w:rPr>
          <w:spacing w:val="8"/>
        </w:rPr>
        <w:t>，由</w:t>
      </w:r>
      <w:r>
        <w:rPr>
          <w:spacing w:val="11"/>
        </w:rPr>
        <w:t>归口</w:t>
      </w:r>
      <w:r>
        <w:rPr>
          <w:spacing w:val="8"/>
        </w:rPr>
        <w:t>团委</w:t>
      </w:r>
      <w:r>
        <w:rPr>
          <w:spacing w:val="11"/>
        </w:rPr>
        <w:t>统一</w:t>
      </w:r>
      <w:r>
        <w:rPr>
          <w:spacing w:val="8"/>
        </w:rPr>
        <w:t>任</w:t>
      </w:r>
      <w:r>
        <w:rPr>
          <w:spacing w:val="11"/>
        </w:rPr>
        <w:t>命</w:t>
      </w:r>
      <w:r>
        <w:rPr>
          <w:spacing w:val="8"/>
        </w:rPr>
        <w:t>，</w:t>
      </w:r>
      <w:r>
        <w:rPr>
          <w:spacing w:val="11"/>
        </w:rPr>
        <w:t>并报</w:t>
      </w:r>
      <w:r>
        <w:rPr>
          <w:spacing w:val="8"/>
        </w:rPr>
        <w:t>至</w:t>
      </w:r>
      <w:r>
        <w:rPr>
          <w:spacing w:val="11"/>
        </w:rPr>
        <w:t>学</w:t>
      </w:r>
      <w:r>
        <w:rPr>
          <w:spacing w:val="8"/>
        </w:rPr>
        <w:t>校</w:t>
      </w:r>
      <w:r>
        <w:t>团</w:t>
      </w:r>
    </w:p>
    <w:p>
      <w:pPr>
        <w:pStyle w:val="4"/>
        <w:spacing w:before="45" w:line="288" w:lineRule="auto"/>
        <w:ind w:right="454"/>
      </w:pPr>
      <w:r>
        <w:t>委备案。各社团负责人换届工作应于每年 5 月前完成。</w:t>
      </w:r>
    </w:p>
    <w:p>
      <w:pPr>
        <w:spacing w:line="288" w:lineRule="auto"/>
        <w:sectPr>
          <w:pgSz w:w="6240" w:h="10210"/>
          <w:pgMar w:top="760" w:right="360" w:bottom="720" w:left="360" w:header="0" w:footer="448" w:gutter="0"/>
          <w:cols w:space="720" w:num="1"/>
        </w:sectPr>
      </w:pPr>
    </w:p>
    <w:p>
      <w:pPr>
        <w:pStyle w:val="4"/>
        <w:tabs>
          <w:tab w:val="left" w:pos="1972"/>
        </w:tabs>
        <w:spacing w:before="28" w:line="268" w:lineRule="auto"/>
        <w:ind w:right="349" w:firstLine="420"/>
      </w:pPr>
      <w:r>
        <w:rPr>
          <w:rFonts w:hint="eastAsia" w:ascii="方正大黑简体" w:eastAsia="方正大黑简体"/>
          <w:spacing w:val="8"/>
        </w:rPr>
        <w:t>第十</w:t>
      </w:r>
      <w:r>
        <w:rPr>
          <w:rFonts w:hint="eastAsia" w:ascii="方正大黑简体" w:eastAsia="方正大黑简体"/>
          <w:spacing w:val="11"/>
        </w:rPr>
        <w:t>七</w:t>
      </w:r>
      <w:r>
        <w:rPr>
          <w:rFonts w:hint="eastAsia" w:ascii="方正大黑简体" w:eastAsia="方正大黑简体"/>
        </w:rPr>
        <w:t>条</w:t>
      </w:r>
      <w:r>
        <w:rPr>
          <w:rFonts w:hint="eastAsia" w:ascii="方正大黑简体" w:eastAsia="方正大黑简体"/>
        </w:rPr>
        <w:tab/>
      </w:r>
      <w:r>
        <w:rPr>
          <w:spacing w:val="8"/>
        </w:rPr>
        <w:t>社</w:t>
      </w:r>
      <w:r>
        <w:rPr>
          <w:spacing w:val="11"/>
        </w:rPr>
        <w:t>团成</w:t>
      </w:r>
      <w:r>
        <w:rPr>
          <w:spacing w:val="13"/>
        </w:rPr>
        <w:t>员须</w:t>
      </w:r>
      <w:r>
        <w:rPr>
          <w:spacing w:val="11"/>
        </w:rPr>
        <w:t>是具有我</w:t>
      </w:r>
      <w:r>
        <w:rPr>
          <w:spacing w:val="13"/>
        </w:rPr>
        <w:t>校正</w:t>
      </w:r>
      <w:r>
        <w:rPr>
          <w:spacing w:val="11"/>
        </w:rPr>
        <w:t>式学</w:t>
      </w:r>
      <w:r>
        <w:t>籍</w:t>
      </w:r>
      <w:r>
        <w:rPr>
          <w:spacing w:val="3"/>
        </w:rPr>
        <w:t>的学生。社团成员应定期</w:t>
      </w:r>
      <w:r>
        <w:rPr>
          <w:spacing w:val="6"/>
        </w:rPr>
        <w:t>注</w:t>
      </w:r>
      <w:r>
        <w:rPr>
          <w:spacing w:val="4"/>
        </w:rPr>
        <w:t>册</w:t>
      </w:r>
      <w:r>
        <w:rPr>
          <w:spacing w:val="3"/>
        </w:rPr>
        <w:t>，按章</w:t>
      </w:r>
      <w:r>
        <w:rPr>
          <w:spacing w:val="6"/>
        </w:rPr>
        <w:t>程</w:t>
      </w:r>
      <w:r>
        <w:rPr>
          <w:spacing w:val="3"/>
        </w:rPr>
        <w:t>缴纳会</w:t>
      </w:r>
      <w:r>
        <w:rPr>
          <w:spacing w:val="4"/>
        </w:rPr>
        <w:t>费</w:t>
      </w:r>
      <w:r>
        <w:t>， 积极参加社团的各项活动。</w:t>
      </w:r>
    </w:p>
    <w:p>
      <w:pPr>
        <w:pStyle w:val="4"/>
        <w:tabs>
          <w:tab w:val="left" w:pos="1931"/>
        </w:tabs>
        <w:spacing w:line="331" w:lineRule="exact"/>
        <w:ind w:left="885"/>
      </w:pPr>
      <w:r>
        <w:rPr>
          <w:rFonts w:hint="eastAsia" w:ascii="方正大黑简体" w:eastAsia="方正大黑简体"/>
        </w:rPr>
        <w:t>第十八条</w:t>
      </w:r>
      <w:r>
        <w:rPr>
          <w:rFonts w:hint="eastAsia" w:ascii="方正大黑简体" w:eastAsia="方正大黑简体"/>
        </w:rPr>
        <w:tab/>
      </w:r>
      <w:r>
        <w:t>社团成员享有以下权利：</w:t>
      </w:r>
    </w:p>
    <w:p>
      <w:pPr>
        <w:pStyle w:val="4"/>
        <w:spacing w:before="15" w:line="290" w:lineRule="auto"/>
        <w:ind w:right="380" w:firstLine="367"/>
      </w:pPr>
      <w:r>
        <w:t>（一） 了解所在社团的章程、组织机构和财务制度；</w:t>
      </w:r>
    </w:p>
    <w:p>
      <w:pPr>
        <w:pStyle w:val="4"/>
        <w:spacing w:before="1"/>
        <w:ind w:left="832"/>
      </w:pPr>
      <w:r>
        <w:rPr>
          <w:spacing w:val="-54"/>
        </w:rPr>
        <w:t>（</w:t>
      </w:r>
      <w:r>
        <w:rPr>
          <w:spacing w:val="-52"/>
        </w:rPr>
        <w:t>二</w:t>
      </w:r>
      <w:r>
        <w:t>）</w:t>
      </w:r>
      <w:r>
        <w:rPr>
          <w:spacing w:val="-8"/>
        </w:rPr>
        <w:t xml:space="preserve"> 对社团的管理和活动提出建议和质询；</w:t>
      </w:r>
    </w:p>
    <w:p>
      <w:pPr>
        <w:pStyle w:val="4"/>
        <w:spacing w:before="55"/>
        <w:ind w:left="832"/>
      </w:pPr>
      <w:r>
        <w:rPr>
          <w:spacing w:val="-54"/>
        </w:rPr>
        <w:t>（</w:t>
      </w:r>
      <w:r>
        <w:rPr>
          <w:spacing w:val="-52"/>
        </w:rPr>
        <w:t>三</w:t>
      </w:r>
      <w:r>
        <w:t>）</w:t>
      </w:r>
      <w:r>
        <w:rPr>
          <w:spacing w:val="-8"/>
        </w:rPr>
        <w:t xml:space="preserve"> 按照章程自由加入或退出该社团；</w:t>
      </w:r>
    </w:p>
    <w:p>
      <w:pPr>
        <w:pStyle w:val="4"/>
        <w:spacing w:before="57"/>
        <w:ind w:left="832"/>
      </w:pPr>
      <w:r>
        <w:rPr>
          <w:spacing w:val="-54"/>
        </w:rPr>
        <w:t>（</w:t>
      </w:r>
      <w:r>
        <w:rPr>
          <w:spacing w:val="-52"/>
        </w:rPr>
        <w:t>四</w:t>
      </w:r>
      <w:r>
        <w:t>）</w:t>
      </w:r>
      <w:r>
        <w:rPr>
          <w:spacing w:val="-8"/>
        </w:rPr>
        <w:t xml:space="preserve"> 享有社团的选举权和被选举权；</w:t>
      </w:r>
    </w:p>
    <w:p>
      <w:pPr>
        <w:pStyle w:val="4"/>
        <w:spacing w:before="58"/>
        <w:ind w:left="832"/>
      </w:pPr>
      <w:r>
        <w:rPr>
          <w:spacing w:val="-54"/>
        </w:rPr>
        <w:t>（</w:t>
      </w:r>
      <w:r>
        <w:rPr>
          <w:spacing w:val="-52"/>
        </w:rPr>
        <w:t>五</w:t>
      </w:r>
      <w:r>
        <w:t>）</w:t>
      </w:r>
      <w:r>
        <w:rPr>
          <w:spacing w:val="-8"/>
        </w:rPr>
        <w:t xml:space="preserve"> 其他应当享有的权利。</w:t>
      </w:r>
    </w:p>
    <w:p>
      <w:pPr>
        <w:pStyle w:val="4"/>
        <w:spacing w:before="26" w:line="268" w:lineRule="auto"/>
        <w:ind w:right="454" w:firstLine="420"/>
        <w:jc w:val="both"/>
      </w:pPr>
      <w:r>
        <w:rPr>
          <w:rFonts w:hint="eastAsia" w:ascii="方正大黑简体" w:eastAsia="方正大黑简体"/>
        </w:rPr>
        <w:t xml:space="preserve">第十九条 </w:t>
      </w:r>
      <w:r>
        <w:t>社团实行审查制度。校社联应当及时做好学生社团事项变更的登记、章程的修改和注销等工作。每学期开学初 1 个月内</w:t>
      </w:r>
      <w:r>
        <w:rPr>
          <w:w w:val="80"/>
        </w:rPr>
        <w:t>,</w:t>
      </w:r>
      <w:r>
        <w:t>社团应提</w:t>
      </w:r>
    </w:p>
    <w:p>
      <w:pPr>
        <w:pStyle w:val="4"/>
        <w:spacing w:before="22" w:line="288" w:lineRule="auto"/>
        <w:ind w:right="454"/>
        <w:jc w:val="both"/>
      </w:pPr>
      <w:r>
        <w:t>交本学期工作计划，并签订社团责任书。每年 9 月份，校社联对所有已注册学生社团进行年审。</w:t>
      </w:r>
    </w:p>
    <w:p>
      <w:pPr>
        <w:pStyle w:val="4"/>
        <w:spacing w:line="316" w:lineRule="exact"/>
        <w:ind w:left="894"/>
        <w:jc w:val="both"/>
      </w:pPr>
      <w:r>
        <w:rPr>
          <w:rFonts w:hint="eastAsia" w:ascii="方正大黑简体" w:eastAsia="方正大黑简体"/>
        </w:rPr>
        <w:t xml:space="preserve">第二十条 </w:t>
      </w:r>
      <w:r>
        <w:t>如社团出现下列情形之一，应当</w:t>
      </w:r>
    </w:p>
    <w:p>
      <w:pPr>
        <w:pStyle w:val="4"/>
        <w:spacing w:before="14"/>
      </w:pPr>
      <w:r>
        <w:t>向校社联提出注销申请：</w:t>
      </w:r>
    </w:p>
    <w:p>
      <w:pPr>
        <w:pStyle w:val="4"/>
        <w:spacing w:before="58" w:line="288" w:lineRule="auto"/>
        <w:ind w:right="454" w:firstLine="367"/>
      </w:pPr>
      <w:r>
        <w:rPr>
          <w:spacing w:val="-49"/>
        </w:rPr>
        <w:t>（一</w:t>
      </w:r>
      <w:r>
        <w:t>）</w:t>
      </w:r>
      <w:r>
        <w:rPr>
          <w:spacing w:val="-26"/>
        </w:rPr>
        <w:t xml:space="preserve"> 连续 </w:t>
      </w:r>
      <w:r>
        <w:t>3</w:t>
      </w:r>
      <w:r>
        <w:rPr>
          <w:spacing w:val="-4"/>
        </w:rPr>
        <w:t xml:space="preserve"> 个月以上无大型或日常活动，且</w:t>
      </w:r>
      <w:r>
        <w:rPr>
          <w:spacing w:val="-3"/>
        </w:rPr>
        <w:t>无社团内部交流的；</w:t>
      </w:r>
    </w:p>
    <w:p>
      <w:pPr>
        <w:pStyle w:val="4"/>
        <w:spacing w:before="4"/>
        <w:ind w:left="832"/>
      </w:pPr>
      <w:r>
        <w:rPr>
          <w:spacing w:val="-54"/>
        </w:rPr>
        <w:t>（</w:t>
      </w:r>
      <w:r>
        <w:rPr>
          <w:spacing w:val="-52"/>
        </w:rPr>
        <w:t>二</w:t>
      </w:r>
      <w:r>
        <w:t>）</w:t>
      </w:r>
      <w:r>
        <w:rPr>
          <w:spacing w:val="-11"/>
        </w:rPr>
        <w:t xml:space="preserve"> 多数社员退社，社团人数少于 </w:t>
      </w:r>
      <w:r>
        <w:t>3</w:t>
      </w:r>
      <w:r>
        <w:rPr>
          <w:spacing w:val="-14"/>
        </w:rPr>
        <w:t xml:space="preserve"> 人的；</w:t>
      </w:r>
    </w:p>
    <w:p>
      <w:pPr>
        <w:pStyle w:val="4"/>
        <w:spacing w:before="55" w:line="290" w:lineRule="auto"/>
        <w:ind w:right="378" w:firstLine="367"/>
      </w:pPr>
      <w:r>
        <w:t>（三） 社团三分之二以上成员认为社团无存在意义并决议解散社团的；</w:t>
      </w:r>
    </w:p>
    <w:p>
      <w:pPr>
        <w:pStyle w:val="4"/>
        <w:spacing w:before="2" w:line="290" w:lineRule="auto"/>
        <w:ind w:right="378" w:firstLine="367"/>
      </w:pPr>
      <w:r>
        <w:t>（四） 社团长期无社长或代名领导者，工作不能有序组织的；</w:t>
      </w:r>
    </w:p>
    <w:p>
      <w:pPr>
        <w:pStyle w:val="4"/>
        <w:spacing w:before="1" w:line="290" w:lineRule="auto"/>
        <w:ind w:right="378" w:firstLine="367"/>
      </w:pPr>
      <w:r>
        <w:t>（五） 社团欲分立为若干相近社团或与相近社团合并的；</w:t>
      </w:r>
    </w:p>
    <w:p>
      <w:pPr>
        <w:spacing w:line="290" w:lineRule="auto"/>
        <w:sectPr>
          <w:pgSz w:w="6240" w:h="10210"/>
          <w:pgMar w:top="760" w:right="360" w:bottom="720" w:left="360" w:header="0" w:footer="528" w:gutter="0"/>
          <w:cols w:space="720" w:num="1"/>
        </w:sectPr>
      </w:pPr>
    </w:p>
    <w:p>
      <w:pPr>
        <w:pStyle w:val="4"/>
        <w:spacing w:before="57"/>
        <w:ind w:left="832"/>
      </w:pPr>
      <w:r>
        <w:rPr>
          <w:spacing w:val="-54"/>
        </w:rPr>
        <w:t>（</w:t>
      </w:r>
      <w:r>
        <w:rPr>
          <w:spacing w:val="-52"/>
        </w:rPr>
        <w:t>六</w:t>
      </w:r>
      <w:r>
        <w:t>）</w:t>
      </w:r>
      <w:r>
        <w:rPr>
          <w:spacing w:val="-8"/>
        </w:rPr>
        <w:t xml:space="preserve"> 由于其他原因提出终止的。</w:t>
      </w:r>
    </w:p>
    <w:p>
      <w:pPr>
        <w:pStyle w:val="4"/>
        <w:tabs>
          <w:tab w:val="left" w:pos="2190"/>
        </w:tabs>
        <w:spacing w:before="26" w:line="268" w:lineRule="auto"/>
        <w:ind w:right="349" w:firstLine="420"/>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一</w:t>
      </w:r>
      <w:r>
        <w:rPr>
          <w:rFonts w:hint="eastAsia" w:ascii="方正大黑简体" w:eastAsia="方正大黑简体"/>
        </w:rPr>
        <w:t>条</w:t>
      </w:r>
      <w:r>
        <w:rPr>
          <w:rFonts w:hint="eastAsia" w:ascii="方正大黑简体" w:eastAsia="方正大黑简体"/>
        </w:rPr>
        <w:tab/>
      </w:r>
      <w:r>
        <w:rPr>
          <w:spacing w:val="11"/>
        </w:rPr>
        <w:t>如社</w:t>
      </w:r>
      <w:r>
        <w:rPr>
          <w:spacing w:val="13"/>
        </w:rPr>
        <w:t>团</w:t>
      </w:r>
      <w:r>
        <w:rPr>
          <w:spacing w:val="11"/>
        </w:rPr>
        <w:t>出</w:t>
      </w:r>
      <w:r>
        <w:rPr>
          <w:spacing w:val="13"/>
        </w:rPr>
        <w:t>现</w:t>
      </w:r>
      <w:r>
        <w:rPr>
          <w:spacing w:val="11"/>
        </w:rPr>
        <w:t>下列情</w:t>
      </w:r>
      <w:r>
        <w:rPr>
          <w:spacing w:val="13"/>
        </w:rPr>
        <w:t>形之</w:t>
      </w:r>
      <w:r>
        <w:rPr>
          <w:spacing w:val="11"/>
        </w:rPr>
        <w:t>一，</w:t>
      </w:r>
      <w:r>
        <w:t>校社</w:t>
      </w:r>
      <w:r>
        <w:rPr>
          <w:spacing w:val="3"/>
        </w:rPr>
        <w:t>联</w:t>
      </w:r>
      <w:r>
        <w:rPr>
          <w:spacing w:val="6"/>
        </w:rPr>
        <w:t>将</w:t>
      </w:r>
      <w:r>
        <w:rPr>
          <w:spacing w:val="3"/>
        </w:rPr>
        <w:t>予以强制注</w:t>
      </w:r>
      <w:r>
        <w:rPr>
          <w:spacing w:val="4"/>
        </w:rPr>
        <w:t>销</w:t>
      </w:r>
      <w:r>
        <w:rPr>
          <w:spacing w:val="3"/>
        </w:rPr>
        <w:t>，对于造</w:t>
      </w:r>
      <w:r>
        <w:rPr>
          <w:spacing w:val="6"/>
        </w:rPr>
        <w:t>成</w:t>
      </w:r>
      <w:r>
        <w:rPr>
          <w:spacing w:val="3"/>
        </w:rPr>
        <w:t>重大责</w:t>
      </w:r>
      <w:r>
        <w:rPr>
          <w:spacing w:val="6"/>
        </w:rPr>
        <w:t>任</w:t>
      </w:r>
      <w:r>
        <w:rPr>
          <w:spacing w:val="3"/>
        </w:rPr>
        <w:t>事故</w:t>
      </w:r>
      <w:r>
        <w:rPr>
          <w:spacing w:val="4"/>
        </w:rPr>
        <w:t>的</w:t>
      </w:r>
      <w:r>
        <w:t>， 将依法追究相关人员的法</w:t>
      </w:r>
      <w:r>
        <w:rPr>
          <w:spacing w:val="3"/>
        </w:rPr>
        <w:t>律</w:t>
      </w:r>
      <w:r>
        <w:t>责</w:t>
      </w:r>
      <w:r>
        <w:rPr>
          <w:spacing w:val="-4"/>
        </w:rPr>
        <w:t>任</w:t>
      </w:r>
      <w:r>
        <w:t>：</w:t>
      </w:r>
    </w:p>
    <w:p>
      <w:pPr>
        <w:pStyle w:val="4"/>
        <w:spacing w:before="21"/>
        <w:ind w:left="832"/>
      </w:pPr>
      <w:r>
        <w:rPr>
          <w:spacing w:val="-54"/>
        </w:rPr>
        <w:t>（</w:t>
      </w:r>
      <w:r>
        <w:rPr>
          <w:spacing w:val="-52"/>
        </w:rPr>
        <w:t>一</w:t>
      </w:r>
      <w:r>
        <w:t>）</w:t>
      </w:r>
      <w:r>
        <w:rPr>
          <w:spacing w:val="-8"/>
        </w:rPr>
        <w:t xml:space="preserve"> 社团活动违反法律法规的；</w:t>
      </w:r>
    </w:p>
    <w:p>
      <w:pPr>
        <w:pStyle w:val="4"/>
        <w:spacing w:before="58" w:line="290" w:lineRule="auto"/>
        <w:ind w:right="351" w:firstLine="367"/>
      </w:pPr>
      <w:r>
        <w:t>（二） 无故不完成各级团委安排的社团活动， 造成严重影响的；</w:t>
      </w:r>
    </w:p>
    <w:p>
      <w:pPr>
        <w:pStyle w:val="4"/>
        <w:spacing w:before="1" w:line="290" w:lineRule="auto"/>
        <w:ind w:right="378" w:firstLine="367"/>
      </w:pPr>
      <w:r>
        <w:t>（三） 无故缺席每学期的校社联会议三次以上的；</w:t>
      </w:r>
    </w:p>
    <w:p>
      <w:pPr>
        <w:pStyle w:val="4"/>
        <w:spacing w:line="290" w:lineRule="auto"/>
        <w:ind w:right="457" w:firstLine="367"/>
      </w:pPr>
      <w:r>
        <w:rPr>
          <w:spacing w:val="-49"/>
        </w:rPr>
        <w:t>（四</w:t>
      </w:r>
      <w:r>
        <w:t>）</w:t>
      </w:r>
      <w:r>
        <w:rPr>
          <w:spacing w:val="-4"/>
        </w:rPr>
        <w:t xml:space="preserve"> 应当进行定期注册而未注册，且通知后1</w:t>
      </w:r>
      <w:r>
        <w:rPr>
          <w:spacing w:val="-8"/>
        </w:rPr>
        <w:t xml:space="preserve"> 个月内仍未注册的；</w:t>
      </w:r>
    </w:p>
    <w:p>
      <w:pPr>
        <w:pStyle w:val="4"/>
        <w:spacing w:before="1"/>
        <w:ind w:left="832"/>
      </w:pPr>
      <w:r>
        <w:rPr>
          <w:spacing w:val="-54"/>
        </w:rPr>
        <w:t>（</w:t>
      </w:r>
      <w:r>
        <w:rPr>
          <w:spacing w:val="-52"/>
        </w:rPr>
        <w:t>五</w:t>
      </w:r>
      <w:r>
        <w:t>）</w:t>
      </w:r>
      <w:r>
        <w:rPr>
          <w:spacing w:val="-14"/>
        </w:rPr>
        <w:t xml:space="preserve"> 每学期社团记过 </w:t>
      </w:r>
      <w:r>
        <w:t>3</w:t>
      </w:r>
      <w:r>
        <w:rPr>
          <w:spacing w:val="-10"/>
        </w:rPr>
        <w:t xml:space="preserve"> 次以上的；</w:t>
      </w:r>
    </w:p>
    <w:p>
      <w:pPr>
        <w:pStyle w:val="4"/>
        <w:spacing w:before="58" w:line="290" w:lineRule="auto"/>
        <w:ind w:right="380" w:firstLine="367"/>
      </w:pPr>
      <w:r>
        <w:t>（六） 财务出现严重混乱，无法解释其财务收入和支出情况，经整顿无效的；</w:t>
      </w:r>
    </w:p>
    <w:p>
      <w:pPr>
        <w:pStyle w:val="4"/>
        <w:spacing w:before="1"/>
        <w:ind w:left="832"/>
      </w:pPr>
      <w:r>
        <w:rPr>
          <w:spacing w:val="-54"/>
        </w:rPr>
        <w:t>（</w:t>
      </w:r>
      <w:r>
        <w:rPr>
          <w:spacing w:val="-52"/>
        </w:rPr>
        <w:t>七</w:t>
      </w:r>
      <w:r>
        <w:t>）</w:t>
      </w:r>
      <w:r>
        <w:rPr>
          <w:spacing w:val="-8"/>
        </w:rPr>
        <w:t xml:space="preserve"> 指导老师不到位的；</w:t>
      </w:r>
    </w:p>
    <w:p>
      <w:pPr>
        <w:pStyle w:val="4"/>
        <w:spacing w:before="55"/>
        <w:ind w:left="832"/>
      </w:pPr>
      <w:r>
        <w:rPr>
          <w:spacing w:val="-54"/>
        </w:rPr>
        <w:t>（</w:t>
      </w:r>
      <w:r>
        <w:rPr>
          <w:spacing w:val="-52"/>
        </w:rPr>
        <w:t>八</w:t>
      </w:r>
      <w:r>
        <w:t>）</w:t>
      </w:r>
      <w:r>
        <w:rPr>
          <w:spacing w:val="-8"/>
        </w:rPr>
        <w:t xml:space="preserve"> 社团内部管理混乱的；</w:t>
      </w:r>
    </w:p>
    <w:p>
      <w:pPr>
        <w:pStyle w:val="4"/>
        <w:spacing w:before="58"/>
        <w:ind w:left="832"/>
      </w:pPr>
      <w:r>
        <w:rPr>
          <w:spacing w:val="-54"/>
        </w:rPr>
        <w:t>（</w:t>
      </w:r>
      <w:r>
        <w:rPr>
          <w:spacing w:val="-52"/>
        </w:rPr>
        <w:t>九</w:t>
      </w:r>
      <w:r>
        <w:t>）</w:t>
      </w:r>
      <w:r>
        <w:rPr>
          <w:spacing w:val="-8"/>
        </w:rPr>
        <w:t xml:space="preserve"> 经学校团委确定的其他强制注销事项。</w:t>
      </w:r>
    </w:p>
    <w:p>
      <w:pPr>
        <w:pStyle w:val="4"/>
        <w:tabs>
          <w:tab w:val="left" w:pos="2190"/>
        </w:tabs>
        <w:spacing w:before="28" w:line="249" w:lineRule="auto"/>
        <w:ind w:right="454" w:firstLine="420"/>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二</w:t>
      </w:r>
      <w:r>
        <w:rPr>
          <w:rFonts w:hint="eastAsia" w:ascii="方正大黑简体" w:eastAsia="方正大黑简体"/>
        </w:rPr>
        <w:t>条</w:t>
      </w:r>
      <w:r>
        <w:rPr>
          <w:rFonts w:hint="eastAsia" w:ascii="方正大黑简体" w:eastAsia="方正大黑简体"/>
        </w:rPr>
        <w:tab/>
      </w:r>
      <w:r>
        <w:rPr>
          <w:spacing w:val="11"/>
        </w:rPr>
        <w:t>社团</w:t>
      </w:r>
      <w:r>
        <w:rPr>
          <w:spacing w:val="13"/>
        </w:rPr>
        <w:t>因</w:t>
      </w:r>
      <w:r>
        <w:rPr>
          <w:spacing w:val="11"/>
        </w:rPr>
        <w:t>无</w:t>
      </w:r>
      <w:r>
        <w:rPr>
          <w:spacing w:val="13"/>
        </w:rPr>
        <w:t>法</w:t>
      </w:r>
      <w:r>
        <w:rPr>
          <w:spacing w:val="11"/>
        </w:rPr>
        <w:t>继续发</w:t>
      </w:r>
      <w:r>
        <w:rPr>
          <w:spacing w:val="13"/>
        </w:rPr>
        <w:t>展</w:t>
      </w:r>
      <w:r>
        <w:rPr>
          <w:spacing w:val="11"/>
        </w:rPr>
        <w:t>，</w:t>
      </w:r>
      <w:r>
        <w:rPr>
          <w:spacing w:val="13"/>
        </w:rPr>
        <w:t>需</w:t>
      </w:r>
      <w:r>
        <w:rPr>
          <w:spacing w:val="11"/>
        </w:rPr>
        <w:t>要</w:t>
      </w:r>
      <w:r>
        <w:rPr>
          <w:spacing w:val="-13"/>
        </w:rPr>
        <w:t>注</w:t>
      </w:r>
      <w:r>
        <w:t>销的，社团负责人应当主动履行注销程序：</w:t>
      </w:r>
    </w:p>
    <w:p>
      <w:pPr>
        <w:pStyle w:val="4"/>
        <w:spacing w:before="48"/>
        <w:ind w:left="832"/>
      </w:pPr>
      <w:r>
        <w:t>（一） 社团负责人填写 《社团注销登记表》</w:t>
      </w:r>
    </w:p>
    <w:p>
      <w:pPr>
        <w:pStyle w:val="4"/>
        <w:spacing w:before="57" w:line="288" w:lineRule="auto"/>
        <w:ind w:right="457" w:hanging="53"/>
      </w:pPr>
      <w:r>
        <w:rPr>
          <w:spacing w:val="-14"/>
        </w:rPr>
        <w:t>《会员注销登记表》 和 《社团注销清算报告》，并</w:t>
      </w:r>
      <w:r>
        <w:rPr>
          <w:spacing w:val="-8"/>
        </w:rPr>
        <w:t>向校社联提出申请；</w:t>
      </w:r>
    </w:p>
    <w:p>
      <w:pPr>
        <w:pStyle w:val="4"/>
        <w:spacing w:before="5" w:line="288" w:lineRule="auto"/>
        <w:ind w:right="454" w:firstLine="367"/>
      </w:pPr>
      <w:r>
        <w:t>（二） 校社联审核确认后，报请学校团委批准。</w:t>
      </w:r>
    </w:p>
    <w:p>
      <w:pPr>
        <w:pStyle w:val="4"/>
        <w:spacing w:before="4" w:line="290" w:lineRule="auto"/>
        <w:ind w:right="349" w:firstLine="367"/>
      </w:pPr>
      <w:r>
        <w:rPr>
          <w:spacing w:val="-49"/>
        </w:rPr>
        <w:t>（三</w:t>
      </w:r>
      <w:r>
        <w:t>）</w:t>
      </w:r>
      <w:r>
        <w:rPr>
          <w:spacing w:val="-19"/>
        </w:rPr>
        <w:t xml:space="preserve"> 校社联将 《社团注销申请表》 及 《社团</w:t>
      </w:r>
      <w:r>
        <w:rPr>
          <w:spacing w:val="-9"/>
        </w:rPr>
        <w:t>注销清算报告》 在校社联例会及社长例会上公示，</w:t>
      </w:r>
    </w:p>
    <w:p>
      <w:pPr>
        <w:spacing w:line="290" w:lineRule="auto"/>
        <w:sectPr>
          <w:pgSz w:w="6240" w:h="10210"/>
          <w:pgMar w:top="760" w:right="360" w:bottom="720" w:left="360" w:header="0" w:footer="448" w:gutter="0"/>
          <w:cols w:space="720" w:num="1"/>
        </w:sectPr>
      </w:pPr>
    </w:p>
    <w:p>
      <w:pPr>
        <w:pStyle w:val="4"/>
        <w:spacing w:before="57"/>
      </w:pPr>
      <w:r>
        <w:t>公示无异后宣布社团注销。</w:t>
      </w:r>
    </w:p>
    <w:p>
      <w:pPr>
        <w:pStyle w:val="4"/>
        <w:spacing w:before="54" w:line="290" w:lineRule="auto"/>
        <w:ind w:right="454" w:firstLine="420"/>
      </w:pPr>
      <w:r>
        <w:t>社团注销后，社团所有档案资料由社团联合会负责统一保管。</w:t>
      </w:r>
    </w:p>
    <w:p>
      <w:pPr>
        <w:pStyle w:val="4"/>
        <w:tabs>
          <w:tab w:val="left" w:pos="2200"/>
        </w:tabs>
        <w:spacing w:line="313" w:lineRule="exact"/>
        <w:ind w:left="885"/>
      </w:pPr>
      <w:r>
        <w:rPr>
          <w:rFonts w:hint="eastAsia" w:ascii="方正大黑简体" w:eastAsia="方正大黑简体"/>
          <w:spacing w:val="8"/>
        </w:rPr>
        <w:t>第二</w:t>
      </w:r>
      <w:r>
        <w:rPr>
          <w:rFonts w:hint="eastAsia" w:ascii="方正大黑简体" w:eastAsia="方正大黑简体"/>
          <w:spacing w:val="11"/>
        </w:rPr>
        <w:t>十</w:t>
      </w:r>
      <w:r>
        <w:rPr>
          <w:rFonts w:hint="eastAsia" w:ascii="方正大黑简体" w:eastAsia="方正大黑简体"/>
          <w:spacing w:val="8"/>
        </w:rPr>
        <w:t>三</w:t>
      </w:r>
      <w:r>
        <w:rPr>
          <w:rFonts w:hint="eastAsia" w:ascii="方正大黑简体" w:eastAsia="方正大黑简体"/>
        </w:rPr>
        <w:t>条</w:t>
      </w:r>
      <w:r>
        <w:rPr>
          <w:rFonts w:hint="eastAsia" w:ascii="方正大黑简体" w:eastAsia="方正大黑简体"/>
        </w:rPr>
        <w:tab/>
      </w:r>
      <w:r>
        <w:rPr>
          <w:spacing w:val="8"/>
        </w:rPr>
        <w:t>社</w:t>
      </w:r>
      <w:r>
        <w:rPr>
          <w:spacing w:val="11"/>
        </w:rPr>
        <w:t>团</w:t>
      </w:r>
      <w:r>
        <w:rPr>
          <w:spacing w:val="8"/>
        </w:rPr>
        <w:t>出</w:t>
      </w:r>
      <w:r>
        <w:rPr>
          <w:spacing w:val="11"/>
        </w:rPr>
        <w:t>现强制注销</w:t>
      </w:r>
      <w:r>
        <w:rPr>
          <w:spacing w:val="13"/>
        </w:rPr>
        <w:t>情形</w:t>
      </w:r>
      <w:r>
        <w:rPr>
          <w:spacing w:val="8"/>
        </w:rPr>
        <w:t>的</w:t>
      </w:r>
      <w:r>
        <w:rPr>
          <w:spacing w:val="11"/>
        </w:rPr>
        <w:t>，</w:t>
      </w:r>
      <w:r>
        <w:t>由</w:t>
      </w:r>
    </w:p>
    <w:p>
      <w:pPr>
        <w:pStyle w:val="4"/>
        <w:spacing w:before="15" w:line="290" w:lineRule="auto"/>
        <w:ind w:right="457"/>
        <w:jc w:val="both"/>
      </w:pPr>
      <w:r>
        <w:rPr>
          <w:spacing w:val="-13"/>
        </w:rPr>
        <w:t>校社联向社团开具 《社团强制注销通知书》，并通</w:t>
      </w:r>
      <w:r>
        <w:rPr>
          <w:spacing w:val="6"/>
        </w:rPr>
        <w:t>知社团负责人限期办理社团注销手续。社团强制注销的程序，参照第二十二条执行。</w:t>
      </w:r>
    </w:p>
    <w:p>
      <w:pPr>
        <w:pStyle w:val="4"/>
        <w:spacing w:line="312" w:lineRule="exact"/>
        <w:ind w:left="885"/>
        <w:jc w:val="both"/>
      </w:pPr>
      <w:r>
        <w:rPr>
          <w:rFonts w:hint="eastAsia" w:ascii="方正大黑简体" w:eastAsia="方正大黑简体"/>
        </w:rPr>
        <w:t xml:space="preserve">第二十四条 </w:t>
      </w:r>
      <w:r>
        <w:t>社团注销期间及注销以后，严</w:t>
      </w:r>
    </w:p>
    <w:p>
      <w:pPr>
        <w:pStyle w:val="4"/>
        <w:spacing w:before="15"/>
      </w:pPr>
      <w:r>
        <w:t>禁任何人以该社团名义从事社团活动。</w:t>
      </w:r>
    </w:p>
    <w:p>
      <w:pPr>
        <w:pStyle w:val="4"/>
        <w:spacing w:before="6"/>
        <w:ind w:left="0"/>
        <w:rPr>
          <w:sz w:val="18"/>
        </w:rPr>
      </w:pPr>
    </w:p>
    <w:p>
      <w:pPr>
        <w:pStyle w:val="3"/>
        <w:tabs>
          <w:tab w:val="left" w:pos="2399"/>
        </w:tabs>
        <w:ind w:left="1437"/>
      </w:pPr>
      <w:r>
        <w:t>第四章</w:t>
      </w:r>
      <w:r>
        <w:tab/>
      </w:r>
      <w:r>
        <w:t>社团的活动管理</w:t>
      </w:r>
    </w:p>
    <w:p>
      <w:pPr>
        <w:pStyle w:val="4"/>
        <w:spacing w:before="188" w:line="268" w:lineRule="auto"/>
        <w:ind w:right="454" w:firstLine="420"/>
        <w:jc w:val="both"/>
      </w:pPr>
      <w:r>
        <w:rPr>
          <w:rFonts w:hint="eastAsia" w:ascii="方正大黑简体" w:eastAsia="方正大黑简体"/>
        </w:rPr>
        <w:t xml:space="preserve">第二十五条 </w:t>
      </w:r>
      <w:r>
        <w:t>社团举办活动须遵守高校相关规章制度，并按照相应的审批程序进行，不得在学生中散布违背宪法、法律、法规和党的路线方</w:t>
      </w:r>
    </w:p>
    <w:p>
      <w:pPr>
        <w:pStyle w:val="4"/>
        <w:spacing w:before="21" w:line="288" w:lineRule="auto"/>
        <w:ind w:right="454"/>
      </w:pPr>
      <w:r>
        <w:t>针政策的观点和言论，不得开展与其宗旨不符的活动，不得开展纯商业性活动。</w:t>
      </w:r>
    </w:p>
    <w:p>
      <w:pPr>
        <w:pStyle w:val="4"/>
        <w:spacing w:line="316" w:lineRule="exact"/>
        <w:ind w:left="885"/>
        <w:jc w:val="both"/>
      </w:pPr>
      <w:r>
        <w:rPr>
          <w:rFonts w:hint="eastAsia" w:ascii="方正大黑简体" w:eastAsia="方正大黑简体"/>
        </w:rPr>
        <w:t xml:space="preserve">第二十六条 </w:t>
      </w:r>
      <w:r>
        <w:t>社团在举办活动前，须按规定</w:t>
      </w:r>
    </w:p>
    <w:p>
      <w:pPr>
        <w:pStyle w:val="4"/>
        <w:spacing w:before="15" w:line="290" w:lineRule="auto"/>
        <w:ind w:right="454"/>
        <w:jc w:val="both"/>
      </w:pPr>
      <w:r>
        <w:t>向归口社团联合会提交一份包括经费预算和安全预案等在内的完整活动策划，提交场地活动 （包括户外和室内） 申请，经学校团委批准后方可按规定程序开展活动。</w:t>
      </w:r>
    </w:p>
    <w:p>
      <w:pPr>
        <w:pStyle w:val="4"/>
        <w:spacing w:line="313" w:lineRule="exact"/>
        <w:ind w:left="885"/>
        <w:jc w:val="both"/>
      </w:pPr>
      <w:r>
        <w:rPr>
          <w:rFonts w:hint="eastAsia" w:ascii="方正大黑简体" w:eastAsia="方正大黑简体"/>
        </w:rPr>
        <w:t xml:space="preserve">第二十七条 </w:t>
      </w:r>
      <w:r>
        <w:t>社团活动必须确保会员人身安</w:t>
      </w:r>
    </w:p>
    <w:p>
      <w:pPr>
        <w:pStyle w:val="4"/>
        <w:spacing w:before="14" w:line="288" w:lineRule="auto"/>
        <w:ind w:right="457"/>
      </w:pPr>
      <w:r>
        <w:t>全。出现下列情况之一的，归口团委应当立即停止该社团所有活动，并进行整顿：</w:t>
      </w:r>
    </w:p>
    <w:p>
      <w:pPr>
        <w:pStyle w:val="4"/>
        <w:spacing w:before="3" w:line="290" w:lineRule="auto"/>
        <w:ind w:right="378" w:firstLine="367"/>
      </w:pPr>
      <w:r>
        <w:t>（一） 安排进行高危活动时，没有必要安全保障的；</w:t>
      </w:r>
    </w:p>
    <w:p>
      <w:pPr>
        <w:spacing w:line="290" w:lineRule="auto"/>
        <w:sectPr>
          <w:pgSz w:w="6240" w:h="10210"/>
          <w:pgMar w:top="760" w:right="360" w:bottom="720" w:left="360" w:header="0" w:footer="528" w:gutter="0"/>
          <w:cols w:space="720" w:num="1"/>
        </w:sectPr>
      </w:pPr>
    </w:p>
    <w:p>
      <w:pPr>
        <w:pStyle w:val="4"/>
        <w:spacing w:before="57" w:line="288" w:lineRule="auto"/>
        <w:ind w:right="378" w:firstLine="367"/>
      </w:pPr>
      <w:r>
        <w:t>（二） 没有经过审批而进行活动导致会员的身体、精神或财产受到伤害的；</w:t>
      </w:r>
    </w:p>
    <w:p>
      <w:pPr>
        <w:pStyle w:val="4"/>
        <w:spacing w:before="4" w:line="288" w:lineRule="auto"/>
        <w:ind w:right="380" w:firstLine="367"/>
      </w:pPr>
      <w:r>
        <w:t>（三） 活动经过审批，但由于组织不力等原因导致会员的身体、精神或财产受到伤害的；</w:t>
      </w:r>
    </w:p>
    <w:p>
      <w:pPr>
        <w:pStyle w:val="4"/>
        <w:spacing w:before="5"/>
        <w:ind w:left="832"/>
      </w:pPr>
      <w:r>
        <w:rPr>
          <w:spacing w:val="-54"/>
        </w:rPr>
        <w:t>（</w:t>
      </w:r>
      <w:r>
        <w:rPr>
          <w:spacing w:val="-52"/>
        </w:rPr>
        <w:t>四</w:t>
      </w:r>
      <w:r>
        <w:t>）</w:t>
      </w:r>
      <w:r>
        <w:rPr>
          <w:spacing w:val="-8"/>
        </w:rPr>
        <w:t xml:space="preserve"> 从事违法乱纪活动的；</w:t>
      </w:r>
    </w:p>
    <w:p>
      <w:pPr>
        <w:pStyle w:val="4"/>
        <w:spacing w:before="57" w:line="290" w:lineRule="auto"/>
        <w:ind w:right="378" w:firstLine="367"/>
      </w:pPr>
      <w:r>
        <w:t>（五） 其他经学校团委认定必须立即停止的行为。</w:t>
      </w:r>
    </w:p>
    <w:p>
      <w:pPr>
        <w:pStyle w:val="4"/>
        <w:spacing w:line="314" w:lineRule="exact"/>
        <w:ind w:left="885"/>
        <w:jc w:val="both"/>
      </w:pPr>
      <w:r>
        <w:rPr>
          <w:rFonts w:hint="eastAsia" w:ascii="方正大黑简体" w:eastAsia="方正大黑简体"/>
        </w:rPr>
        <w:t xml:space="preserve">第二十八条 </w:t>
      </w:r>
      <w:r>
        <w:t>社团网站 （主页）、微信公众</w:t>
      </w:r>
    </w:p>
    <w:p>
      <w:pPr>
        <w:pStyle w:val="4"/>
        <w:spacing w:before="14" w:line="290" w:lineRule="auto"/>
        <w:ind w:right="454"/>
        <w:jc w:val="both"/>
      </w:pPr>
      <w:r>
        <w:t>号、微博、</w:t>
      </w:r>
      <w:r>
        <w:rPr>
          <w:w w:val="115"/>
        </w:rPr>
        <w:t xml:space="preserve">QQ </w:t>
      </w:r>
      <w:r>
        <w:t>等新媒体平台必须遵守相关法律法规和学校管理条例，接受学校团委、校社联的管理和指导。社团归口团委、指导老师和负责人对其运营平台的所有内容负全责。社团应当注重培养社团成员的网络文明意识，积极传播正能量。</w:t>
      </w:r>
    </w:p>
    <w:p>
      <w:pPr>
        <w:pStyle w:val="4"/>
        <w:spacing w:line="311" w:lineRule="exact"/>
        <w:ind w:left="885"/>
        <w:jc w:val="both"/>
      </w:pPr>
      <w:r>
        <w:rPr>
          <w:rFonts w:hint="eastAsia" w:ascii="方正大黑简体" w:eastAsia="方正大黑简体"/>
        </w:rPr>
        <w:t xml:space="preserve">第二十九条 </w:t>
      </w:r>
      <w:r>
        <w:t>社团出具证明、发布公告、进</w:t>
      </w:r>
    </w:p>
    <w:p>
      <w:pPr>
        <w:pStyle w:val="4"/>
        <w:spacing w:before="15" w:line="290" w:lineRule="auto"/>
        <w:ind w:right="454"/>
        <w:jc w:val="both"/>
      </w:pPr>
      <w:r>
        <w:t>行宣传时，应当遵守相关法律法规，做到内容真实可靠并署社团全称。社团不得私自使用各级团委、社团联合会、学校业务部门或其他组织的名义开展活动。</w:t>
      </w:r>
    </w:p>
    <w:p>
      <w:pPr>
        <w:pStyle w:val="4"/>
        <w:spacing w:line="310" w:lineRule="exact"/>
        <w:ind w:left="885"/>
        <w:jc w:val="both"/>
      </w:pPr>
      <w:r>
        <w:rPr>
          <w:rFonts w:hint="eastAsia" w:ascii="方正大黑简体" w:eastAsia="方正大黑简体"/>
        </w:rPr>
        <w:t xml:space="preserve">第三十条 </w:t>
      </w:r>
      <w:r>
        <w:t>各社团可根据实际需要，向各级</w:t>
      </w:r>
    </w:p>
    <w:p>
      <w:pPr>
        <w:pStyle w:val="4"/>
        <w:spacing w:before="15" w:line="290" w:lineRule="auto"/>
        <w:ind w:right="457"/>
        <w:jc w:val="both"/>
      </w:pPr>
      <w:r>
        <w:t>社团联合会提交申请，由归口团委统一规划。各级社联要对活动室进行不定期检查。若有存放违禁物品、进行私人活动、破坏活动室等违规行为的，一经发现，将立即收回其使用权限。</w:t>
      </w:r>
    </w:p>
    <w:p>
      <w:pPr>
        <w:pStyle w:val="3"/>
        <w:tabs>
          <w:tab w:val="left" w:pos="2399"/>
        </w:tabs>
        <w:spacing w:before="183"/>
        <w:ind w:left="1437"/>
      </w:pPr>
      <w:r>
        <w:t>第五章</w:t>
      </w:r>
      <w:r>
        <w:tab/>
      </w:r>
      <w:r>
        <w:t>社团的经费管理</w:t>
      </w:r>
    </w:p>
    <w:p>
      <w:pPr>
        <w:pStyle w:val="4"/>
        <w:spacing w:before="185"/>
        <w:ind w:left="885"/>
        <w:jc w:val="both"/>
      </w:pPr>
      <w:r>
        <w:rPr>
          <w:rFonts w:hint="eastAsia" w:ascii="方正大黑简体" w:eastAsia="方正大黑简体"/>
        </w:rPr>
        <w:t xml:space="preserve">第三十一条 </w:t>
      </w:r>
      <w:r>
        <w:t>学生社团活动经费应主要来自</w:t>
      </w:r>
    </w:p>
    <w:p>
      <w:pPr>
        <w:jc w:val="both"/>
        <w:sectPr>
          <w:pgSz w:w="6240" w:h="10210"/>
          <w:pgMar w:top="760" w:right="360" w:bottom="720" w:left="360" w:header="0" w:footer="448" w:gutter="0"/>
          <w:cols w:space="720" w:num="1"/>
        </w:sectPr>
      </w:pPr>
    </w:p>
    <w:p>
      <w:pPr>
        <w:pStyle w:val="4"/>
        <w:spacing w:before="57" w:line="290" w:lineRule="auto"/>
        <w:ind w:right="349"/>
      </w:pPr>
      <w:r>
        <w:t>于学校拨款、社会赞助和会员会费等合法渠道。社团经费必须用于社团集体活动。社团解散时， 其财产由校社联进行清算。任何单位和个人不得侵占、私分或挪用学生社团活动经费。</w:t>
      </w:r>
    </w:p>
    <w:p>
      <w:pPr>
        <w:pStyle w:val="4"/>
        <w:tabs>
          <w:tab w:val="left" w:pos="2200"/>
        </w:tabs>
        <w:spacing w:line="310" w:lineRule="exact"/>
        <w:ind w:left="885"/>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二</w:t>
      </w:r>
      <w:r>
        <w:rPr>
          <w:rFonts w:hint="eastAsia" w:ascii="方正大黑简体" w:eastAsia="方正大黑简体"/>
        </w:rPr>
        <w:t>条</w:t>
      </w:r>
      <w:r>
        <w:rPr>
          <w:rFonts w:hint="eastAsia" w:ascii="方正大黑简体" w:eastAsia="方正大黑简体"/>
        </w:rPr>
        <w:tab/>
      </w:r>
      <w:r>
        <w:rPr>
          <w:spacing w:val="8"/>
        </w:rPr>
        <w:t>校</w:t>
      </w:r>
      <w:r>
        <w:rPr>
          <w:spacing w:val="11"/>
        </w:rPr>
        <w:t>社</w:t>
      </w:r>
      <w:r>
        <w:rPr>
          <w:spacing w:val="8"/>
        </w:rPr>
        <w:t>联</w:t>
      </w:r>
      <w:r>
        <w:rPr>
          <w:spacing w:val="11"/>
        </w:rPr>
        <w:t>应当定期组</w:t>
      </w:r>
      <w:r>
        <w:rPr>
          <w:spacing w:val="13"/>
        </w:rPr>
        <w:t>织社</w:t>
      </w:r>
      <w:r>
        <w:rPr>
          <w:spacing w:val="11"/>
        </w:rPr>
        <w:t>团活</w:t>
      </w:r>
      <w:r>
        <w:t>动</w:t>
      </w:r>
    </w:p>
    <w:p>
      <w:pPr>
        <w:pStyle w:val="4"/>
        <w:spacing w:before="14" w:line="288" w:lineRule="auto"/>
        <w:ind w:right="457"/>
      </w:pPr>
      <w:r>
        <w:t>评审，对有特色、有亮点的社团活动，报学校团委批准后，予以适当支持。</w:t>
      </w:r>
    </w:p>
    <w:p>
      <w:pPr>
        <w:pStyle w:val="4"/>
        <w:tabs>
          <w:tab w:val="left" w:pos="2200"/>
        </w:tabs>
        <w:spacing w:line="316" w:lineRule="exact"/>
        <w:ind w:left="885"/>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三</w:t>
      </w:r>
      <w:r>
        <w:rPr>
          <w:rFonts w:hint="eastAsia" w:ascii="方正大黑简体" w:eastAsia="方正大黑简体"/>
        </w:rPr>
        <w:t>条</w:t>
      </w:r>
      <w:r>
        <w:rPr>
          <w:rFonts w:hint="eastAsia" w:ascii="方正大黑简体" w:eastAsia="方正大黑简体"/>
        </w:rPr>
        <w:tab/>
      </w:r>
      <w:r>
        <w:rPr>
          <w:spacing w:val="8"/>
        </w:rPr>
        <w:t>社</w:t>
      </w:r>
      <w:r>
        <w:rPr>
          <w:spacing w:val="11"/>
        </w:rPr>
        <w:t>会</w:t>
      </w:r>
      <w:r>
        <w:rPr>
          <w:spacing w:val="8"/>
        </w:rPr>
        <w:t>赞</w:t>
      </w:r>
      <w:r>
        <w:rPr>
          <w:spacing w:val="11"/>
        </w:rPr>
        <w:t>助的资金或</w:t>
      </w:r>
      <w:r>
        <w:rPr>
          <w:spacing w:val="13"/>
        </w:rPr>
        <w:t>物资</w:t>
      </w:r>
      <w:r>
        <w:rPr>
          <w:spacing w:val="11"/>
        </w:rPr>
        <w:t>，须</w:t>
      </w:r>
      <w:r>
        <w:t>报</w:t>
      </w:r>
    </w:p>
    <w:p>
      <w:pPr>
        <w:pStyle w:val="4"/>
        <w:spacing w:before="15" w:line="288" w:lineRule="auto"/>
        <w:ind w:right="457"/>
      </w:pPr>
      <w:r>
        <w:t>归口团委审批后，方可使用。严禁社团私自接受社会赞助。</w:t>
      </w:r>
    </w:p>
    <w:p>
      <w:pPr>
        <w:pStyle w:val="4"/>
        <w:tabs>
          <w:tab w:val="left" w:pos="2200"/>
        </w:tabs>
        <w:spacing w:line="316" w:lineRule="exact"/>
        <w:ind w:left="885"/>
      </w:pPr>
      <w:r>
        <w:rPr>
          <w:rFonts w:hint="eastAsia" w:ascii="方正大黑简体" w:eastAsia="方正大黑简体"/>
          <w:spacing w:val="8"/>
        </w:rPr>
        <w:t>第三</w:t>
      </w:r>
      <w:r>
        <w:rPr>
          <w:rFonts w:hint="eastAsia" w:ascii="方正大黑简体" w:eastAsia="方正大黑简体"/>
          <w:spacing w:val="11"/>
        </w:rPr>
        <w:t>十</w:t>
      </w:r>
      <w:r>
        <w:rPr>
          <w:rFonts w:hint="eastAsia" w:ascii="方正大黑简体" w:eastAsia="方正大黑简体"/>
          <w:spacing w:val="8"/>
        </w:rPr>
        <w:t>四</w:t>
      </w:r>
      <w:r>
        <w:rPr>
          <w:rFonts w:hint="eastAsia" w:ascii="方正大黑简体" w:eastAsia="方正大黑简体"/>
        </w:rPr>
        <w:t>条</w:t>
      </w:r>
      <w:r>
        <w:rPr>
          <w:rFonts w:hint="eastAsia" w:ascii="方正大黑简体" w:eastAsia="方正大黑简体"/>
        </w:rPr>
        <w:tab/>
      </w:r>
      <w:r>
        <w:rPr>
          <w:spacing w:val="8"/>
        </w:rPr>
        <w:t>社</w:t>
      </w:r>
      <w:r>
        <w:rPr>
          <w:spacing w:val="11"/>
        </w:rPr>
        <w:t>团</w:t>
      </w:r>
      <w:r>
        <w:rPr>
          <w:spacing w:val="8"/>
        </w:rPr>
        <w:t>应</w:t>
      </w:r>
      <w:r>
        <w:rPr>
          <w:spacing w:val="11"/>
        </w:rPr>
        <w:t>当根据实际</w:t>
      </w:r>
      <w:r>
        <w:rPr>
          <w:spacing w:val="13"/>
        </w:rPr>
        <w:t>情况</w:t>
      </w:r>
      <w:r>
        <w:rPr>
          <w:spacing w:val="11"/>
        </w:rPr>
        <w:t>，经</w:t>
      </w:r>
      <w:r>
        <w:t>社</w:t>
      </w:r>
    </w:p>
    <w:p>
      <w:pPr>
        <w:pStyle w:val="4"/>
        <w:spacing w:before="12" w:line="290" w:lineRule="auto"/>
        <w:ind w:right="454"/>
        <w:jc w:val="both"/>
      </w:pPr>
      <w:r>
        <w:t>团内部民主决策，学校团委批准收费标准后方可收取会费。会费收取后，应当定期进行公示，向社团成员公开，并接受社团成员及校社联等相关部门的监督和审查。</w:t>
      </w:r>
    </w:p>
    <w:p>
      <w:pPr>
        <w:pStyle w:val="3"/>
        <w:tabs>
          <w:tab w:val="left" w:pos="968"/>
        </w:tabs>
        <w:spacing w:before="183"/>
        <w:ind w:left="6"/>
        <w:jc w:val="center"/>
      </w:pPr>
      <w:r>
        <w:t>第六章</w:t>
      </w:r>
      <w:r>
        <w:tab/>
      </w:r>
      <w:r>
        <w:t>奖惩</w:t>
      </w:r>
    </w:p>
    <w:p>
      <w:pPr>
        <w:pStyle w:val="4"/>
        <w:spacing w:before="188" w:line="268" w:lineRule="auto"/>
        <w:ind w:right="454" w:firstLine="420"/>
        <w:jc w:val="both"/>
      </w:pPr>
      <w:r>
        <w:rPr>
          <w:rFonts w:hint="eastAsia" w:ascii="方正大黑简体" w:eastAsia="方正大黑简体"/>
        </w:rPr>
        <w:t xml:space="preserve">第三十五条 </w:t>
      </w:r>
      <w:r>
        <w:t>学校团委、校社联为在社团工作中表现突出的社团成员开具相关证明。同等条件下，在推优评奖中予以优先考虑。</w:t>
      </w:r>
    </w:p>
    <w:p>
      <w:pPr>
        <w:pStyle w:val="4"/>
        <w:spacing w:line="268" w:lineRule="auto"/>
        <w:ind w:right="454" w:firstLine="420"/>
        <w:jc w:val="both"/>
      </w:pPr>
      <w:r>
        <w:rPr>
          <w:rFonts w:hint="eastAsia" w:ascii="方正大黑简体" w:eastAsia="方正大黑简体"/>
        </w:rPr>
        <w:t xml:space="preserve">第三十六条 </w:t>
      </w:r>
      <w:r>
        <w:t>表现突出的社团负责人或主要成员，校社联会根据情况予以表彰，并在推优评奖等活动中重点推荐。</w:t>
      </w:r>
    </w:p>
    <w:p>
      <w:pPr>
        <w:pStyle w:val="4"/>
        <w:spacing w:line="268" w:lineRule="auto"/>
        <w:ind w:right="349" w:firstLine="420"/>
        <w:jc w:val="both"/>
      </w:pPr>
      <w:r>
        <w:rPr>
          <w:rFonts w:hint="eastAsia" w:ascii="方正大黑简体" w:eastAsia="方正大黑简体"/>
        </w:rPr>
        <w:t xml:space="preserve">第三十七条 </w:t>
      </w:r>
      <w:r>
        <w:t>学生社团将实行星级评定制度。星级指数越高的社团，在资金申请、活动立项、社团招新、活动场地申请等方面将予以优先考</w:t>
      </w:r>
    </w:p>
    <w:p>
      <w:pPr>
        <w:spacing w:line="268" w:lineRule="auto"/>
        <w:jc w:val="both"/>
        <w:sectPr>
          <w:pgSz w:w="6240" w:h="10210"/>
          <w:pgMar w:top="760" w:right="360" w:bottom="720" w:left="360" w:header="0" w:footer="528" w:gutter="0"/>
          <w:cols w:space="720" w:num="1"/>
        </w:sectPr>
      </w:pPr>
    </w:p>
    <w:p>
      <w:pPr>
        <w:pStyle w:val="4"/>
        <w:spacing w:before="57"/>
      </w:pPr>
      <w:r>
        <w:t>虑。</w:t>
      </w:r>
    </w:p>
    <w:p>
      <w:pPr>
        <w:pStyle w:val="4"/>
        <w:spacing w:before="1"/>
        <w:ind w:left="0"/>
        <w:rPr>
          <w:sz w:val="15"/>
        </w:rPr>
      </w:pPr>
    </w:p>
    <w:p>
      <w:pPr>
        <w:pStyle w:val="3"/>
        <w:tabs>
          <w:tab w:val="left" w:pos="968"/>
          <w:tab w:val="left" w:pos="1448"/>
        </w:tabs>
        <w:spacing w:before="43"/>
        <w:ind w:left="5"/>
        <w:jc w:val="center"/>
      </w:pPr>
      <w:r>
        <w:t>第七章</w:t>
      </w:r>
      <w:r>
        <w:tab/>
      </w:r>
      <w:r>
        <w:t>附</w:t>
      </w:r>
      <w:r>
        <w:tab/>
      </w:r>
      <w:r>
        <w:t>则</w:t>
      </w:r>
    </w:p>
    <w:p>
      <w:pPr>
        <w:pStyle w:val="4"/>
        <w:tabs>
          <w:tab w:val="left" w:pos="2161"/>
        </w:tabs>
        <w:spacing w:before="188" w:line="268" w:lineRule="auto"/>
        <w:ind w:right="351" w:firstLine="420"/>
      </w:pPr>
      <w:r>
        <w:rPr>
          <w:rFonts w:hint="eastAsia" w:ascii="方正大黑简体" w:eastAsia="方正大黑简体"/>
          <w:spacing w:val="3"/>
        </w:rPr>
        <w:t>第三十八</w:t>
      </w:r>
      <w:r>
        <w:rPr>
          <w:rFonts w:hint="eastAsia" w:ascii="方正大黑简体" w:eastAsia="方正大黑简体"/>
        </w:rPr>
        <w:t>条</w:t>
      </w:r>
      <w:r>
        <w:rPr>
          <w:rFonts w:hint="eastAsia" w:ascii="方正大黑简体" w:eastAsia="方正大黑简体"/>
        </w:rPr>
        <w:tab/>
      </w:r>
      <w:r>
        <w:rPr>
          <w:spacing w:val="3"/>
        </w:rPr>
        <w:t>所有社团应当</w:t>
      </w:r>
      <w:r>
        <w:rPr>
          <w:spacing w:val="6"/>
        </w:rPr>
        <w:t>遵守本条例规</w:t>
      </w:r>
      <w:r>
        <w:rPr>
          <w:spacing w:val="4"/>
        </w:rPr>
        <w:t>定</w:t>
      </w:r>
      <w:r>
        <w:t>。</w:t>
      </w:r>
      <w:r>
        <w:rPr>
          <w:spacing w:val="8"/>
        </w:rPr>
        <w:t>特殊情</w:t>
      </w:r>
      <w:r>
        <w:rPr>
          <w:spacing w:val="6"/>
        </w:rPr>
        <w:t>况</w:t>
      </w:r>
      <w:r>
        <w:rPr>
          <w:spacing w:val="8"/>
        </w:rPr>
        <w:t>下，可</w:t>
      </w:r>
      <w:r>
        <w:rPr>
          <w:spacing w:val="13"/>
        </w:rPr>
        <w:t>在</w:t>
      </w:r>
      <w:r>
        <w:rPr>
          <w:spacing w:val="8"/>
        </w:rPr>
        <w:t>归口</w:t>
      </w:r>
      <w:r>
        <w:rPr>
          <w:spacing w:val="11"/>
        </w:rPr>
        <w:t>团</w:t>
      </w:r>
      <w:r>
        <w:rPr>
          <w:spacing w:val="6"/>
        </w:rPr>
        <w:t>委</w:t>
      </w:r>
      <w:r>
        <w:rPr>
          <w:spacing w:val="11"/>
        </w:rPr>
        <w:t>、校</w:t>
      </w:r>
      <w:r>
        <w:rPr>
          <w:spacing w:val="8"/>
        </w:rPr>
        <w:t>社</w:t>
      </w:r>
      <w:r>
        <w:rPr>
          <w:spacing w:val="11"/>
        </w:rPr>
        <w:t>联</w:t>
      </w:r>
      <w:r>
        <w:rPr>
          <w:spacing w:val="8"/>
        </w:rPr>
        <w:t>的</w:t>
      </w:r>
      <w:r>
        <w:rPr>
          <w:spacing w:val="11"/>
        </w:rPr>
        <w:t>指导</w:t>
      </w:r>
      <w:r>
        <w:rPr>
          <w:spacing w:val="8"/>
        </w:rPr>
        <w:t>下</w:t>
      </w:r>
      <w:r>
        <w:t>结合实际制</w:t>
      </w:r>
      <w:r>
        <w:rPr>
          <w:spacing w:val="3"/>
        </w:rPr>
        <w:t>定</w:t>
      </w:r>
      <w:r>
        <w:t>专门的实施细则。</w:t>
      </w:r>
    </w:p>
    <w:p>
      <w:pPr>
        <w:pStyle w:val="4"/>
        <w:spacing w:line="268" w:lineRule="auto"/>
        <w:ind w:right="454" w:firstLine="420"/>
        <w:jc w:val="both"/>
      </w:pPr>
      <w:r>
        <w:rPr>
          <w:rFonts w:hint="eastAsia" w:ascii="方正大黑简体" w:eastAsia="方正大黑简体"/>
        </w:rPr>
        <w:t xml:space="preserve">第三十九条 </w:t>
      </w:r>
      <w:r>
        <w:t>本条例自发布之日起施行，由学校团委负责解释。社团管理的其他规定中有冲突的条款</w:t>
      </w:r>
      <w:r>
        <w:rPr>
          <w:w w:val="80"/>
        </w:rPr>
        <w:t>,</w:t>
      </w:r>
      <w:r>
        <w:t>以本条例为准。</w:t>
      </w:r>
    </w:p>
    <w:p>
      <w:pPr>
        <w:pStyle w:val="4"/>
        <w:spacing w:before="12"/>
        <w:ind w:left="428"/>
        <w:jc w:val="center"/>
      </w:pPr>
      <w:r>
        <w:t>附件：1、杭州电子科技大学学生社团注册申</w:t>
      </w:r>
    </w:p>
    <w:p>
      <w:pPr>
        <w:pStyle w:val="4"/>
        <w:spacing w:before="57"/>
      </w:pPr>
      <w:r>
        <w:t>请表</w:t>
      </w:r>
    </w:p>
    <w:p>
      <w:pPr>
        <w:pStyle w:val="4"/>
        <w:spacing w:before="57"/>
        <w:ind w:left="885"/>
      </w:pPr>
      <w:r>
        <w:t>2、杭州电子科技大学学生社团社长资料表</w:t>
      </w:r>
    </w:p>
    <w:p>
      <w:pPr>
        <w:pStyle w:val="4"/>
        <w:spacing w:before="58"/>
        <w:ind w:left="885"/>
      </w:pPr>
      <w:r>
        <w:t>3、杭州电子科技大学学生社团指导老师资料</w:t>
      </w:r>
    </w:p>
    <w:p>
      <w:pPr>
        <w:pStyle w:val="4"/>
        <w:spacing w:before="57"/>
      </w:pPr>
      <w:r>
        <w:rPr>
          <w:w w:val="99"/>
        </w:rPr>
        <w:t>表</w:t>
      </w:r>
    </w:p>
    <w:p>
      <w:pPr>
        <w:pStyle w:val="4"/>
        <w:spacing w:before="57"/>
        <w:ind w:left="885"/>
      </w:pPr>
      <w:r>
        <w:t>4、杭州电子科技大学学生社团责任书</w:t>
      </w:r>
    </w:p>
    <w:p>
      <w:pPr>
        <w:pStyle w:val="4"/>
        <w:spacing w:before="55"/>
        <w:ind w:left="885"/>
      </w:pPr>
      <w:r>
        <w:t>5、杭州电子科技大学学生社团注销登记表</w:t>
      </w:r>
    </w:p>
    <w:p>
      <w:pPr>
        <w:pStyle w:val="4"/>
        <w:spacing w:before="58"/>
        <w:ind w:left="885"/>
      </w:pPr>
      <w:r>
        <w:t>6、杭州电子科技大学学生社团会员注销登记</w:t>
      </w:r>
    </w:p>
    <w:p>
      <w:pPr>
        <w:pStyle w:val="4"/>
        <w:spacing w:before="57"/>
      </w:pPr>
      <w:r>
        <w:rPr>
          <w:w w:val="99"/>
        </w:rPr>
        <w:t>表</w:t>
      </w:r>
    </w:p>
    <w:p>
      <w:pPr>
        <w:pStyle w:val="4"/>
        <w:spacing w:before="57"/>
        <w:ind w:left="885"/>
      </w:pPr>
      <w:r>
        <w:t>7、杭州电子科技大学学生社团注销清算报告</w:t>
      </w:r>
    </w:p>
    <w:p>
      <w:pPr>
        <w:pStyle w:val="4"/>
        <w:spacing w:before="58"/>
        <w:ind w:left="885"/>
      </w:pPr>
      <w:r>
        <w:t>8、杭州电子科技大学学生社团强制注销通知</w:t>
      </w:r>
    </w:p>
    <w:p>
      <w:pPr>
        <w:pStyle w:val="4"/>
        <w:spacing w:before="57"/>
      </w:pPr>
      <w:r>
        <w:rPr>
          <w:w w:val="99"/>
        </w:rPr>
        <w:t>书</w:t>
      </w:r>
    </w:p>
    <w:p>
      <w:pPr>
        <w:sectPr>
          <w:pgSz w:w="6240" w:h="10210"/>
          <w:pgMar w:top="760" w:right="360" w:bottom="720" w:left="360" w:header="0" w:footer="448" w:gutter="0"/>
          <w:cols w:space="720" w:num="1"/>
        </w:sectPr>
      </w:pPr>
    </w:p>
    <w:p>
      <w:pPr>
        <w:pStyle w:val="4"/>
        <w:spacing w:before="67"/>
        <w:ind w:left="450"/>
        <w:rPr>
          <w:rFonts w:ascii="Arial Unicode MS" w:eastAsia="Arial Unicode MS"/>
        </w:rPr>
      </w:pPr>
      <w:r>
        <w:rPr>
          <w:rFonts w:hint="eastAsia" w:ascii="方正大黑简体" w:eastAsia="方正大黑简体"/>
        </w:rPr>
        <w:t xml:space="preserve">附件 </w:t>
      </w:r>
      <w:r>
        <w:rPr>
          <w:rFonts w:hint="eastAsia" w:ascii="Arial Unicode MS" w:eastAsia="Arial Unicode MS"/>
        </w:rPr>
        <w:t>1</w:t>
      </w:r>
    </w:p>
    <w:p>
      <w:pPr>
        <w:pStyle w:val="3"/>
        <w:spacing w:before="120"/>
        <w:ind w:left="66" w:right="69"/>
        <w:jc w:val="center"/>
      </w:pPr>
      <w:r>
        <w:t>杭州电子科技大学学生社团注册申请表</w:t>
      </w:r>
    </w:p>
    <w:p>
      <w:pPr>
        <w:tabs>
          <w:tab w:val="left" w:pos="1679"/>
          <w:tab w:val="left" w:pos="1813"/>
          <w:tab w:val="left" w:pos="2082"/>
          <w:tab w:val="left" w:pos="2483"/>
          <w:tab w:val="left" w:pos="3376"/>
        </w:tabs>
        <w:spacing w:before="135" w:after="15" w:line="307" w:lineRule="auto"/>
        <w:ind w:left="474" w:right="1244"/>
        <w:rPr>
          <w:sz w:val="18"/>
        </w:rPr>
      </w:pPr>
      <w:r>
        <w:rPr>
          <w:sz w:val="18"/>
        </w:rPr>
        <w:t>填表</w:t>
      </w:r>
      <w:r>
        <w:rPr>
          <w:spacing w:val="-4"/>
          <w:sz w:val="18"/>
        </w:rPr>
        <w:t>人</w:t>
      </w:r>
      <w:r>
        <w:rPr>
          <w:sz w:val="18"/>
        </w:rPr>
        <w:t>：</w:t>
      </w:r>
      <w:r>
        <w:rPr>
          <w:sz w:val="18"/>
        </w:rPr>
        <w:tab/>
      </w:r>
      <w:r>
        <w:rPr>
          <w:sz w:val="18"/>
        </w:rPr>
        <w:tab/>
      </w:r>
      <w:r>
        <w:rPr>
          <w:sz w:val="18"/>
        </w:rPr>
        <w:t>院系年级：</w:t>
      </w:r>
      <w:r>
        <w:rPr>
          <w:sz w:val="18"/>
        </w:rPr>
        <w:tab/>
      </w:r>
      <w:r>
        <w:rPr>
          <w:sz w:val="18"/>
        </w:rPr>
        <w:t>联系电话</w:t>
      </w:r>
      <w:r>
        <w:rPr>
          <w:spacing w:val="-17"/>
          <w:sz w:val="18"/>
        </w:rPr>
        <w:t xml:space="preserve">： </w:t>
      </w:r>
      <w:r>
        <w:rPr>
          <w:sz w:val="18"/>
        </w:rPr>
        <w:t>填表日期：</w:t>
      </w:r>
      <w:r>
        <w:rPr>
          <w:sz w:val="18"/>
        </w:rPr>
        <w:tab/>
      </w:r>
      <w:r>
        <w:rPr>
          <w:sz w:val="18"/>
        </w:rPr>
        <w:t>年</w:t>
      </w:r>
      <w:r>
        <w:rPr>
          <w:sz w:val="18"/>
        </w:rPr>
        <w:tab/>
      </w:r>
      <w:r>
        <w:rPr>
          <w:sz w:val="18"/>
        </w:rPr>
        <w:t>月</w:t>
      </w:r>
      <w:r>
        <w:rPr>
          <w:sz w:val="18"/>
        </w:rPr>
        <w:tab/>
      </w:r>
      <w:r>
        <w:rPr>
          <w:sz w:val="18"/>
        </w:rPr>
        <w:t>日</w:t>
      </w:r>
    </w:p>
    <w:tbl>
      <w:tblPr>
        <w:tblStyle w:val="9"/>
        <w:tblW w:w="4616" w:type="dxa"/>
        <w:tblInd w:w="4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864"/>
        <w:gridCol w:w="710"/>
        <w:gridCol w:w="170"/>
        <w:gridCol w:w="770"/>
        <w:gridCol w:w="103"/>
        <w:gridCol w:w="233"/>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842" w:type="dxa"/>
            <w:tcBorders>
              <w:bottom w:val="single" w:color="000000" w:sz="2" w:space="0"/>
              <w:right w:val="single" w:color="000000" w:sz="2" w:space="0"/>
            </w:tcBorders>
          </w:tcPr>
          <w:p>
            <w:pPr>
              <w:pStyle w:val="15"/>
              <w:spacing w:before="58"/>
              <w:ind w:right="95"/>
              <w:jc w:val="right"/>
              <w:rPr>
                <w:sz w:val="16"/>
              </w:rPr>
            </w:pPr>
            <w:r>
              <w:rPr>
                <w:w w:val="95"/>
                <w:sz w:val="16"/>
              </w:rPr>
              <w:t>社团名称</w:t>
            </w:r>
          </w:p>
        </w:tc>
        <w:tc>
          <w:tcPr>
            <w:tcW w:w="1574" w:type="dxa"/>
            <w:gridSpan w:val="2"/>
            <w:tcBorders>
              <w:left w:val="single" w:color="000000" w:sz="2" w:space="0"/>
              <w:bottom w:val="single" w:color="000000" w:sz="2" w:space="0"/>
              <w:right w:val="single" w:color="000000" w:sz="2" w:space="0"/>
            </w:tcBorders>
          </w:tcPr>
          <w:p>
            <w:pPr>
              <w:pStyle w:val="15"/>
              <w:rPr>
                <w:rFonts w:ascii="Times New Roman"/>
                <w:sz w:val="16"/>
              </w:rPr>
            </w:pPr>
          </w:p>
        </w:tc>
        <w:tc>
          <w:tcPr>
            <w:tcW w:w="1276" w:type="dxa"/>
            <w:gridSpan w:val="4"/>
            <w:tcBorders>
              <w:left w:val="single" w:color="000000" w:sz="2" w:space="0"/>
              <w:bottom w:val="single" w:color="000000" w:sz="2" w:space="0"/>
              <w:right w:val="single" w:color="000000" w:sz="2" w:space="0"/>
            </w:tcBorders>
          </w:tcPr>
          <w:p>
            <w:pPr>
              <w:pStyle w:val="15"/>
              <w:spacing w:before="58"/>
              <w:ind w:left="58"/>
              <w:rPr>
                <w:sz w:val="16"/>
              </w:rPr>
            </w:pPr>
            <w:r>
              <w:rPr>
                <w:sz w:val="16"/>
              </w:rPr>
              <w:t>现有会员人数</w:t>
            </w:r>
          </w:p>
        </w:tc>
        <w:tc>
          <w:tcPr>
            <w:tcW w:w="924" w:type="dxa"/>
            <w:tcBorders>
              <w:left w:val="single" w:color="000000" w:sz="2" w:space="0"/>
              <w:bottom w:val="single" w:color="000000" w:sz="2" w:space="0"/>
            </w:tcBorders>
          </w:tcPr>
          <w:p>
            <w:pPr>
              <w:pStyle w:val="1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42" w:type="dxa"/>
            <w:tcBorders>
              <w:top w:val="single" w:color="000000" w:sz="2" w:space="0"/>
              <w:bottom w:val="single" w:color="000000" w:sz="2" w:space="0"/>
              <w:right w:val="single" w:color="000000" w:sz="2" w:space="0"/>
            </w:tcBorders>
          </w:tcPr>
          <w:p>
            <w:pPr>
              <w:pStyle w:val="15"/>
              <w:spacing w:before="6"/>
              <w:rPr>
                <w:sz w:val="23"/>
              </w:rPr>
            </w:pPr>
          </w:p>
          <w:p>
            <w:pPr>
              <w:pStyle w:val="15"/>
              <w:ind w:right="95"/>
              <w:jc w:val="right"/>
              <w:rPr>
                <w:sz w:val="16"/>
              </w:rPr>
            </w:pPr>
            <w:r>
              <w:rPr>
                <w:w w:val="95"/>
                <w:sz w:val="16"/>
              </w:rPr>
              <w:t>社团类别</w:t>
            </w:r>
          </w:p>
        </w:tc>
        <w:tc>
          <w:tcPr>
            <w:tcW w:w="3774" w:type="dxa"/>
            <w:gridSpan w:val="7"/>
            <w:tcBorders>
              <w:top w:val="single" w:color="000000" w:sz="2" w:space="0"/>
              <w:left w:val="single" w:color="000000" w:sz="2" w:space="0"/>
              <w:bottom w:val="single" w:color="000000" w:sz="2" w:space="0"/>
            </w:tcBorders>
          </w:tcPr>
          <w:p>
            <w:pPr>
              <w:pStyle w:val="15"/>
              <w:tabs>
                <w:tab w:val="left" w:pos="1245"/>
              </w:tabs>
              <w:spacing w:before="24"/>
              <w:ind w:left="57"/>
              <w:rPr>
                <w:sz w:val="16"/>
              </w:rPr>
            </w:pPr>
            <w:r>
              <w:rPr>
                <w:sz w:val="16"/>
              </w:rPr>
              <w:t>□思想政治类</w:t>
            </w:r>
            <w:r>
              <w:rPr>
                <w:sz w:val="16"/>
              </w:rPr>
              <w:tab/>
            </w:r>
            <w:r>
              <w:rPr>
                <w:sz w:val="16"/>
              </w:rPr>
              <w:t>□学术科技类□创新创业类</w:t>
            </w:r>
          </w:p>
          <w:p>
            <w:pPr>
              <w:pStyle w:val="15"/>
              <w:spacing w:before="71"/>
              <w:ind w:left="57"/>
              <w:rPr>
                <w:sz w:val="16"/>
              </w:rPr>
            </w:pPr>
            <w:r>
              <w:rPr>
                <w:sz w:val="16"/>
              </w:rPr>
              <w:t>□文化体育类  □志愿公益类  □自律互助类</w:t>
            </w:r>
          </w:p>
          <w:p>
            <w:pPr>
              <w:pStyle w:val="15"/>
              <w:spacing w:before="69"/>
              <w:ind w:left="57"/>
              <w:rPr>
                <w:sz w:val="16"/>
              </w:rPr>
            </w:pPr>
            <w:r>
              <w:rPr>
                <w:sz w:val="16"/>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842" w:type="dxa"/>
            <w:tcBorders>
              <w:top w:val="single" w:color="000000" w:sz="2" w:space="0"/>
              <w:bottom w:val="single" w:color="000000" w:sz="2" w:space="0"/>
              <w:right w:val="single" w:color="000000" w:sz="2" w:space="0"/>
            </w:tcBorders>
          </w:tcPr>
          <w:p>
            <w:pPr>
              <w:pStyle w:val="15"/>
              <w:spacing w:before="29"/>
              <w:ind w:right="95"/>
              <w:jc w:val="right"/>
              <w:rPr>
                <w:sz w:val="16"/>
              </w:rPr>
            </w:pPr>
            <w:r>
              <w:rPr>
                <w:w w:val="95"/>
                <w:sz w:val="16"/>
              </w:rPr>
              <w:t>指导单位</w:t>
            </w:r>
          </w:p>
        </w:tc>
        <w:tc>
          <w:tcPr>
            <w:tcW w:w="1744" w:type="dxa"/>
            <w:gridSpan w:val="3"/>
            <w:tcBorders>
              <w:top w:val="single" w:color="000000" w:sz="2" w:space="0"/>
              <w:left w:val="single" w:color="000000" w:sz="2" w:space="0"/>
              <w:bottom w:val="single" w:color="000000" w:sz="2" w:space="0"/>
              <w:right w:val="single" w:color="000000" w:sz="2" w:space="0"/>
            </w:tcBorders>
          </w:tcPr>
          <w:p>
            <w:pPr>
              <w:pStyle w:val="15"/>
              <w:rPr>
                <w:rFonts w:ascii="Times New Roman"/>
                <w:sz w:val="16"/>
              </w:rPr>
            </w:pPr>
          </w:p>
        </w:tc>
        <w:tc>
          <w:tcPr>
            <w:tcW w:w="873" w:type="dxa"/>
            <w:gridSpan w:val="2"/>
            <w:tcBorders>
              <w:top w:val="single" w:color="000000" w:sz="2" w:space="0"/>
              <w:left w:val="single" w:color="000000" w:sz="2" w:space="0"/>
              <w:bottom w:val="single" w:color="000000" w:sz="2" w:space="0"/>
              <w:right w:val="single" w:color="000000" w:sz="2" w:space="0"/>
            </w:tcBorders>
          </w:tcPr>
          <w:p>
            <w:pPr>
              <w:pStyle w:val="15"/>
              <w:spacing w:before="29"/>
              <w:ind w:left="58"/>
              <w:rPr>
                <w:sz w:val="16"/>
              </w:rPr>
            </w:pPr>
            <w:r>
              <w:rPr>
                <w:sz w:val="16"/>
              </w:rPr>
              <w:t>成立时间</w:t>
            </w:r>
          </w:p>
        </w:tc>
        <w:tc>
          <w:tcPr>
            <w:tcW w:w="1157" w:type="dxa"/>
            <w:gridSpan w:val="2"/>
            <w:tcBorders>
              <w:top w:val="single" w:color="000000" w:sz="2" w:space="0"/>
              <w:left w:val="single" w:color="000000" w:sz="2" w:space="0"/>
              <w:bottom w:val="single" w:color="000000" w:sz="2" w:space="0"/>
            </w:tcBorders>
          </w:tcPr>
          <w:p>
            <w:pPr>
              <w:pStyle w:val="1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842" w:type="dxa"/>
            <w:tcBorders>
              <w:top w:val="single" w:color="000000" w:sz="2" w:space="0"/>
              <w:bottom w:val="single" w:color="000000" w:sz="2" w:space="0"/>
              <w:right w:val="single" w:color="000000" w:sz="2" w:space="0"/>
            </w:tcBorders>
          </w:tcPr>
          <w:p>
            <w:pPr>
              <w:pStyle w:val="15"/>
              <w:spacing w:before="27"/>
              <w:ind w:right="95"/>
              <w:jc w:val="right"/>
              <w:rPr>
                <w:sz w:val="16"/>
              </w:rPr>
            </w:pPr>
            <w:r>
              <w:rPr>
                <w:w w:val="95"/>
                <w:sz w:val="16"/>
              </w:rPr>
              <w:t>社团宗旨</w:t>
            </w:r>
          </w:p>
        </w:tc>
        <w:tc>
          <w:tcPr>
            <w:tcW w:w="3774" w:type="dxa"/>
            <w:gridSpan w:val="7"/>
            <w:tcBorders>
              <w:top w:val="single" w:color="000000" w:sz="2" w:space="0"/>
              <w:left w:val="single" w:color="000000" w:sz="2" w:space="0"/>
              <w:bottom w:val="single" w:color="000000" w:sz="2" w:space="0"/>
            </w:tcBorders>
          </w:tcPr>
          <w:p>
            <w:pPr>
              <w:pStyle w:val="1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842" w:type="dxa"/>
            <w:tcBorders>
              <w:top w:val="single" w:color="000000" w:sz="2" w:space="0"/>
              <w:bottom w:val="single" w:color="000000" w:sz="2" w:space="0"/>
              <w:right w:val="single" w:color="000000" w:sz="2" w:space="0"/>
            </w:tcBorders>
          </w:tcPr>
          <w:p>
            <w:pPr>
              <w:pStyle w:val="15"/>
              <w:rPr>
                <w:sz w:val="18"/>
              </w:rPr>
            </w:pPr>
          </w:p>
          <w:p>
            <w:pPr>
              <w:pStyle w:val="15"/>
              <w:spacing w:before="4"/>
              <w:rPr>
                <w:sz w:val="16"/>
              </w:rPr>
            </w:pPr>
          </w:p>
          <w:p>
            <w:pPr>
              <w:pStyle w:val="15"/>
              <w:spacing w:line="324" w:lineRule="auto"/>
              <w:ind w:left="261" w:right="54" w:hanging="161"/>
              <w:rPr>
                <w:sz w:val="16"/>
              </w:rPr>
            </w:pPr>
            <w:r>
              <w:rPr>
                <w:sz w:val="16"/>
              </w:rPr>
              <w:t>社团活动范围</w:t>
            </w:r>
          </w:p>
        </w:tc>
        <w:tc>
          <w:tcPr>
            <w:tcW w:w="3774" w:type="dxa"/>
            <w:gridSpan w:val="7"/>
            <w:tcBorders>
              <w:top w:val="single" w:color="000000" w:sz="2" w:space="0"/>
              <w:left w:val="single" w:color="000000" w:sz="2" w:space="0"/>
              <w:bottom w:val="single" w:color="000000" w:sz="2" w:space="0"/>
            </w:tcBorders>
          </w:tcPr>
          <w:p>
            <w:pPr>
              <w:pStyle w:val="15"/>
              <w:spacing w:before="29"/>
              <w:ind w:left="57"/>
              <w:rPr>
                <w:sz w:val="16"/>
              </w:rPr>
            </w:pPr>
            <w:r>
              <w:rPr>
                <w:sz w:val="16"/>
              </w:rPr>
              <w:t>特色活动：</w:t>
            </w:r>
          </w:p>
          <w:p>
            <w:pPr>
              <w:pStyle w:val="15"/>
              <w:rPr>
                <w:sz w:val="18"/>
              </w:rPr>
            </w:pPr>
          </w:p>
          <w:p>
            <w:pPr>
              <w:pStyle w:val="15"/>
              <w:rPr>
                <w:sz w:val="18"/>
              </w:rPr>
            </w:pPr>
          </w:p>
          <w:p>
            <w:pPr>
              <w:pStyle w:val="15"/>
              <w:spacing w:before="157"/>
              <w:ind w:left="57"/>
              <w:rPr>
                <w:sz w:val="16"/>
              </w:rPr>
            </w:pPr>
            <w:r>
              <w:rPr>
                <w:w w:val="98"/>
                <w:sz w:val="16"/>
              </w:rPr>
              <w:t>2</w:t>
            </w:r>
            <w:r>
              <w:rPr>
                <w:spacing w:val="-1"/>
                <w:w w:val="48"/>
                <w:sz w:val="16"/>
              </w:rPr>
              <w:t>.</w:t>
            </w:r>
            <w:r>
              <w:rPr>
                <w:spacing w:val="-1"/>
                <w:w w:val="99"/>
                <w:sz w:val="16"/>
              </w:rPr>
              <w:t>日常活动：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842" w:type="dxa"/>
            <w:tcBorders>
              <w:top w:val="single" w:color="000000" w:sz="2" w:space="0"/>
              <w:bottom w:val="single" w:color="000000" w:sz="2" w:space="0"/>
              <w:right w:val="single" w:color="000000" w:sz="2" w:space="0"/>
            </w:tcBorders>
          </w:tcPr>
          <w:p>
            <w:pPr>
              <w:pStyle w:val="15"/>
              <w:spacing w:before="27"/>
              <w:ind w:left="78" w:right="75"/>
              <w:jc w:val="center"/>
              <w:rPr>
                <w:sz w:val="16"/>
              </w:rPr>
            </w:pPr>
            <w:r>
              <w:rPr>
                <w:sz w:val="16"/>
              </w:rPr>
              <w:t>组织机构</w:t>
            </w:r>
          </w:p>
          <w:p>
            <w:pPr>
              <w:pStyle w:val="15"/>
              <w:spacing w:before="71"/>
              <w:ind w:left="78" w:right="73"/>
              <w:jc w:val="center"/>
              <w:rPr>
                <w:sz w:val="16"/>
              </w:rPr>
            </w:pPr>
            <w:r>
              <w:rPr>
                <w:sz w:val="16"/>
              </w:rPr>
              <w:t>设置</w:t>
            </w:r>
          </w:p>
        </w:tc>
        <w:tc>
          <w:tcPr>
            <w:tcW w:w="3774" w:type="dxa"/>
            <w:gridSpan w:val="7"/>
            <w:tcBorders>
              <w:top w:val="single" w:color="000000" w:sz="2" w:space="0"/>
              <w:left w:val="single" w:color="000000" w:sz="2" w:space="0"/>
              <w:bottom w:val="single" w:color="000000" w:sz="2" w:space="0"/>
            </w:tcBorders>
          </w:tcPr>
          <w:p>
            <w:pPr>
              <w:pStyle w:val="1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42" w:type="dxa"/>
            <w:vMerge w:val="restart"/>
            <w:tcBorders>
              <w:top w:val="single" w:color="000000" w:sz="2" w:space="0"/>
              <w:bottom w:val="single" w:color="000000" w:sz="2" w:space="0"/>
              <w:right w:val="single" w:color="000000" w:sz="2" w:space="0"/>
            </w:tcBorders>
          </w:tcPr>
          <w:p>
            <w:pPr>
              <w:pStyle w:val="15"/>
              <w:spacing w:before="27"/>
              <w:ind w:left="78" w:right="75"/>
              <w:jc w:val="center"/>
              <w:rPr>
                <w:sz w:val="16"/>
              </w:rPr>
            </w:pPr>
            <w:r>
              <w:rPr>
                <w:sz w:val="16"/>
              </w:rPr>
              <w:t>社团指导</w:t>
            </w:r>
          </w:p>
          <w:p>
            <w:pPr>
              <w:pStyle w:val="15"/>
              <w:spacing w:before="71"/>
              <w:ind w:left="78" w:right="73"/>
              <w:jc w:val="center"/>
              <w:rPr>
                <w:sz w:val="16"/>
              </w:rPr>
            </w:pPr>
            <w:r>
              <w:rPr>
                <w:sz w:val="16"/>
              </w:rPr>
              <w:t>老师</w:t>
            </w:r>
          </w:p>
        </w:tc>
        <w:tc>
          <w:tcPr>
            <w:tcW w:w="864" w:type="dxa"/>
            <w:tcBorders>
              <w:top w:val="single" w:color="000000" w:sz="2" w:space="0"/>
              <w:left w:val="single" w:color="000000" w:sz="2" w:space="0"/>
              <w:bottom w:val="single" w:color="000000" w:sz="2" w:space="0"/>
              <w:right w:val="single" w:color="000000" w:sz="2" w:space="0"/>
            </w:tcBorders>
          </w:tcPr>
          <w:p>
            <w:pPr>
              <w:pStyle w:val="15"/>
              <w:spacing w:before="36"/>
              <w:ind w:left="235"/>
              <w:rPr>
                <w:sz w:val="16"/>
              </w:rPr>
            </w:pPr>
            <w:r>
              <w:rPr>
                <w:sz w:val="16"/>
              </w:rPr>
              <w:t>姓 名</w:t>
            </w:r>
          </w:p>
        </w:tc>
        <w:tc>
          <w:tcPr>
            <w:tcW w:w="1650" w:type="dxa"/>
            <w:gridSpan w:val="3"/>
            <w:tcBorders>
              <w:top w:val="single" w:color="000000" w:sz="2" w:space="0"/>
              <w:left w:val="single" w:color="000000" w:sz="2" w:space="0"/>
              <w:bottom w:val="single" w:color="000000" w:sz="2" w:space="0"/>
              <w:right w:val="single" w:color="000000" w:sz="2" w:space="0"/>
            </w:tcBorders>
          </w:tcPr>
          <w:p>
            <w:pPr>
              <w:pStyle w:val="15"/>
              <w:spacing w:before="36"/>
              <w:ind w:left="608" w:right="596"/>
              <w:jc w:val="center"/>
              <w:rPr>
                <w:sz w:val="16"/>
              </w:rPr>
            </w:pPr>
            <w:r>
              <w:rPr>
                <w:sz w:val="16"/>
              </w:rPr>
              <w:t>单 位</w:t>
            </w:r>
          </w:p>
        </w:tc>
        <w:tc>
          <w:tcPr>
            <w:tcW w:w="1260" w:type="dxa"/>
            <w:gridSpan w:val="3"/>
            <w:tcBorders>
              <w:top w:val="single" w:color="000000" w:sz="2" w:space="0"/>
              <w:left w:val="single" w:color="000000" w:sz="2" w:space="0"/>
              <w:bottom w:val="single" w:color="000000" w:sz="2" w:space="0"/>
            </w:tcBorders>
          </w:tcPr>
          <w:p>
            <w:pPr>
              <w:pStyle w:val="15"/>
              <w:spacing w:before="36"/>
              <w:ind w:left="315"/>
              <w:rPr>
                <w:sz w:val="16"/>
              </w:rPr>
            </w:pPr>
            <w:r>
              <w:rPr>
                <w:sz w:val="16"/>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842" w:type="dxa"/>
            <w:vMerge w:val="continue"/>
            <w:tcBorders>
              <w:top w:val="nil"/>
              <w:bottom w:val="single" w:color="000000" w:sz="2" w:space="0"/>
              <w:right w:val="single" w:color="000000" w:sz="2" w:space="0"/>
            </w:tcBorders>
          </w:tcPr>
          <w:p>
            <w:pPr>
              <w:rPr>
                <w:sz w:val="2"/>
                <w:szCs w:val="2"/>
              </w:rPr>
            </w:pPr>
          </w:p>
        </w:tc>
        <w:tc>
          <w:tcPr>
            <w:tcW w:w="864" w:type="dxa"/>
            <w:tcBorders>
              <w:top w:val="single" w:color="000000" w:sz="2" w:space="0"/>
              <w:left w:val="single" w:color="000000" w:sz="2" w:space="0"/>
              <w:bottom w:val="single" w:color="000000" w:sz="2" w:space="0"/>
              <w:right w:val="single" w:color="000000" w:sz="2" w:space="0"/>
            </w:tcBorders>
          </w:tcPr>
          <w:p>
            <w:pPr>
              <w:pStyle w:val="15"/>
              <w:rPr>
                <w:rFonts w:ascii="Times New Roman"/>
                <w:sz w:val="16"/>
              </w:rPr>
            </w:pPr>
          </w:p>
        </w:tc>
        <w:tc>
          <w:tcPr>
            <w:tcW w:w="1650" w:type="dxa"/>
            <w:gridSpan w:val="3"/>
            <w:tcBorders>
              <w:top w:val="single" w:color="000000" w:sz="2" w:space="0"/>
              <w:left w:val="single" w:color="000000" w:sz="2" w:space="0"/>
              <w:bottom w:val="single" w:color="000000" w:sz="2" w:space="0"/>
              <w:right w:val="single" w:color="000000" w:sz="2" w:space="0"/>
            </w:tcBorders>
          </w:tcPr>
          <w:p>
            <w:pPr>
              <w:pStyle w:val="15"/>
              <w:rPr>
                <w:rFonts w:ascii="Times New Roman"/>
                <w:sz w:val="16"/>
              </w:rPr>
            </w:pPr>
          </w:p>
        </w:tc>
        <w:tc>
          <w:tcPr>
            <w:tcW w:w="1260" w:type="dxa"/>
            <w:gridSpan w:val="3"/>
            <w:tcBorders>
              <w:top w:val="single" w:color="000000" w:sz="2" w:space="0"/>
              <w:left w:val="single" w:color="000000" w:sz="2" w:space="0"/>
              <w:bottom w:val="single" w:color="000000" w:sz="2" w:space="0"/>
            </w:tcBorders>
          </w:tcPr>
          <w:p>
            <w:pPr>
              <w:pStyle w:val="1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42" w:type="dxa"/>
            <w:tcBorders>
              <w:top w:val="single" w:color="000000" w:sz="2" w:space="0"/>
              <w:bottom w:val="single" w:color="000000" w:sz="2" w:space="0"/>
              <w:right w:val="single" w:color="000000" w:sz="2" w:space="0"/>
            </w:tcBorders>
          </w:tcPr>
          <w:p>
            <w:pPr>
              <w:pStyle w:val="15"/>
              <w:spacing w:before="12"/>
              <w:rPr>
                <w:sz w:val="12"/>
              </w:rPr>
            </w:pPr>
          </w:p>
          <w:p>
            <w:pPr>
              <w:pStyle w:val="15"/>
              <w:spacing w:line="324" w:lineRule="auto"/>
              <w:ind w:left="261" w:right="54" w:hanging="161"/>
              <w:rPr>
                <w:sz w:val="16"/>
              </w:rPr>
            </w:pPr>
            <w:r>
              <w:rPr>
                <w:sz w:val="16"/>
              </w:rPr>
              <w:t>指导单位意见</w:t>
            </w:r>
          </w:p>
        </w:tc>
        <w:tc>
          <w:tcPr>
            <w:tcW w:w="3774" w:type="dxa"/>
            <w:gridSpan w:val="7"/>
            <w:tcBorders>
              <w:top w:val="single" w:color="000000" w:sz="2" w:space="0"/>
              <w:left w:val="single" w:color="000000" w:sz="2" w:space="0"/>
              <w:bottom w:val="single" w:color="000000" w:sz="2" w:space="0"/>
            </w:tcBorders>
          </w:tcPr>
          <w:p>
            <w:pPr>
              <w:pStyle w:val="15"/>
              <w:rPr>
                <w:sz w:val="18"/>
              </w:rPr>
            </w:pPr>
          </w:p>
          <w:p>
            <w:pPr>
              <w:pStyle w:val="15"/>
              <w:rPr>
                <w:sz w:val="18"/>
              </w:rPr>
            </w:pPr>
          </w:p>
          <w:p>
            <w:pPr>
              <w:pStyle w:val="15"/>
              <w:spacing w:before="115"/>
              <w:ind w:left="2261"/>
              <w:rPr>
                <w:sz w:val="16"/>
              </w:rPr>
            </w:pPr>
            <w:r>
              <w:rPr>
                <w:sz w:val="16"/>
              </w:rPr>
              <w:t>签字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842" w:type="dxa"/>
            <w:tcBorders>
              <w:top w:val="single" w:color="000000" w:sz="2" w:space="0"/>
              <w:bottom w:val="single" w:color="000000" w:sz="2" w:space="0"/>
              <w:right w:val="single" w:color="000000" w:sz="2" w:space="0"/>
            </w:tcBorders>
          </w:tcPr>
          <w:p>
            <w:pPr>
              <w:pStyle w:val="15"/>
              <w:spacing w:before="24"/>
              <w:ind w:left="100"/>
              <w:rPr>
                <w:sz w:val="16"/>
              </w:rPr>
            </w:pPr>
            <w:r>
              <w:rPr>
                <w:sz w:val="16"/>
              </w:rPr>
              <w:t>校学生社</w:t>
            </w:r>
          </w:p>
          <w:p>
            <w:pPr>
              <w:pStyle w:val="15"/>
              <w:spacing w:before="6" w:line="270" w:lineRule="atLeast"/>
              <w:ind w:left="261" w:right="54" w:hanging="161"/>
              <w:rPr>
                <w:sz w:val="16"/>
              </w:rPr>
            </w:pPr>
            <w:r>
              <w:rPr>
                <w:sz w:val="16"/>
              </w:rPr>
              <w:t>团联合会意见</w:t>
            </w:r>
          </w:p>
        </w:tc>
        <w:tc>
          <w:tcPr>
            <w:tcW w:w="3774" w:type="dxa"/>
            <w:gridSpan w:val="7"/>
            <w:tcBorders>
              <w:top w:val="single" w:color="000000" w:sz="2" w:space="0"/>
              <w:left w:val="single" w:color="000000" w:sz="2" w:space="0"/>
              <w:bottom w:val="single" w:color="000000" w:sz="2" w:space="0"/>
            </w:tcBorders>
          </w:tcPr>
          <w:p>
            <w:pPr>
              <w:pStyle w:val="15"/>
              <w:rPr>
                <w:sz w:val="18"/>
              </w:rPr>
            </w:pPr>
          </w:p>
          <w:p>
            <w:pPr>
              <w:pStyle w:val="15"/>
              <w:spacing w:before="4"/>
              <w:rPr>
                <w:sz w:val="16"/>
              </w:rPr>
            </w:pPr>
          </w:p>
          <w:p>
            <w:pPr>
              <w:pStyle w:val="15"/>
              <w:ind w:left="2261"/>
              <w:rPr>
                <w:sz w:val="16"/>
              </w:rPr>
            </w:pPr>
            <w:r>
              <w:rPr>
                <w:sz w:val="16"/>
              </w:rPr>
              <w:t>签字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42" w:type="dxa"/>
            <w:tcBorders>
              <w:top w:val="single" w:color="000000" w:sz="2" w:space="0"/>
              <w:right w:val="single" w:color="000000" w:sz="2" w:space="0"/>
            </w:tcBorders>
          </w:tcPr>
          <w:p>
            <w:pPr>
              <w:pStyle w:val="15"/>
              <w:spacing w:before="12"/>
              <w:rPr>
                <w:sz w:val="12"/>
              </w:rPr>
            </w:pPr>
          </w:p>
          <w:p>
            <w:pPr>
              <w:pStyle w:val="15"/>
              <w:spacing w:line="319" w:lineRule="auto"/>
              <w:ind w:left="172" w:right="54" w:hanging="72"/>
              <w:rPr>
                <w:sz w:val="16"/>
              </w:rPr>
            </w:pPr>
            <w:r>
              <w:rPr>
                <w:sz w:val="16"/>
              </w:rPr>
              <w:t>学校团委意见</w:t>
            </w:r>
          </w:p>
        </w:tc>
        <w:tc>
          <w:tcPr>
            <w:tcW w:w="3774" w:type="dxa"/>
            <w:gridSpan w:val="7"/>
            <w:tcBorders>
              <w:top w:val="single" w:color="000000" w:sz="2" w:space="0"/>
              <w:left w:val="single" w:color="000000" w:sz="2" w:space="0"/>
            </w:tcBorders>
          </w:tcPr>
          <w:p>
            <w:pPr>
              <w:pStyle w:val="15"/>
              <w:rPr>
                <w:sz w:val="18"/>
              </w:rPr>
            </w:pPr>
          </w:p>
          <w:p>
            <w:pPr>
              <w:pStyle w:val="15"/>
              <w:rPr>
                <w:sz w:val="18"/>
              </w:rPr>
            </w:pPr>
          </w:p>
          <w:p>
            <w:pPr>
              <w:pStyle w:val="15"/>
              <w:spacing w:before="115"/>
              <w:ind w:left="2261"/>
              <w:rPr>
                <w:sz w:val="16"/>
              </w:rPr>
            </w:pPr>
            <w:r>
              <w:rPr>
                <w:sz w:val="16"/>
              </w:rPr>
              <w:t>签字 （盖章）</w:t>
            </w:r>
          </w:p>
        </w:tc>
      </w:tr>
    </w:tbl>
    <w:p>
      <w:pPr>
        <w:rPr>
          <w:sz w:val="16"/>
        </w:rPr>
        <w:sectPr>
          <w:footerReference r:id="rId41" w:type="default"/>
          <w:footerReference r:id="rId42" w:type="even"/>
          <w:pgSz w:w="6240" w:h="10210"/>
          <w:pgMar w:top="720" w:right="360" w:bottom="1000" w:left="360" w:header="0" w:footer="816" w:gutter="0"/>
          <w:pgNumType w:start="189"/>
          <w:cols w:space="720" w:num="1"/>
        </w:sectPr>
      </w:pPr>
    </w:p>
    <w:p>
      <w:pPr>
        <w:pStyle w:val="4"/>
        <w:spacing w:before="56"/>
        <w:ind w:left="18" w:right="4024"/>
        <w:jc w:val="center"/>
        <w:rPr>
          <w:rFonts w:ascii="Arial Unicode MS" w:eastAsia="Arial Unicode MS"/>
        </w:rPr>
      </w:pPr>
      <w:r>
        <w:rPr>
          <w:rFonts w:hint="eastAsia" w:ascii="方正大黑简体" w:eastAsia="方正大黑简体"/>
        </w:rPr>
        <w:t xml:space="preserve">附件 </w:t>
      </w:r>
      <w:r>
        <w:rPr>
          <w:rFonts w:hint="eastAsia" w:ascii="Arial Unicode MS" w:eastAsia="Arial Unicode MS"/>
        </w:rPr>
        <w:t>2</w:t>
      </w:r>
    </w:p>
    <w:p>
      <w:pPr>
        <w:pStyle w:val="3"/>
        <w:spacing w:before="91"/>
        <w:ind w:left="39" w:right="69"/>
        <w:jc w:val="center"/>
      </w:pPr>
      <w:r>
        <w:t>杭州电子科技大学学生社团社长资料表</w:t>
      </w:r>
    </w:p>
    <w:p>
      <w:pPr>
        <w:pStyle w:val="4"/>
        <w:spacing w:before="1"/>
        <w:ind w:left="0"/>
        <w:rPr>
          <w:rFonts w:ascii="方正大黑简体"/>
          <w:sz w:val="8"/>
        </w:rPr>
      </w:pPr>
    </w:p>
    <w:tbl>
      <w:tblPr>
        <w:tblStyle w:val="9"/>
        <w:tblW w:w="4539" w:type="dxa"/>
        <w:tblInd w:w="4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939"/>
        <w:gridCol w:w="908"/>
        <w:gridCol w:w="908"/>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874" w:type="dxa"/>
            <w:tcBorders>
              <w:bottom w:val="single" w:color="000000" w:sz="2" w:space="0"/>
              <w:right w:val="single" w:color="000000" w:sz="2" w:space="0"/>
            </w:tcBorders>
          </w:tcPr>
          <w:p>
            <w:pPr>
              <w:pStyle w:val="15"/>
              <w:spacing w:before="46"/>
              <w:ind w:left="74" w:right="90"/>
              <w:jc w:val="center"/>
              <w:rPr>
                <w:sz w:val="16"/>
              </w:rPr>
            </w:pPr>
            <w:r>
              <w:rPr>
                <w:sz w:val="16"/>
              </w:rPr>
              <w:t>姓 名</w:t>
            </w:r>
          </w:p>
        </w:tc>
        <w:tc>
          <w:tcPr>
            <w:tcW w:w="939" w:type="dxa"/>
            <w:tcBorders>
              <w:left w:val="single" w:color="000000" w:sz="2" w:space="0"/>
              <w:bottom w:val="single" w:color="000000" w:sz="2" w:space="0"/>
              <w:right w:val="single" w:color="000000" w:sz="2" w:space="0"/>
            </w:tcBorders>
          </w:tcPr>
          <w:p>
            <w:pPr>
              <w:pStyle w:val="15"/>
              <w:rPr>
                <w:rFonts w:ascii="Times New Roman"/>
                <w:sz w:val="18"/>
              </w:rPr>
            </w:pPr>
          </w:p>
        </w:tc>
        <w:tc>
          <w:tcPr>
            <w:tcW w:w="908" w:type="dxa"/>
            <w:tcBorders>
              <w:left w:val="single" w:color="000000" w:sz="2" w:space="0"/>
              <w:bottom w:val="single" w:color="000000" w:sz="2" w:space="0"/>
              <w:right w:val="single" w:color="000000" w:sz="2" w:space="0"/>
            </w:tcBorders>
          </w:tcPr>
          <w:p>
            <w:pPr>
              <w:pStyle w:val="15"/>
              <w:spacing w:before="46"/>
              <w:ind w:left="195" w:right="188"/>
              <w:jc w:val="center"/>
              <w:rPr>
                <w:sz w:val="16"/>
              </w:rPr>
            </w:pPr>
            <w:r>
              <w:rPr>
                <w:sz w:val="16"/>
              </w:rPr>
              <w:t>性 别</w:t>
            </w:r>
          </w:p>
        </w:tc>
        <w:tc>
          <w:tcPr>
            <w:tcW w:w="908" w:type="dxa"/>
            <w:tcBorders>
              <w:left w:val="single" w:color="000000" w:sz="2" w:space="0"/>
              <w:bottom w:val="single" w:color="000000" w:sz="2" w:space="0"/>
              <w:right w:val="single" w:color="000000" w:sz="2" w:space="0"/>
            </w:tcBorders>
          </w:tcPr>
          <w:p>
            <w:pPr>
              <w:pStyle w:val="15"/>
              <w:rPr>
                <w:rFonts w:ascii="Times New Roman"/>
                <w:sz w:val="18"/>
              </w:rPr>
            </w:pPr>
          </w:p>
        </w:tc>
        <w:tc>
          <w:tcPr>
            <w:tcW w:w="910" w:type="dxa"/>
            <w:vMerge w:val="restart"/>
            <w:tcBorders>
              <w:left w:val="single" w:color="000000" w:sz="2" w:space="0"/>
              <w:bottom w:val="single" w:color="000000" w:sz="2" w:space="0"/>
            </w:tcBorders>
          </w:tcPr>
          <w:p>
            <w:pPr>
              <w:pStyle w:val="15"/>
              <w:rPr>
                <w:rFonts w:ascii="方正大黑简体"/>
                <w:sz w:val="18"/>
              </w:rPr>
            </w:pPr>
          </w:p>
          <w:p>
            <w:pPr>
              <w:pStyle w:val="15"/>
              <w:spacing w:before="6"/>
              <w:rPr>
                <w:rFonts w:ascii="方正大黑简体"/>
                <w:sz w:val="16"/>
              </w:rPr>
            </w:pPr>
          </w:p>
          <w:p>
            <w:pPr>
              <w:pStyle w:val="15"/>
              <w:ind w:left="294"/>
              <w:rPr>
                <w:sz w:val="16"/>
              </w:rPr>
            </w:pPr>
            <w:r>
              <w:rPr>
                <w:sz w:val="16"/>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74" w:type="dxa"/>
            <w:tcBorders>
              <w:top w:val="single" w:color="000000" w:sz="2" w:space="0"/>
              <w:bottom w:val="single" w:color="000000" w:sz="2" w:space="0"/>
              <w:right w:val="single" w:color="000000" w:sz="2" w:space="0"/>
            </w:tcBorders>
          </w:tcPr>
          <w:p>
            <w:pPr>
              <w:pStyle w:val="15"/>
              <w:spacing w:before="48"/>
              <w:ind w:left="95" w:right="90"/>
              <w:jc w:val="center"/>
              <w:rPr>
                <w:sz w:val="16"/>
              </w:rPr>
            </w:pPr>
            <w:r>
              <w:rPr>
                <w:sz w:val="16"/>
              </w:rPr>
              <w:t>民 族</w:t>
            </w:r>
          </w:p>
        </w:tc>
        <w:tc>
          <w:tcPr>
            <w:tcW w:w="939"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08" w:type="dxa"/>
            <w:tcBorders>
              <w:top w:val="single" w:color="000000" w:sz="2" w:space="0"/>
              <w:left w:val="single" w:color="000000" w:sz="2" w:space="0"/>
              <w:bottom w:val="single" w:color="000000" w:sz="2" w:space="0"/>
              <w:right w:val="single" w:color="000000" w:sz="2" w:space="0"/>
            </w:tcBorders>
          </w:tcPr>
          <w:p>
            <w:pPr>
              <w:pStyle w:val="15"/>
              <w:spacing w:before="48"/>
              <w:ind w:left="177" w:right="188"/>
              <w:jc w:val="center"/>
              <w:rPr>
                <w:sz w:val="16"/>
              </w:rPr>
            </w:pPr>
            <w:r>
              <w:rPr>
                <w:sz w:val="16"/>
              </w:rPr>
              <w:t>籍 贯</w:t>
            </w:r>
          </w:p>
        </w:tc>
        <w:tc>
          <w:tcPr>
            <w:tcW w:w="908"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10" w:type="dxa"/>
            <w:vMerge w:val="continue"/>
            <w:tcBorders>
              <w:top w:val="nil"/>
              <w:left w:val="single" w:color="000000" w:sz="2" w:space="0"/>
              <w:bottom w:val="single" w:color="000000" w:sz="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874" w:type="dxa"/>
            <w:tcBorders>
              <w:top w:val="single" w:color="000000" w:sz="2" w:space="0"/>
              <w:bottom w:val="single" w:color="000000" w:sz="2" w:space="0"/>
              <w:right w:val="single" w:color="000000" w:sz="2" w:space="0"/>
            </w:tcBorders>
          </w:tcPr>
          <w:p>
            <w:pPr>
              <w:pStyle w:val="15"/>
              <w:spacing w:before="51"/>
              <w:ind w:left="95" w:right="90"/>
              <w:jc w:val="center"/>
              <w:rPr>
                <w:sz w:val="16"/>
              </w:rPr>
            </w:pPr>
            <w:r>
              <w:rPr>
                <w:sz w:val="16"/>
              </w:rPr>
              <w:t>政治面貌</w:t>
            </w:r>
          </w:p>
        </w:tc>
        <w:tc>
          <w:tcPr>
            <w:tcW w:w="939"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08" w:type="dxa"/>
            <w:tcBorders>
              <w:top w:val="single" w:color="000000" w:sz="2" w:space="0"/>
              <w:left w:val="single" w:color="000000" w:sz="2" w:space="0"/>
              <w:bottom w:val="single" w:color="000000" w:sz="2" w:space="0"/>
              <w:right w:val="single" w:color="000000" w:sz="2" w:space="0"/>
            </w:tcBorders>
          </w:tcPr>
          <w:p>
            <w:pPr>
              <w:pStyle w:val="15"/>
              <w:spacing w:before="51"/>
              <w:ind w:left="195" w:right="188"/>
              <w:jc w:val="center"/>
              <w:rPr>
                <w:sz w:val="16"/>
              </w:rPr>
            </w:pPr>
            <w:r>
              <w:rPr>
                <w:sz w:val="16"/>
              </w:rPr>
              <w:t>院 系</w:t>
            </w:r>
          </w:p>
        </w:tc>
        <w:tc>
          <w:tcPr>
            <w:tcW w:w="908"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10" w:type="dxa"/>
            <w:vMerge w:val="continue"/>
            <w:tcBorders>
              <w:top w:val="nil"/>
              <w:left w:val="single" w:color="000000" w:sz="2" w:space="0"/>
              <w:bottom w:val="single" w:color="000000" w:sz="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874" w:type="dxa"/>
            <w:tcBorders>
              <w:top w:val="single" w:color="000000" w:sz="2" w:space="0"/>
              <w:bottom w:val="single" w:color="000000" w:sz="2" w:space="0"/>
              <w:right w:val="single" w:color="000000" w:sz="2" w:space="0"/>
            </w:tcBorders>
          </w:tcPr>
          <w:p>
            <w:pPr>
              <w:pStyle w:val="15"/>
              <w:spacing w:before="51"/>
              <w:ind w:left="95" w:right="90"/>
              <w:jc w:val="center"/>
              <w:rPr>
                <w:sz w:val="16"/>
              </w:rPr>
            </w:pPr>
            <w:r>
              <w:rPr>
                <w:sz w:val="16"/>
              </w:rPr>
              <w:t>班 级</w:t>
            </w:r>
          </w:p>
        </w:tc>
        <w:tc>
          <w:tcPr>
            <w:tcW w:w="939"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08" w:type="dxa"/>
            <w:tcBorders>
              <w:top w:val="single" w:color="000000" w:sz="2" w:space="0"/>
              <w:left w:val="single" w:color="000000" w:sz="2" w:space="0"/>
              <w:bottom w:val="single" w:color="000000" w:sz="2" w:space="0"/>
              <w:right w:val="single" w:color="000000" w:sz="2" w:space="0"/>
            </w:tcBorders>
          </w:tcPr>
          <w:p>
            <w:pPr>
              <w:pStyle w:val="15"/>
              <w:spacing w:before="51"/>
              <w:ind w:left="195" w:right="188"/>
              <w:jc w:val="center"/>
              <w:rPr>
                <w:sz w:val="16"/>
              </w:rPr>
            </w:pPr>
            <w:r>
              <w:rPr>
                <w:sz w:val="16"/>
              </w:rPr>
              <w:t>学 号</w:t>
            </w:r>
          </w:p>
        </w:tc>
        <w:tc>
          <w:tcPr>
            <w:tcW w:w="908"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10" w:type="dxa"/>
            <w:vMerge w:val="continue"/>
            <w:tcBorders>
              <w:top w:val="nil"/>
              <w:left w:val="single" w:color="000000" w:sz="2" w:space="0"/>
              <w:bottom w:val="single" w:color="000000" w:sz="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874" w:type="dxa"/>
            <w:tcBorders>
              <w:top w:val="single" w:color="000000" w:sz="2" w:space="0"/>
              <w:bottom w:val="single" w:color="000000" w:sz="2" w:space="0"/>
              <w:right w:val="single" w:color="000000" w:sz="2" w:space="0"/>
            </w:tcBorders>
          </w:tcPr>
          <w:p>
            <w:pPr>
              <w:pStyle w:val="15"/>
              <w:spacing w:before="48"/>
              <w:ind w:left="95" w:right="90"/>
              <w:jc w:val="center"/>
              <w:rPr>
                <w:sz w:val="16"/>
              </w:rPr>
            </w:pPr>
            <w:r>
              <w:rPr>
                <w:sz w:val="16"/>
              </w:rPr>
              <w:t>联系方式</w:t>
            </w:r>
          </w:p>
        </w:tc>
        <w:tc>
          <w:tcPr>
            <w:tcW w:w="939"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08" w:type="dxa"/>
            <w:tcBorders>
              <w:top w:val="single" w:color="000000" w:sz="2" w:space="0"/>
              <w:left w:val="single" w:color="000000" w:sz="2" w:space="0"/>
              <w:bottom w:val="single" w:color="000000" w:sz="2" w:space="0"/>
              <w:right w:val="single" w:color="000000" w:sz="2" w:space="0"/>
            </w:tcBorders>
          </w:tcPr>
          <w:p>
            <w:pPr>
              <w:pStyle w:val="15"/>
              <w:spacing w:before="48"/>
              <w:ind w:left="195" w:right="188"/>
              <w:jc w:val="center"/>
              <w:rPr>
                <w:sz w:val="16"/>
              </w:rPr>
            </w:pPr>
            <w:r>
              <w:rPr>
                <w:sz w:val="16"/>
              </w:rPr>
              <w:t>寝室号</w:t>
            </w:r>
          </w:p>
        </w:tc>
        <w:tc>
          <w:tcPr>
            <w:tcW w:w="908"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10" w:type="dxa"/>
            <w:tcBorders>
              <w:top w:val="single" w:color="000000" w:sz="2" w:space="0"/>
              <w:left w:val="single" w:color="000000" w:sz="2" w:space="0"/>
              <w:bottom w:val="single" w:color="000000" w:sz="2" w:space="0"/>
            </w:tcBorders>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874" w:type="dxa"/>
            <w:tcBorders>
              <w:top w:val="single" w:color="000000" w:sz="2" w:space="0"/>
              <w:bottom w:val="single" w:color="000000" w:sz="2" w:space="0"/>
              <w:right w:val="single" w:color="000000" w:sz="2" w:space="0"/>
            </w:tcBorders>
          </w:tcPr>
          <w:p>
            <w:pPr>
              <w:pStyle w:val="15"/>
              <w:rPr>
                <w:rFonts w:ascii="方正大黑简体"/>
                <w:sz w:val="18"/>
              </w:rPr>
            </w:pPr>
          </w:p>
          <w:p>
            <w:pPr>
              <w:pStyle w:val="15"/>
              <w:rPr>
                <w:rFonts w:ascii="方正大黑简体"/>
                <w:sz w:val="18"/>
              </w:rPr>
            </w:pPr>
          </w:p>
          <w:p>
            <w:pPr>
              <w:pStyle w:val="15"/>
              <w:spacing w:before="5"/>
              <w:rPr>
                <w:rFonts w:ascii="方正大黑简体"/>
                <w:sz w:val="13"/>
              </w:rPr>
            </w:pPr>
          </w:p>
          <w:p>
            <w:pPr>
              <w:pStyle w:val="15"/>
              <w:spacing w:line="321" w:lineRule="auto"/>
              <w:ind w:left="355" w:right="350"/>
              <w:jc w:val="both"/>
              <w:rPr>
                <w:sz w:val="16"/>
              </w:rPr>
            </w:pPr>
            <w:r>
              <w:rPr>
                <w:sz w:val="16"/>
              </w:rPr>
              <w:t>个人简历</w:t>
            </w:r>
          </w:p>
        </w:tc>
        <w:tc>
          <w:tcPr>
            <w:tcW w:w="3665" w:type="dxa"/>
            <w:gridSpan w:val="4"/>
            <w:tcBorders>
              <w:top w:val="single" w:color="000000" w:sz="2" w:space="0"/>
              <w:left w:val="single" w:color="000000" w:sz="2" w:space="0"/>
              <w:bottom w:val="single" w:color="000000" w:sz="2" w:space="0"/>
            </w:tcBorders>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2" w:hRule="atLeast"/>
        </w:trPr>
        <w:tc>
          <w:tcPr>
            <w:tcW w:w="874" w:type="dxa"/>
            <w:tcBorders>
              <w:top w:val="single" w:color="000000" w:sz="2" w:space="0"/>
              <w:right w:val="single" w:color="000000" w:sz="2" w:space="0"/>
            </w:tcBorders>
          </w:tcPr>
          <w:p>
            <w:pPr>
              <w:pStyle w:val="15"/>
              <w:rPr>
                <w:rFonts w:ascii="方正大黑简体"/>
                <w:sz w:val="18"/>
              </w:rPr>
            </w:pPr>
          </w:p>
          <w:p>
            <w:pPr>
              <w:pStyle w:val="15"/>
              <w:spacing w:before="8"/>
              <w:rPr>
                <w:rFonts w:ascii="方正大黑简体"/>
                <w:sz w:val="23"/>
              </w:rPr>
            </w:pPr>
          </w:p>
          <w:p>
            <w:pPr>
              <w:pStyle w:val="15"/>
              <w:spacing w:line="321" w:lineRule="auto"/>
              <w:ind w:left="355" w:right="350"/>
              <w:jc w:val="both"/>
              <w:rPr>
                <w:sz w:val="16"/>
              </w:rPr>
            </w:pPr>
            <w:r>
              <w:rPr>
                <w:sz w:val="16"/>
              </w:rPr>
              <w:t>其他相关情况</w:t>
            </w:r>
          </w:p>
        </w:tc>
        <w:tc>
          <w:tcPr>
            <w:tcW w:w="3665" w:type="dxa"/>
            <w:gridSpan w:val="4"/>
            <w:tcBorders>
              <w:top w:val="single" w:color="000000" w:sz="2" w:space="0"/>
              <w:left w:val="single" w:color="000000" w:sz="2" w:space="0"/>
            </w:tcBorders>
          </w:tcPr>
          <w:p>
            <w:pPr>
              <w:pStyle w:val="15"/>
              <w:rPr>
                <w:rFonts w:ascii="Times New Roman"/>
                <w:sz w:val="18"/>
              </w:rPr>
            </w:pPr>
          </w:p>
        </w:tc>
      </w:tr>
    </w:tbl>
    <w:p>
      <w:pPr>
        <w:spacing w:before="68"/>
        <w:ind w:left="2401"/>
        <w:rPr>
          <w:sz w:val="16"/>
        </w:rPr>
      </w:pPr>
      <w:r>
        <w:rPr>
          <w:sz w:val="16"/>
        </w:rPr>
        <w:t>杭州电子科技大学学生社团联合会 制</w:t>
      </w:r>
    </w:p>
    <w:p>
      <w:pPr>
        <w:rPr>
          <w:sz w:val="16"/>
        </w:rPr>
        <w:sectPr>
          <w:pgSz w:w="6240" w:h="10210"/>
          <w:pgMar w:top="760" w:right="360" w:bottom="720" w:left="360" w:header="0" w:footer="528" w:gutter="0"/>
          <w:cols w:space="720" w:num="1"/>
        </w:sectPr>
      </w:pPr>
    </w:p>
    <w:p>
      <w:pPr>
        <w:pStyle w:val="4"/>
        <w:spacing w:before="60"/>
        <w:ind w:left="467"/>
        <w:rPr>
          <w:rFonts w:ascii="Arial Unicode MS" w:eastAsia="Arial Unicode MS"/>
        </w:rPr>
      </w:pPr>
      <w:r>
        <w:rPr>
          <w:rFonts w:hint="eastAsia" w:ascii="方正大黑简体" w:eastAsia="方正大黑简体"/>
        </w:rPr>
        <w:t xml:space="preserve">附件 </w:t>
      </w:r>
      <w:r>
        <w:rPr>
          <w:rFonts w:hint="eastAsia" w:ascii="Arial Unicode MS" w:eastAsia="Arial Unicode MS"/>
        </w:rPr>
        <w:t>3</w:t>
      </w:r>
    </w:p>
    <w:p>
      <w:pPr>
        <w:pStyle w:val="3"/>
        <w:spacing w:before="131"/>
        <w:ind w:left="465"/>
      </w:pPr>
      <w:r>
        <w:t>杭州电子科技大学学生社团指导老师资料表</w:t>
      </w:r>
    </w:p>
    <w:p>
      <w:pPr>
        <w:pStyle w:val="4"/>
        <w:ind w:left="0"/>
        <w:rPr>
          <w:rFonts w:ascii="方正大黑简体"/>
          <w:sz w:val="10"/>
        </w:rPr>
      </w:pPr>
    </w:p>
    <w:tbl>
      <w:tblPr>
        <w:tblStyle w:val="9"/>
        <w:tblW w:w="4562" w:type="dxa"/>
        <w:tblInd w:w="4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939"/>
        <w:gridCol w:w="910"/>
        <w:gridCol w:w="905"/>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74" w:type="dxa"/>
            <w:tcBorders>
              <w:bottom w:val="single" w:color="000000" w:sz="2" w:space="0"/>
              <w:right w:val="single" w:color="000000" w:sz="2" w:space="0"/>
            </w:tcBorders>
          </w:tcPr>
          <w:p>
            <w:pPr>
              <w:pStyle w:val="15"/>
              <w:spacing w:before="77"/>
              <w:ind w:left="74" w:right="90"/>
              <w:jc w:val="center"/>
              <w:rPr>
                <w:sz w:val="16"/>
              </w:rPr>
            </w:pPr>
            <w:r>
              <w:rPr>
                <w:sz w:val="16"/>
              </w:rPr>
              <w:t>姓 名</w:t>
            </w:r>
          </w:p>
        </w:tc>
        <w:tc>
          <w:tcPr>
            <w:tcW w:w="939" w:type="dxa"/>
            <w:tcBorders>
              <w:left w:val="single" w:color="000000" w:sz="2" w:space="0"/>
              <w:bottom w:val="single" w:color="000000" w:sz="2" w:space="0"/>
              <w:right w:val="single" w:color="000000" w:sz="2" w:space="0"/>
            </w:tcBorders>
          </w:tcPr>
          <w:p>
            <w:pPr>
              <w:pStyle w:val="15"/>
              <w:rPr>
                <w:rFonts w:ascii="Times New Roman"/>
                <w:sz w:val="18"/>
              </w:rPr>
            </w:pPr>
          </w:p>
        </w:tc>
        <w:tc>
          <w:tcPr>
            <w:tcW w:w="910" w:type="dxa"/>
            <w:tcBorders>
              <w:left w:val="single" w:color="000000" w:sz="2" w:space="0"/>
              <w:bottom w:val="single" w:color="000000" w:sz="2" w:space="0"/>
              <w:right w:val="single" w:color="000000" w:sz="2" w:space="0"/>
            </w:tcBorders>
          </w:tcPr>
          <w:p>
            <w:pPr>
              <w:pStyle w:val="15"/>
              <w:spacing w:before="77"/>
              <w:ind w:left="196" w:right="188"/>
              <w:jc w:val="center"/>
              <w:rPr>
                <w:sz w:val="16"/>
              </w:rPr>
            </w:pPr>
            <w:r>
              <w:rPr>
                <w:sz w:val="16"/>
              </w:rPr>
              <w:t>性 别</w:t>
            </w:r>
          </w:p>
        </w:tc>
        <w:tc>
          <w:tcPr>
            <w:tcW w:w="905" w:type="dxa"/>
            <w:tcBorders>
              <w:left w:val="single" w:color="000000" w:sz="2" w:space="0"/>
              <w:bottom w:val="single" w:color="000000" w:sz="2" w:space="0"/>
              <w:right w:val="single" w:color="000000" w:sz="2" w:space="0"/>
            </w:tcBorders>
          </w:tcPr>
          <w:p>
            <w:pPr>
              <w:pStyle w:val="15"/>
              <w:rPr>
                <w:rFonts w:ascii="Times New Roman"/>
                <w:sz w:val="18"/>
              </w:rPr>
            </w:pPr>
          </w:p>
        </w:tc>
        <w:tc>
          <w:tcPr>
            <w:tcW w:w="934" w:type="dxa"/>
            <w:vMerge w:val="restart"/>
            <w:tcBorders>
              <w:left w:val="single" w:color="000000" w:sz="2" w:space="0"/>
              <w:bottom w:val="single" w:color="000000" w:sz="2" w:space="0"/>
            </w:tcBorders>
          </w:tcPr>
          <w:p>
            <w:pPr>
              <w:pStyle w:val="15"/>
              <w:rPr>
                <w:rFonts w:ascii="方正大黑简体"/>
                <w:sz w:val="18"/>
              </w:rPr>
            </w:pPr>
          </w:p>
          <w:p>
            <w:pPr>
              <w:pStyle w:val="15"/>
              <w:spacing w:before="3"/>
              <w:rPr>
                <w:rFonts w:ascii="方正大黑简体"/>
                <w:sz w:val="11"/>
              </w:rPr>
            </w:pPr>
          </w:p>
          <w:p>
            <w:pPr>
              <w:pStyle w:val="15"/>
              <w:ind w:left="310"/>
              <w:rPr>
                <w:sz w:val="16"/>
              </w:rPr>
            </w:pPr>
            <w:r>
              <w:rPr>
                <w:sz w:val="16"/>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74" w:type="dxa"/>
            <w:tcBorders>
              <w:top w:val="single" w:color="000000" w:sz="2" w:space="0"/>
              <w:bottom w:val="single" w:color="000000" w:sz="2" w:space="0"/>
              <w:right w:val="single" w:color="000000" w:sz="2" w:space="0"/>
            </w:tcBorders>
          </w:tcPr>
          <w:p>
            <w:pPr>
              <w:pStyle w:val="15"/>
              <w:spacing w:before="80"/>
              <w:ind w:left="95" w:right="90"/>
              <w:jc w:val="center"/>
              <w:rPr>
                <w:sz w:val="16"/>
              </w:rPr>
            </w:pPr>
            <w:r>
              <w:rPr>
                <w:sz w:val="16"/>
              </w:rPr>
              <w:t>民 族</w:t>
            </w:r>
          </w:p>
        </w:tc>
        <w:tc>
          <w:tcPr>
            <w:tcW w:w="939"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10" w:type="dxa"/>
            <w:tcBorders>
              <w:top w:val="single" w:color="000000" w:sz="2" w:space="0"/>
              <w:left w:val="single" w:color="000000" w:sz="2" w:space="0"/>
              <w:bottom w:val="single" w:color="000000" w:sz="2" w:space="0"/>
              <w:right w:val="single" w:color="000000" w:sz="2" w:space="0"/>
            </w:tcBorders>
          </w:tcPr>
          <w:p>
            <w:pPr>
              <w:pStyle w:val="15"/>
              <w:spacing w:before="80"/>
              <w:ind w:left="175" w:right="188"/>
              <w:jc w:val="center"/>
              <w:rPr>
                <w:sz w:val="16"/>
              </w:rPr>
            </w:pPr>
            <w:r>
              <w:rPr>
                <w:sz w:val="16"/>
              </w:rPr>
              <w:t>籍 贯</w:t>
            </w:r>
          </w:p>
        </w:tc>
        <w:tc>
          <w:tcPr>
            <w:tcW w:w="905"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34" w:type="dxa"/>
            <w:vMerge w:val="continue"/>
            <w:tcBorders>
              <w:top w:val="nil"/>
              <w:left w:val="single" w:color="000000" w:sz="2" w:space="0"/>
              <w:bottom w:val="single" w:color="000000" w:sz="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874" w:type="dxa"/>
            <w:tcBorders>
              <w:top w:val="single" w:color="000000" w:sz="2" w:space="0"/>
              <w:bottom w:val="single" w:color="000000" w:sz="2" w:space="0"/>
              <w:right w:val="single" w:color="000000" w:sz="2" w:space="0"/>
            </w:tcBorders>
          </w:tcPr>
          <w:p>
            <w:pPr>
              <w:pStyle w:val="15"/>
              <w:spacing w:before="82"/>
              <w:ind w:left="95" w:right="90"/>
              <w:jc w:val="center"/>
              <w:rPr>
                <w:sz w:val="16"/>
              </w:rPr>
            </w:pPr>
            <w:r>
              <w:rPr>
                <w:sz w:val="16"/>
              </w:rPr>
              <w:t>政治面貌</w:t>
            </w:r>
          </w:p>
        </w:tc>
        <w:tc>
          <w:tcPr>
            <w:tcW w:w="939"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10" w:type="dxa"/>
            <w:tcBorders>
              <w:top w:val="single" w:color="000000" w:sz="2" w:space="0"/>
              <w:left w:val="single" w:color="000000" w:sz="2" w:space="0"/>
              <w:bottom w:val="single" w:color="000000" w:sz="2" w:space="0"/>
              <w:right w:val="single" w:color="000000" w:sz="2" w:space="0"/>
            </w:tcBorders>
          </w:tcPr>
          <w:p>
            <w:pPr>
              <w:pStyle w:val="15"/>
              <w:spacing w:before="82"/>
              <w:ind w:left="196" w:right="188"/>
              <w:jc w:val="center"/>
              <w:rPr>
                <w:sz w:val="16"/>
              </w:rPr>
            </w:pPr>
            <w:r>
              <w:rPr>
                <w:sz w:val="16"/>
              </w:rPr>
              <w:t>院 系</w:t>
            </w:r>
          </w:p>
        </w:tc>
        <w:tc>
          <w:tcPr>
            <w:tcW w:w="905"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34" w:type="dxa"/>
            <w:vMerge w:val="continue"/>
            <w:tcBorders>
              <w:top w:val="nil"/>
              <w:left w:val="single" w:color="000000" w:sz="2" w:space="0"/>
              <w:bottom w:val="single" w:color="000000" w:sz="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874" w:type="dxa"/>
            <w:tcBorders>
              <w:top w:val="single" w:color="000000" w:sz="2" w:space="0"/>
              <w:bottom w:val="single" w:color="000000" w:sz="2" w:space="0"/>
              <w:right w:val="single" w:color="000000" w:sz="2" w:space="0"/>
            </w:tcBorders>
          </w:tcPr>
          <w:p>
            <w:pPr>
              <w:pStyle w:val="15"/>
              <w:spacing w:before="80"/>
              <w:ind w:left="95" w:right="90"/>
              <w:jc w:val="center"/>
              <w:rPr>
                <w:sz w:val="16"/>
              </w:rPr>
            </w:pPr>
            <w:r>
              <w:rPr>
                <w:sz w:val="16"/>
              </w:rPr>
              <w:t>联系方式</w:t>
            </w:r>
          </w:p>
        </w:tc>
        <w:tc>
          <w:tcPr>
            <w:tcW w:w="939"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10" w:type="dxa"/>
            <w:tcBorders>
              <w:top w:val="single" w:color="000000" w:sz="2" w:space="0"/>
              <w:left w:val="single" w:color="000000" w:sz="2" w:space="0"/>
              <w:bottom w:val="single" w:color="000000" w:sz="2" w:space="0"/>
              <w:right w:val="single" w:color="000000" w:sz="2" w:space="0"/>
            </w:tcBorders>
          </w:tcPr>
          <w:p>
            <w:pPr>
              <w:pStyle w:val="15"/>
              <w:spacing w:before="80"/>
              <w:ind w:left="196" w:right="188"/>
              <w:jc w:val="center"/>
              <w:rPr>
                <w:sz w:val="16"/>
              </w:rPr>
            </w:pPr>
            <w:r>
              <w:rPr>
                <w:sz w:val="16"/>
              </w:rPr>
              <w:t>寝室号</w:t>
            </w:r>
          </w:p>
        </w:tc>
        <w:tc>
          <w:tcPr>
            <w:tcW w:w="905" w:type="dxa"/>
            <w:tcBorders>
              <w:top w:val="single" w:color="000000" w:sz="2" w:space="0"/>
              <w:left w:val="single" w:color="000000" w:sz="2" w:space="0"/>
              <w:bottom w:val="single" w:color="000000" w:sz="2" w:space="0"/>
              <w:right w:val="single" w:color="000000" w:sz="2" w:space="0"/>
            </w:tcBorders>
          </w:tcPr>
          <w:p>
            <w:pPr>
              <w:pStyle w:val="15"/>
              <w:rPr>
                <w:rFonts w:ascii="Times New Roman"/>
                <w:sz w:val="18"/>
              </w:rPr>
            </w:pPr>
          </w:p>
        </w:tc>
        <w:tc>
          <w:tcPr>
            <w:tcW w:w="934" w:type="dxa"/>
            <w:tcBorders>
              <w:top w:val="single" w:color="000000" w:sz="2" w:space="0"/>
              <w:left w:val="single" w:color="000000" w:sz="2" w:space="0"/>
              <w:bottom w:val="single" w:color="000000" w:sz="2" w:space="0"/>
            </w:tcBorders>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2" w:hRule="atLeast"/>
        </w:trPr>
        <w:tc>
          <w:tcPr>
            <w:tcW w:w="874" w:type="dxa"/>
            <w:tcBorders>
              <w:top w:val="single" w:color="000000" w:sz="2" w:space="0"/>
              <w:bottom w:val="single" w:color="000000" w:sz="2" w:space="0"/>
              <w:right w:val="single" w:color="000000" w:sz="2" w:space="0"/>
            </w:tcBorders>
          </w:tcPr>
          <w:p>
            <w:pPr>
              <w:pStyle w:val="15"/>
              <w:rPr>
                <w:rFonts w:ascii="方正大黑简体"/>
                <w:sz w:val="18"/>
              </w:rPr>
            </w:pPr>
          </w:p>
          <w:p>
            <w:pPr>
              <w:pStyle w:val="15"/>
              <w:rPr>
                <w:rFonts w:ascii="方正大黑简体"/>
                <w:sz w:val="18"/>
              </w:rPr>
            </w:pPr>
          </w:p>
          <w:p>
            <w:pPr>
              <w:pStyle w:val="15"/>
              <w:spacing w:before="7"/>
              <w:rPr>
                <w:rFonts w:ascii="方正大黑简体"/>
                <w:sz w:val="13"/>
              </w:rPr>
            </w:pPr>
          </w:p>
          <w:p>
            <w:pPr>
              <w:pStyle w:val="15"/>
              <w:spacing w:before="1" w:line="321" w:lineRule="auto"/>
              <w:ind w:left="357" w:right="347"/>
              <w:jc w:val="both"/>
              <w:rPr>
                <w:sz w:val="16"/>
              </w:rPr>
            </w:pPr>
            <w:r>
              <w:rPr>
                <w:sz w:val="16"/>
              </w:rPr>
              <w:t>个人简历</w:t>
            </w:r>
          </w:p>
        </w:tc>
        <w:tc>
          <w:tcPr>
            <w:tcW w:w="3688" w:type="dxa"/>
            <w:gridSpan w:val="4"/>
            <w:tcBorders>
              <w:top w:val="single" w:color="000000" w:sz="2" w:space="0"/>
              <w:left w:val="single" w:color="000000" w:sz="2" w:space="0"/>
              <w:bottom w:val="single" w:color="000000" w:sz="2" w:space="0"/>
            </w:tcBorders>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0" w:hRule="atLeast"/>
        </w:trPr>
        <w:tc>
          <w:tcPr>
            <w:tcW w:w="874" w:type="dxa"/>
            <w:tcBorders>
              <w:top w:val="single" w:color="000000" w:sz="2" w:space="0"/>
              <w:right w:val="single" w:color="000000" w:sz="2" w:space="0"/>
            </w:tcBorders>
          </w:tcPr>
          <w:p>
            <w:pPr>
              <w:pStyle w:val="15"/>
              <w:rPr>
                <w:rFonts w:ascii="方正大黑简体"/>
                <w:sz w:val="18"/>
              </w:rPr>
            </w:pPr>
          </w:p>
          <w:p>
            <w:pPr>
              <w:pStyle w:val="15"/>
              <w:spacing w:before="9"/>
              <w:rPr>
                <w:rFonts w:ascii="方正大黑简体"/>
                <w:sz w:val="26"/>
              </w:rPr>
            </w:pPr>
          </w:p>
          <w:p>
            <w:pPr>
              <w:pStyle w:val="15"/>
              <w:spacing w:before="1" w:line="321" w:lineRule="auto"/>
              <w:ind w:left="357" w:right="347"/>
              <w:jc w:val="both"/>
              <w:rPr>
                <w:sz w:val="16"/>
              </w:rPr>
            </w:pPr>
            <w:r>
              <w:rPr>
                <w:sz w:val="16"/>
              </w:rPr>
              <w:t>其他相关情况</w:t>
            </w:r>
          </w:p>
        </w:tc>
        <w:tc>
          <w:tcPr>
            <w:tcW w:w="3688" w:type="dxa"/>
            <w:gridSpan w:val="4"/>
            <w:tcBorders>
              <w:top w:val="single" w:color="000000" w:sz="2" w:space="0"/>
              <w:left w:val="single" w:color="000000" w:sz="2" w:space="0"/>
            </w:tcBorders>
          </w:tcPr>
          <w:p>
            <w:pPr>
              <w:pStyle w:val="15"/>
              <w:rPr>
                <w:rFonts w:ascii="Times New Roman"/>
                <w:sz w:val="18"/>
              </w:rPr>
            </w:pPr>
          </w:p>
        </w:tc>
      </w:tr>
    </w:tbl>
    <w:p>
      <w:pPr>
        <w:rPr>
          <w:rFonts w:ascii="Times New Roman"/>
          <w:sz w:val="18"/>
        </w:rPr>
        <w:sectPr>
          <w:footerReference r:id="rId43" w:type="default"/>
          <w:footerReference r:id="rId44" w:type="even"/>
          <w:pgSz w:w="6240" w:h="10210"/>
          <w:pgMar w:top="720" w:right="360" w:bottom="1000" w:left="360" w:header="0" w:footer="815" w:gutter="0"/>
          <w:pgNumType w:start="191"/>
          <w:cols w:space="720" w:num="1"/>
        </w:sectPr>
      </w:pPr>
    </w:p>
    <w:p>
      <w:pPr>
        <w:pStyle w:val="4"/>
        <w:spacing w:before="55"/>
        <w:rPr>
          <w:rFonts w:ascii="Arial Unicode MS" w:eastAsia="Arial Unicode MS"/>
        </w:rPr>
      </w:pPr>
      <w:r>
        <w:rPr>
          <w:rFonts w:hint="eastAsia" w:ascii="方正大黑简体" w:eastAsia="方正大黑简体"/>
        </w:rPr>
        <w:t xml:space="preserve">附件 </w:t>
      </w:r>
      <w:r>
        <w:rPr>
          <w:rFonts w:hint="eastAsia" w:ascii="Arial Unicode MS" w:eastAsia="Arial Unicode MS"/>
        </w:rPr>
        <w:t>4</w:t>
      </w:r>
    </w:p>
    <w:p>
      <w:pPr>
        <w:pStyle w:val="3"/>
        <w:spacing w:before="168"/>
        <w:ind w:left="959"/>
      </w:pPr>
      <w:r>
        <w:t>杭州电子科技大学学生社团责任书</w:t>
      </w:r>
    </w:p>
    <w:p>
      <w:pPr>
        <w:pStyle w:val="4"/>
        <w:spacing w:before="9"/>
        <w:ind w:left="0"/>
        <w:rPr>
          <w:rFonts w:ascii="方正大黑简体"/>
          <w:sz w:val="18"/>
        </w:rPr>
      </w:pPr>
    </w:p>
    <w:p>
      <w:pPr>
        <w:spacing w:before="75" w:line="307" w:lineRule="auto"/>
        <w:ind w:left="815" w:right="1306"/>
        <w:rPr>
          <w:sz w:val="18"/>
        </w:rPr>
      </w:pPr>
      <w:r>
        <w:rPr>
          <w:sz w:val="18"/>
        </w:rPr>
        <w:t>甲 方：杭州电子科技大学学生社团联合会乙 方 ：</w:t>
      </w:r>
    </w:p>
    <w:p>
      <w:pPr>
        <w:spacing w:line="228" w:lineRule="exact"/>
        <w:ind w:left="815"/>
        <w:rPr>
          <w:sz w:val="18"/>
        </w:rPr>
      </w:pPr>
      <w:r>
        <w:rPr>
          <w:sz w:val="18"/>
        </w:rPr>
        <w:t>为贯彻落实 《杭州电子科技大学学生社团管理条例</w:t>
      </w:r>
    </w:p>
    <w:p>
      <w:pPr>
        <w:spacing w:before="64" w:line="304" w:lineRule="auto"/>
        <w:ind w:left="457" w:right="442" w:hanging="46"/>
        <w:jc w:val="both"/>
        <w:rPr>
          <w:sz w:val="18"/>
        </w:rPr>
      </w:pPr>
      <w:r>
        <w:rPr>
          <w:spacing w:val="-40"/>
          <w:sz w:val="18"/>
        </w:rPr>
        <w:t>（</w:t>
      </w:r>
      <w:r>
        <w:rPr>
          <w:spacing w:val="-17"/>
          <w:sz w:val="18"/>
        </w:rPr>
        <w:t>试行</w:t>
      </w:r>
      <w:r>
        <w:rPr>
          <w:spacing w:val="-83"/>
          <w:sz w:val="18"/>
        </w:rPr>
        <w:t>）</w:t>
      </w:r>
      <w:r>
        <w:rPr>
          <w:spacing w:val="-4"/>
          <w:sz w:val="18"/>
        </w:rPr>
        <w:t>》 相关精神，有效预防，及时控制和妥善处理社团</w:t>
      </w:r>
      <w:r>
        <w:rPr>
          <w:spacing w:val="2"/>
          <w:w w:val="95"/>
          <w:sz w:val="18"/>
        </w:rPr>
        <w:t xml:space="preserve">各类公共突发事件。明确社团校内活动责任的划分，增强 社团的归属感，确保我校校园文化活动的正常开展，特制 定本责任书。为确保社团活动的正常开展，乙方向甲方承 </w:t>
      </w:r>
      <w:r>
        <w:rPr>
          <w:spacing w:val="2"/>
          <w:sz w:val="18"/>
        </w:rPr>
        <w:t>诺履行如下职责：</w:t>
      </w:r>
    </w:p>
    <w:p>
      <w:pPr>
        <w:spacing w:before="4" w:line="304" w:lineRule="auto"/>
        <w:ind w:left="457" w:right="356" w:firstLine="357"/>
        <w:rPr>
          <w:sz w:val="18"/>
        </w:rPr>
      </w:pPr>
      <w:r>
        <w:rPr>
          <w:sz w:val="18"/>
        </w:rPr>
        <w:t>1</w:t>
      </w:r>
      <w:r>
        <w:rPr>
          <w:spacing w:val="-14"/>
          <w:sz w:val="18"/>
        </w:rPr>
        <w:t xml:space="preserve">、严格遵守 《杭州电子科技大学学生社团管理条例》， </w:t>
      </w:r>
      <w:r>
        <w:rPr>
          <w:spacing w:val="2"/>
          <w:sz w:val="18"/>
        </w:rPr>
        <w:t>以提高自身素质、满足自身兴趣爱好为目的，保证活动内容健康、合法。</w:t>
      </w:r>
    </w:p>
    <w:p>
      <w:pPr>
        <w:spacing w:before="5" w:line="304" w:lineRule="auto"/>
        <w:ind w:left="457" w:right="442" w:firstLine="357"/>
        <w:jc w:val="both"/>
        <w:rPr>
          <w:sz w:val="18"/>
        </w:rPr>
      </w:pPr>
      <w:r>
        <w:rPr>
          <w:w w:val="95"/>
          <w:sz w:val="18"/>
        </w:rPr>
        <w:t xml:space="preserve">2、社团活动期间维护国家、学校荣誉，绝不做任何有 </w:t>
      </w:r>
      <w:r>
        <w:rPr>
          <w:spacing w:val="2"/>
          <w:w w:val="95"/>
          <w:sz w:val="18"/>
        </w:rPr>
        <w:t xml:space="preserve">损国家、学校利益的事。活动期间，与活动内容无关的任 </w:t>
      </w:r>
      <w:r>
        <w:rPr>
          <w:spacing w:val="2"/>
          <w:sz w:val="18"/>
        </w:rPr>
        <w:t>何言行举止均属个人行为，与学校无关。</w:t>
      </w:r>
    </w:p>
    <w:p>
      <w:pPr>
        <w:spacing w:before="4" w:line="304" w:lineRule="auto"/>
        <w:ind w:left="457" w:right="442" w:firstLine="357"/>
        <w:jc w:val="both"/>
        <w:rPr>
          <w:sz w:val="18"/>
        </w:rPr>
      </w:pPr>
      <w:r>
        <w:rPr>
          <w:sz w:val="18"/>
        </w:rPr>
        <w:t>3</w:t>
      </w:r>
      <w:r>
        <w:rPr>
          <w:spacing w:val="-3"/>
          <w:sz w:val="18"/>
        </w:rPr>
        <w:t xml:space="preserve">、组织学生举行校内活动前会拟定校内活动计划 </w:t>
      </w:r>
      <w:r>
        <w:rPr>
          <w:spacing w:val="-40"/>
          <w:sz w:val="18"/>
        </w:rPr>
        <w:t>（</w:t>
      </w:r>
      <w:r>
        <w:rPr>
          <w:sz w:val="18"/>
        </w:rPr>
        <w:t>包</w:t>
      </w:r>
      <w:r>
        <w:rPr>
          <w:spacing w:val="1"/>
          <w:sz w:val="18"/>
        </w:rPr>
        <w:t>括目的地、路线、经费开支、安全保险和安全预案等</w:t>
      </w:r>
      <w:r>
        <w:rPr>
          <w:sz w:val="18"/>
        </w:rPr>
        <w:t>）</w:t>
      </w:r>
      <w:r>
        <w:rPr>
          <w:spacing w:val="-33"/>
          <w:sz w:val="18"/>
        </w:rPr>
        <w:t xml:space="preserve"> 以</w:t>
      </w:r>
      <w:r>
        <w:rPr>
          <w:spacing w:val="2"/>
          <w:w w:val="95"/>
          <w:sz w:val="18"/>
        </w:rPr>
        <w:t xml:space="preserve">书面形式上交甲方，甲方批准、备案后才会开展活动。活 </w:t>
      </w:r>
      <w:r>
        <w:rPr>
          <w:spacing w:val="2"/>
          <w:sz w:val="18"/>
        </w:rPr>
        <w:t>动过程中自觉接受校社联的监督。</w:t>
      </w:r>
    </w:p>
    <w:p>
      <w:pPr>
        <w:spacing w:before="5" w:line="304" w:lineRule="auto"/>
        <w:ind w:left="457" w:right="442" w:firstLine="357"/>
        <w:jc w:val="both"/>
        <w:rPr>
          <w:sz w:val="18"/>
        </w:rPr>
      </w:pPr>
      <w:r>
        <w:rPr>
          <w:w w:val="95"/>
          <w:sz w:val="18"/>
        </w:rPr>
        <w:t xml:space="preserve">4、注重培养社团成员的网络文明意识，积极传播正能 </w:t>
      </w:r>
      <w:r>
        <w:rPr>
          <w:spacing w:val="2"/>
          <w:w w:val="95"/>
          <w:sz w:val="18"/>
        </w:rPr>
        <w:t xml:space="preserve">量。乙方归口团委、指导老师和负责人对其运营平台的所 </w:t>
      </w:r>
      <w:r>
        <w:rPr>
          <w:sz w:val="18"/>
        </w:rPr>
        <w:t>有内容负全责。</w:t>
      </w:r>
    </w:p>
    <w:p>
      <w:pPr>
        <w:spacing w:before="2" w:line="307" w:lineRule="auto"/>
        <w:ind w:left="457" w:right="442" w:firstLine="357"/>
        <w:rPr>
          <w:sz w:val="18"/>
        </w:rPr>
      </w:pPr>
      <w:r>
        <w:rPr>
          <w:w w:val="95"/>
          <w:sz w:val="18"/>
        </w:rPr>
        <w:t xml:space="preserve">5、在校活动期间如遇到重大安全问题，会第一时间向 </w:t>
      </w:r>
      <w:r>
        <w:rPr>
          <w:sz w:val="18"/>
        </w:rPr>
        <w:t>校社联汇报。</w:t>
      </w:r>
    </w:p>
    <w:p>
      <w:pPr>
        <w:spacing w:line="307" w:lineRule="auto"/>
        <w:ind w:left="457" w:right="442" w:firstLine="357"/>
        <w:rPr>
          <w:sz w:val="18"/>
        </w:rPr>
      </w:pPr>
      <w:r>
        <w:rPr>
          <w:w w:val="95"/>
          <w:sz w:val="18"/>
        </w:rPr>
        <w:t xml:space="preserve">6、绝不私自接受社会赞助，所有社会赞助的资金或物 </w:t>
      </w:r>
      <w:r>
        <w:rPr>
          <w:spacing w:val="2"/>
          <w:w w:val="95"/>
          <w:sz w:val="18"/>
        </w:rPr>
        <w:t>资都会向校社联报备，由校社联提交归口团委审批后，才</w:t>
      </w:r>
    </w:p>
    <w:p>
      <w:pPr>
        <w:spacing w:line="307" w:lineRule="auto"/>
        <w:rPr>
          <w:sz w:val="18"/>
        </w:rPr>
        <w:sectPr>
          <w:pgSz w:w="6240" w:h="10210"/>
          <w:pgMar w:top="720" w:right="360" w:bottom="720" w:left="360" w:header="0" w:footer="528" w:gutter="0"/>
          <w:cols w:space="720" w:num="1"/>
        </w:sectPr>
      </w:pPr>
    </w:p>
    <w:p>
      <w:pPr>
        <w:spacing w:before="58"/>
        <w:ind w:left="469"/>
        <w:rPr>
          <w:sz w:val="18"/>
        </w:rPr>
      </w:pPr>
      <w:r>
        <w:rPr>
          <w:sz w:val="18"/>
        </w:rPr>
        <w:t>会使用。如与赞助单位之间出现矛盾，会自行解决。</w:t>
      </w:r>
    </w:p>
    <w:p>
      <w:pPr>
        <w:spacing w:before="64" w:line="304" w:lineRule="auto"/>
        <w:ind w:left="469" w:right="365" w:firstLine="355"/>
        <w:rPr>
          <w:sz w:val="18"/>
        </w:rPr>
      </w:pPr>
      <w:r>
        <w:rPr>
          <w:sz w:val="18"/>
        </w:rPr>
        <w:t>7、向校社联报备，并经学校团委批准，明确收费标准</w:t>
      </w:r>
      <w:r>
        <w:rPr>
          <w:w w:val="95"/>
          <w:sz w:val="18"/>
        </w:rPr>
        <w:t xml:space="preserve">后收取会费。会费收取后，会定期向社团成员进行公示， </w:t>
      </w:r>
      <w:r>
        <w:rPr>
          <w:sz w:val="18"/>
        </w:rPr>
        <w:t>接受社团成员及校社联等相关部门的监督审查。</w:t>
      </w:r>
    </w:p>
    <w:p>
      <w:pPr>
        <w:spacing w:before="2" w:line="307" w:lineRule="auto"/>
        <w:ind w:left="469" w:right="452" w:firstLine="355"/>
        <w:rPr>
          <w:sz w:val="18"/>
        </w:rPr>
      </w:pPr>
      <w:r>
        <w:rPr>
          <w:w w:val="95"/>
          <w:sz w:val="18"/>
        </w:rPr>
        <w:t xml:space="preserve">8、积极配合，主动参与校社联和归口团委举办的所有 </w:t>
      </w:r>
      <w:r>
        <w:rPr>
          <w:spacing w:val="-1"/>
          <w:sz w:val="18"/>
        </w:rPr>
        <w:t>校园活动。</w:t>
      </w:r>
    </w:p>
    <w:p>
      <w:pPr>
        <w:spacing w:line="307" w:lineRule="auto"/>
        <w:ind w:left="469" w:right="452" w:firstLine="355"/>
        <w:rPr>
          <w:sz w:val="18"/>
        </w:rPr>
      </w:pPr>
      <w:r>
        <w:rPr>
          <w:w w:val="95"/>
          <w:sz w:val="18"/>
        </w:rPr>
        <w:t xml:space="preserve">9、严格遵守以上规定。如执行过程中出现未能如实履 </w:t>
      </w:r>
      <w:r>
        <w:rPr>
          <w:spacing w:val="2"/>
          <w:w w:val="95"/>
          <w:sz w:val="18"/>
        </w:rPr>
        <w:t>行上述职责而产生不良后果，接受校社联强制注销本社团</w:t>
      </w:r>
    </w:p>
    <w:p>
      <w:pPr>
        <w:ind w:left="424"/>
        <w:rPr>
          <w:sz w:val="18"/>
        </w:rPr>
      </w:pPr>
      <w:r>
        <w:rPr>
          <w:sz w:val="18"/>
        </w:rPr>
        <w:t>（协会）。</w:t>
      </w:r>
    </w:p>
    <w:p>
      <w:pPr>
        <w:pStyle w:val="4"/>
        <w:spacing w:before="9"/>
        <w:ind w:left="0"/>
        <w:rPr>
          <w:sz w:val="27"/>
        </w:rPr>
      </w:pPr>
    </w:p>
    <w:p>
      <w:pPr>
        <w:spacing w:line="304" w:lineRule="auto"/>
        <w:ind w:left="469" w:right="452" w:firstLine="355"/>
        <w:jc w:val="both"/>
        <w:rPr>
          <w:sz w:val="18"/>
        </w:rPr>
      </w:pPr>
      <w:r>
        <w:rPr>
          <w:spacing w:val="2"/>
          <w:w w:val="95"/>
          <w:sz w:val="18"/>
        </w:rPr>
        <w:t xml:space="preserve">注：责任书需双方签字盖章后方可生效。责任书一式  </w:t>
      </w:r>
      <w:r>
        <w:rPr>
          <w:spacing w:val="2"/>
          <w:sz w:val="18"/>
        </w:rPr>
        <w:t>3</w:t>
      </w:r>
      <w:r>
        <w:rPr>
          <w:spacing w:val="-15"/>
          <w:sz w:val="18"/>
        </w:rPr>
        <w:t xml:space="preserve"> 份，学生社团 </w:t>
      </w:r>
      <w:r>
        <w:rPr>
          <w:spacing w:val="-42"/>
          <w:sz w:val="18"/>
        </w:rPr>
        <w:t>（</w:t>
      </w:r>
      <w:r>
        <w:rPr>
          <w:spacing w:val="-19"/>
          <w:sz w:val="18"/>
        </w:rPr>
        <w:t>协会</w:t>
      </w:r>
      <w:r>
        <w:rPr>
          <w:spacing w:val="-42"/>
          <w:sz w:val="18"/>
        </w:rPr>
        <w:t>）</w:t>
      </w:r>
      <w:r>
        <w:rPr>
          <w:spacing w:val="2"/>
          <w:sz w:val="18"/>
        </w:rPr>
        <w:t>、社团归口团委、学校社团联合会</w:t>
      </w:r>
      <w:r>
        <w:rPr>
          <w:sz w:val="18"/>
        </w:rPr>
        <w:t>各执一份。</w:t>
      </w:r>
    </w:p>
    <w:p>
      <w:pPr>
        <w:pStyle w:val="4"/>
        <w:ind w:left="0"/>
        <w:rPr>
          <w:sz w:val="20"/>
        </w:rPr>
      </w:pPr>
    </w:p>
    <w:p>
      <w:pPr>
        <w:pStyle w:val="4"/>
        <w:ind w:left="0"/>
        <w:rPr>
          <w:sz w:val="20"/>
        </w:rPr>
      </w:pPr>
    </w:p>
    <w:p>
      <w:pPr>
        <w:pStyle w:val="4"/>
        <w:ind w:left="0"/>
        <w:rPr>
          <w:sz w:val="20"/>
        </w:rPr>
      </w:pPr>
    </w:p>
    <w:p>
      <w:pPr>
        <w:pStyle w:val="4"/>
        <w:ind w:left="0"/>
        <w:rPr>
          <w:sz w:val="20"/>
        </w:rPr>
      </w:pPr>
    </w:p>
    <w:p>
      <w:pPr>
        <w:tabs>
          <w:tab w:val="left" w:pos="2478"/>
        </w:tabs>
        <w:spacing w:before="156"/>
        <w:ind w:left="469"/>
        <w:rPr>
          <w:sz w:val="18"/>
        </w:rPr>
      </w:pPr>
      <w:r>
        <w:rPr>
          <w:sz w:val="18"/>
        </w:rPr>
        <w:t>甲方：</w:t>
      </w:r>
      <w:r>
        <w:rPr>
          <w:sz w:val="18"/>
        </w:rPr>
        <w:tab/>
      </w:r>
      <w:r>
        <w:rPr>
          <w:sz w:val="18"/>
        </w:rPr>
        <w:t>乙方 ：</w:t>
      </w:r>
    </w:p>
    <w:p>
      <w:pPr>
        <w:pStyle w:val="4"/>
        <w:spacing w:before="11"/>
        <w:ind w:left="0"/>
        <w:rPr>
          <w:sz w:val="27"/>
        </w:rPr>
      </w:pPr>
    </w:p>
    <w:p>
      <w:pPr>
        <w:tabs>
          <w:tab w:val="left" w:pos="2478"/>
        </w:tabs>
        <w:ind w:left="469"/>
        <w:rPr>
          <w:sz w:val="18"/>
        </w:rPr>
      </w:pPr>
      <w:r>
        <w:rPr>
          <w:sz w:val="18"/>
        </w:rPr>
        <w:t>责任人：</w:t>
      </w:r>
      <w:r>
        <w:rPr>
          <w:sz w:val="18"/>
        </w:rPr>
        <w:tab/>
      </w:r>
      <w:r>
        <w:rPr>
          <w:spacing w:val="-1"/>
          <w:w w:val="95"/>
          <w:sz w:val="18"/>
        </w:rPr>
        <w:t>责</w:t>
      </w:r>
      <w:r>
        <w:rPr>
          <w:w w:val="95"/>
          <w:sz w:val="18"/>
        </w:rPr>
        <w:t>任人：</w:t>
      </w:r>
    </w:p>
    <w:p>
      <w:pPr>
        <w:pStyle w:val="4"/>
        <w:ind w:left="0"/>
        <w:rPr>
          <w:sz w:val="20"/>
        </w:rPr>
      </w:pPr>
    </w:p>
    <w:p>
      <w:pPr>
        <w:pStyle w:val="4"/>
        <w:ind w:left="0"/>
        <w:rPr>
          <w:sz w:val="20"/>
        </w:rPr>
      </w:pPr>
    </w:p>
    <w:p>
      <w:pPr>
        <w:pStyle w:val="4"/>
        <w:ind w:left="0"/>
        <w:rPr>
          <w:sz w:val="20"/>
        </w:rPr>
      </w:pPr>
    </w:p>
    <w:p>
      <w:pPr>
        <w:tabs>
          <w:tab w:val="left" w:pos="3949"/>
          <w:tab w:val="left" w:pos="4487"/>
        </w:tabs>
        <w:spacing w:before="177"/>
        <w:ind w:left="3414"/>
        <w:rPr>
          <w:sz w:val="18"/>
        </w:rPr>
      </w:pPr>
      <w:r>
        <w:rPr>
          <w:sz w:val="18"/>
        </w:rPr>
        <w:t>年</w:t>
      </w:r>
      <w:r>
        <w:rPr>
          <w:sz w:val="18"/>
        </w:rPr>
        <w:tab/>
      </w:r>
      <w:r>
        <w:rPr>
          <w:sz w:val="18"/>
        </w:rPr>
        <w:t>月</w:t>
      </w:r>
      <w:r>
        <w:rPr>
          <w:sz w:val="18"/>
        </w:rPr>
        <w:tab/>
      </w:r>
      <w:r>
        <w:rPr>
          <w:sz w:val="18"/>
        </w:rPr>
        <w:t>日</w:t>
      </w:r>
    </w:p>
    <w:p>
      <w:pPr>
        <w:rPr>
          <w:sz w:val="18"/>
        </w:rPr>
        <w:sectPr>
          <w:footerReference r:id="rId45" w:type="default"/>
          <w:footerReference r:id="rId46" w:type="even"/>
          <w:pgSz w:w="6240" w:h="10210"/>
          <w:pgMar w:top="760" w:right="360" w:bottom="720" w:left="360" w:header="0" w:footer="528" w:gutter="0"/>
          <w:pgNumType w:start="193"/>
          <w:cols w:space="720" w:num="1"/>
        </w:sectPr>
      </w:pPr>
    </w:p>
    <w:p>
      <w:pPr>
        <w:pStyle w:val="4"/>
        <w:spacing w:before="72"/>
        <w:ind w:left="481"/>
        <w:rPr>
          <w:rFonts w:ascii="Arial Unicode MS" w:eastAsia="Arial Unicode MS"/>
        </w:rPr>
      </w:pPr>
      <w:r>
        <w:rPr>
          <w:rFonts w:hint="eastAsia" w:ascii="方正大黑简体" w:eastAsia="方正大黑简体"/>
        </w:rPr>
        <w:t xml:space="preserve">附件 </w:t>
      </w:r>
      <w:r>
        <w:rPr>
          <w:rFonts w:hint="eastAsia" w:ascii="Arial Unicode MS" w:eastAsia="Arial Unicode MS"/>
        </w:rPr>
        <w:t>5</w:t>
      </w:r>
    </w:p>
    <w:p>
      <w:pPr>
        <w:pStyle w:val="3"/>
        <w:spacing w:before="202"/>
        <w:ind w:left="18"/>
        <w:jc w:val="center"/>
      </w:pPr>
      <w:r>
        <w:t>杭州电子科技大学学生社团注销登记表</w:t>
      </w:r>
    </w:p>
    <w:p>
      <w:pPr>
        <w:pStyle w:val="4"/>
        <w:spacing w:before="9"/>
        <w:ind w:left="0"/>
        <w:rPr>
          <w:rFonts w:ascii="方正大黑简体"/>
        </w:rPr>
      </w:pPr>
    </w:p>
    <w:tbl>
      <w:tblPr>
        <w:tblStyle w:val="9"/>
        <w:tblW w:w="4600" w:type="dxa"/>
        <w:tblInd w:w="45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4"/>
        <w:gridCol w:w="1284"/>
        <w:gridCol w:w="799"/>
        <w:gridCol w:w="14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034" w:type="dxa"/>
          </w:tcPr>
          <w:p>
            <w:pPr>
              <w:pStyle w:val="15"/>
              <w:spacing w:before="80"/>
              <w:ind w:right="194"/>
              <w:jc w:val="right"/>
              <w:rPr>
                <w:sz w:val="16"/>
              </w:rPr>
            </w:pPr>
            <w:r>
              <w:rPr>
                <w:w w:val="95"/>
                <w:sz w:val="16"/>
              </w:rPr>
              <w:t>社团名称</w:t>
            </w:r>
          </w:p>
        </w:tc>
        <w:tc>
          <w:tcPr>
            <w:tcW w:w="3566" w:type="dxa"/>
            <w:gridSpan w:val="3"/>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034" w:type="dxa"/>
          </w:tcPr>
          <w:p>
            <w:pPr>
              <w:pStyle w:val="15"/>
              <w:spacing w:before="80"/>
              <w:ind w:right="194"/>
              <w:jc w:val="right"/>
              <w:rPr>
                <w:sz w:val="16"/>
              </w:rPr>
            </w:pPr>
            <w:r>
              <w:rPr>
                <w:w w:val="95"/>
                <w:sz w:val="16"/>
              </w:rPr>
              <w:t>注册时间</w:t>
            </w:r>
          </w:p>
        </w:tc>
        <w:tc>
          <w:tcPr>
            <w:tcW w:w="1284" w:type="dxa"/>
          </w:tcPr>
          <w:p>
            <w:pPr>
              <w:pStyle w:val="15"/>
              <w:rPr>
                <w:rFonts w:ascii="Times New Roman"/>
                <w:sz w:val="16"/>
              </w:rPr>
            </w:pPr>
          </w:p>
        </w:tc>
        <w:tc>
          <w:tcPr>
            <w:tcW w:w="799" w:type="dxa"/>
          </w:tcPr>
          <w:p>
            <w:pPr>
              <w:pStyle w:val="15"/>
              <w:spacing w:before="80"/>
              <w:ind w:left="34" w:right="79"/>
              <w:jc w:val="center"/>
              <w:rPr>
                <w:sz w:val="16"/>
              </w:rPr>
            </w:pPr>
            <w:r>
              <w:rPr>
                <w:sz w:val="16"/>
              </w:rPr>
              <w:t>注销时间</w:t>
            </w:r>
          </w:p>
        </w:tc>
        <w:tc>
          <w:tcPr>
            <w:tcW w:w="1483" w:type="dxa"/>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034" w:type="dxa"/>
          </w:tcPr>
          <w:p>
            <w:pPr>
              <w:pStyle w:val="15"/>
              <w:spacing w:before="80"/>
              <w:ind w:right="134"/>
              <w:jc w:val="right"/>
              <w:rPr>
                <w:sz w:val="16"/>
              </w:rPr>
            </w:pPr>
            <w:r>
              <w:rPr>
                <w:w w:val="95"/>
                <w:sz w:val="16"/>
              </w:rPr>
              <w:t>社团负责人</w:t>
            </w:r>
          </w:p>
        </w:tc>
        <w:tc>
          <w:tcPr>
            <w:tcW w:w="1284" w:type="dxa"/>
          </w:tcPr>
          <w:p>
            <w:pPr>
              <w:pStyle w:val="15"/>
              <w:rPr>
                <w:rFonts w:ascii="Times New Roman"/>
                <w:sz w:val="16"/>
              </w:rPr>
            </w:pPr>
          </w:p>
        </w:tc>
        <w:tc>
          <w:tcPr>
            <w:tcW w:w="799" w:type="dxa"/>
          </w:tcPr>
          <w:p>
            <w:pPr>
              <w:pStyle w:val="15"/>
              <w:spacing w:before="80"/>
              <w:ind w:left="34" w:right="79"/>
              <w:jc w:val="center"/>
              <w:rPr>
                <w:sz w:val="16"/>
              </w:rPr>
            </w:pPr>
            <w:r>
              <w:rPr>
                <w:sz w:val="16"/>
              </w:rPr>
              <w:t>联系方式</w:t>
            </w:r>
          </w:p>
        </w:tc>
        <w:tc>
          <w:tcPr>
            <w:tcW w:w="1483" w:type="dxa"/>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1034" w:type="dxa"/>
          </w:tcPr>
          <w:p>
            <w:pPr>
              <w:pStyle w:val="15"/>
              <w:spacing w:before="80"/>
              <w:ind w:right="194"/>
              <w:jc w:val="right"/>
              <w:rPr>
                <w:sz w:val="16"/>
              </w:rPr>
            </w:pPr>
            <w:r>
              <w:rPr>
                <w:w w:val="95"/>
                <w:sz w:val="16"/>
              </w:rPr>
              <w:t>指导老师</w:t>
            </w:r>
          </w:p>
        </w:tc>
        <w:tc>
          <w:tcPr>
            <w:tcW w:w="1284" w:type="dxa"/>
          </w:tcPr>
          <w:p>
            <w:pPr>
              <w:pStyle w:val="15"/>
              <w:rPr>
                <w:rFonts w:ascii="Times New Roman"/>
                <w:sz w:val="16"/>
              </w:rPr>
            </w:pPr>
          </w:p>
        </w:tc>
        <w:tc>
          <w:tcPr>
            <w:tcW w:w="799" w:type="dxa"/>
          </w:tcPr>
          <w:p>
            <w:pPr>
              <w:pStyle w:val="15"/>
              <w:spacing w:before="80"/>
              <w:ind w:left="34" w:right="79"/>
              <w:jc w:val="center"/>
              <w:rPr>
                <w:sz w:val="16"/>
              </w:rPr>
            </w:pPr>
            <w:r>
              <w:rPr>
                <w:sz w:val="16"/>
              </w:rPr>
              <w:t>联系方式</w:t>
            </w:r>
          </w:p>
        </w:tc>
        <w:tc>
          <w:tcPr>
            <w:tcW w:w="1483" w:type="dxa"/>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034" w:type="dxa"/>
          </w:tcPr>
          <w:p>
            <w:pPr>
              <w:pStyle w:val="15"/>
              <w:spacing w:before="80"/>
              <w:ind w:right="114"/>
              <w:jc w:val="right"/>
              <w:rPr>
                <w:sz w:val="16"/>
              </w:rPr>
            </w:pPr>
            <w:r>
              <w:rPr>
                <w:w w:val="95"/>
                <w:sz w:val="16"/>
              </w:rPr>
              <w:t>现有社员数</w:t>
            </w:r>
          </w:p>
        </w:tc>
        <w:tc>
          <w:tcPr>
            <w:tcW w:w="1284" w:type="dxa"/>
          </w:tcPr>
          <w:p>
            <w:pPr>
              <w:pStyle w:val="15"/>
              <w:rPr>
                <w:rFonts w:ascii="Times New Roman"/>
                <w:sz w:val="16"/>
              </w:rPr>
            </w:pPr>
          </w:p>
        </w:tc>
        <w:tc>
          <w:tcPr>
            <w:tcW w:w="799" w:type="dxa"/>
          </w:tcPr>
          <w:p>
            <w:pPr>
              <w:pStyle w:val="15"/>
              <w:spacing w:before="80"/>
              <w:ind w:left="34" w:right="79"/>
              <w:jc w:val="center"/>
              <w:rPr>
                <w:sz w:val="16"/>
              </w:rPr>
            </w:pPr>
            <w:r>
              <w:rPr>
                <w:sz w:val="16"/>
              </w:rPr>
              <w:t>归口团委</w:t>
            </w:r>
          </w:p>
        </w:tc>
        <w:tc>
          <w:tcPr>
            <w:tcW w:w="1483" w:type="dxa"/>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trPr>
        <w:tc>
          <w:tcPr>
            <w:tcW w:w="1034" w:type="dxa"/>
          </w:tcPr>
          <w:p>
            <w:pPr>
              <w:pStyle w:val="15"/>
              <w:rPr>
                <w:rFonts w:ascii="方正大黑简体"/>
                <w:sz w:val="18"/>
              </w:rPr>
            </w:pPr>
          </w:p>
          <w:p>
            <w:pPr>
              <w:pStyle w:val="15"/>
              <w:rPr>
                <w:rFonts w:ascii="方正大黑简体"/>
                <w:sz w:val="18"/>
              </w:rPr>
            </w:pPr>
          </w:p>
          <w:p>
            <w:pPr>
              <w:pStyle w:val="15"/>
              <w:spacing w:before="2"/>
              <w:rPr>
                <w:rFonts w:ascii="方正大黑简体"/>
                <w:sz w:val="20"/>
              </w:rPr>
            </w:pPr>
          </w:p>
          <w:p>
            <w:pPr>
              <w:pStyle w:val="15"/>
              <w:ind w:right="194"/>
              <w:jc w:val="right"/>
              <w:rPr>
                <w:sz w:val="16"/>
              </w:rPr>
            </w:pPr>
            <w:r>
              <w:rPr>
                <w:w w:val="95"/>
                <w:sz w:val="16"/>
              </w:rPr>
              <w:t>注销原因</w:t>
            </w:r>
          </w:p>
        </w:tc>
        <w:tc>
          <w:tcPr>
            <w:tcW w:w="3566" w:type="dxa"/>
            <w:gridSpan w:val="3"/>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1034" w:type="dxa"/>
          </w:tcPr>
          <w:p>
            <w:pPr>
              <w:pStyle w:val="15"/>
              <w:spacing w:before="51"/>
              <w:ind w:left="94" w:right="94"/>
              <w:jc w:val="center"/>
              <w:rPr>
                <w:sz w:val="16"/>
              </w:rPr>
            </w:pPr>
            <w:r>
              <w:rPr>
                <w:sz w:val="16"/>
              </w:rPr>
              <w:t>社团负责人</w:t>
            </w:r>
          </w:p>
          <w:p>
            <w:pPr>
              <w:pStyle w:val="15"/>
              <w:spacing w:before="71"/>
              <w:ind w:left="94" w:right="92"/>
              <w:jc w:val="center"/>
              <w:rPr>
                <w:sz w:val="16"/>
              </w:rPr>
            </w:pPr>
            <w:r>
              <w:rPr>
                <w:sz w:val="16"/>
              </w:rPr>
              <w:t>意见</w:t>
            </w:r>
          </w:p>
        </w:tc>
        <w:tc>
          <w:tcPr>
            <w:tcW w:w="3566" w:type="dxa"/>
            <w:gridSpan w:val="3"/>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034" w:type="dxa"/>
          </w:tcPr>
          <w:p>
            <w:pPr>
              <w:pStyle w:val="15"/>
              <w:spacing w:before="51"/>
              <w:ind w:left="94" w:right="94"/>
              <w:jc w:val="center"/>
              <w:rPr>
                <w:sz w:val="16"/>
              </w:rPr>
            </w:pPr>
            <w:r>
              <w:rPr>
                <w:sz w:val="16"/>
              </w:rPr>
              <w:t>指导老师</w:t>
            </w:r>
          </w:p>
          <w:p>
            <w:pPr>
              <w:pStyle w:val="15"/>
              <w:spacing w:before="68"/>
              <w:ind w:left="94" w:right="92"/>
              <w:jc w:val="center"/>
              <w:rPr>
                <w:sz w:val="16"/>
              </w:rPr>
            </w:pPr>
            <w:r>
              <w:rPr>
                <w:sz w:val="16"/>
              </w:rPr>
              <w:t>意见</w:t>
            </w:r>
          </w:p>
        </w:tc>
        <w:tc>
          <w:tcPr>
            <w:tcW w:w="3566" w:type="dxa"/>
            <w:gridSpan w:val="3"/>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034" w:type="dxa"/>
          </w:tcPr>
          <w:p>
            <w:pPr>
              <w:pStyle w:val="15"/>
              <w:spacing w:before="51"/>
              <w:ind w:left="94" w:right="94"/>
              <w:jc w:val="center"/>
              <w:rPr>
                <w:sz w:val="16"/>
              </w:rPr>
            </w:pPr>
            <w:r>
              <w:rPr>
                <w:sz w:val="16"/>
              </w:rPr>
              <w:t>归口团委</w:t>
            </w:r>
          </w:p>
          <w:p>
            <w:pPr>
              <w:pStyle w:val="15"/>
              <w:spacing w:before="71"/>
              <w:ind w:left="94" w:right="92"/>
              <w:jc w:val="center"/>
              <w:rPr>
                <w:sz w:val="16"/>
              </w:rPr>
            </w:pPr>
            <w:r>
              <w:rPr>
                <w:sz w:val="16"/>
              </w:rPr>
              <w:t>意见</w:t>
            </w:r>
          </w:p>
        </w:tc>
        <w:tc>
          <w:tcPr>
            <w:tcW w:w="3566" w:type="dxa"/>
            <w:gridSpan w:val="3"/>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034" w:type="dxa"/>
          </w:tcPr>
          <w:p>
            <w:pPr>
              <w:pStyle w:val="15"/>
              <w:spacing w:before="48"/>
              <w:ind w:left="117"/>
              <w:rPr>
                <w:sz w:val="16"/>
              </w:rPr>
            </w:pPr>
            <w:r>
              <w:rPr>
                <w:spacing w:val="-1"/>
                <w:w w:val="95"/>
                <w:sz w:val="16"/>
              </w:rPr>
              <w:t>校学生社团</w:t>
            </w:r>
          </w:p>
          <w:p>
            <w:pPr>
              <w:pStyle w:val="15"/>
              <w:spacing w:before="71"/>
              <w:ind w:left="117"/>
              <w:rPr>
                <w:sz w:val="16"/>
              </w:rPr>
            </w:pPr>
            <w:r>
              <w:rPr>
                <w:spacing w:val="-1"/>
                <w:w w:val="95"/>
                <w:sz w:val="16"/>
              </w:rPr>
              <w:t>联合会意见</w:t>
            </w:r>
          </w:p>
        </w:tc>
        <w:tc>
          <w:tcPr>
            <w:tcW w:w="3566" w:type="dxa"/>
            <w:gridSpan w:val="3"/>
          </w:tcPr>
          <w:p>
            <w:pPr>
              <w:pStyle w:val="15"/>
              <w:rPr>
                <w:rFonts w:ascii="Times New Roman"/>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034" w:type="dxa"/>
          </w:tcPr>
          <w:p>
            <w:pPr>
              <w:pStyle w:val="15"/>
              <w:spacing w:before="48"/>
              <w:ind w:left="94" w:right="94"/>
              <w:jc w:val="center"/>
              <w:rPr>
                <w:sz w:val="16"/>
              </w:rPr>
            </w:pPr>
            <w:r>
              <w:rPr>
                <w:sz w:val="16"/>
              </w:rPr>
              <w:t>学校团委</w:t>
            </w:r>
          </w:p>
          <w:p>
            <w:pPr>
              <w:pStyle w:val="15"/>
              <w:spacing w:before="71"/>
              <w:ind w:left="94" w:right="92"/>
              <w:jc w:val="center"/>
              <w:rPr>
                <w:sz w:val="16"/>
              </w:rPr>
            </w:pPr>
            <w:r>
              <w:rPr>
                <w:sz w:val="16"/>
              </w:rPr>
              <w:t>意见</w:t>
            </w:r>
          </w:p>
        </w:tc>
        <w:tc>
          <w:tcPr>
            <w:tcW w:w="3566" w:type="dxa"/>
            <w:gridSpan w:val="3"/>
          </w:tcPr>
          <w:p>
            <w:pPr>
              <w:pStyle w:val="15"/>
              <w:rPr>
                <w:rFonts w:ascii="Times New Roman"/>
                <w:sz w:val="16"/>
              </w:rPr>
            </w:pPr>
          </w:p>
        </w:tc>
      </w:tr>
    </w:tbl>
    <w:p>
      <w:pPr>
        <w:spacing w:before="56"/>
        <w:ind w:left="2401"/>
        <w:rPr>
          <w:sz w:val="16"/>
        </w:rPr>
      </w:pPr>
      <w:r>
        <w:rPr>
          <w:sz w:val="16"/>
        </w:rPr>
        <w:t>杭州电子科技大学学生社团联合会 制</w:t>
      </w:r>
    </w:p>
    <w:p>
      <w:pPr>
        <w:rPr>
          <w:sz w:val="16"/>
        </w:rPr>
        <w:sectPr>
          <w:pgSz w:w="6240" w:h="10210"/>
          <w:pgMar w:top="700" w:right="360" w:bottom="720" w:left="360" w:header="0" w:footer="528" w:gutter="0"/>
          <w:cols w:space="720" w:num="1"/>
        </w:sectPr>
      </w:pPr>
    </w:p>
    <w:p>
      <w:pPr>
        <w:pStyle w:val="4"/>
        <w:spacing w:before="65"/>
        <w:rPr>
          <w:rFonts w:ascii="Arial Unicode MS" w:eastAsia="Arial Unicode MS"/>
        </w:rPr>
      </w:pPr>
      <w:r>
        <w:rPr>
          <w:rFonts w:hint="eastAsia" w:ascii="方正大黑简体" w:eastAsia="方正大黑简体"/>
        </w:rPr>
        <w:t xml:space="preserve">附件 </w:t>
      </w:r>
      <w:r>
        <w:rPr>
          <w:rFonts w:hint="eastAsia" w:ascii="Arial Unicode MS" w:eastAsia="Arial Unicode MS"/>
        </w:rPr>
        <w:t>6</w:t>
      </w:r>
    </w:p>
    <w:p>
      <w:pPr>
        <w:pStyle w:val="4"/>
        <w:spacing w:before="65"/>
        <w:jc w:val="center"/>
      </w:pPr>
      <w:r>
        <w:rPr>
          <w:spacing w:val="-1"/>
        </w:rPr>
        <w:t>杭州电子科技大学学生社团会员注销登记表</w:t>
      </w:r>
    </w:p>
    <w:p>
      <w:pPr>
        <w:pStyle w:val="4"/>
        <w:spacing w:before="1"/>
        <w:ind w:left="0"/>
        <w:rPr>
          <w:rFonts w:ascii="方正大黑简体"/>
          <w:sz w:val="15"/>
        </w:rPr>
      </w:pPr>
    </w:p>
    <w:tbl>
      <w:tblPr>
        <w:tblStyle w:val="9"/>
        <w:tblW w:w="4586" w:type="dxa"/>
        <w:tblInd w:w="4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6"/>
        <w:gridCol w:w="756"/>
        <w:gridCol w:w="756"/>
        <w:gridCol w:w="756"/>
        <w:gridCol w:w="756"/>
        <w:gridCol w:w="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spacing w:before="68"/>
              <w:ind w:left="179"/>
              <w:rPr>
                <w:sz w:val="16"/>
              </w:rPr>
            </w:pPr>
            <w:r>
              <w:rPr>
                <w:sz w:val="16"/>
              </w:rPr>
              <w:t>姓 名</w:t>
            </w:r>
          </w:p>
        </w:tc>
        <w:tc>
          <w:tcPr>
            <w:tcW w:w="756" w:type="dxa"/>
          </w:tcPr>
          <w:p>
            <w:pPr>
              <w:pStyle w:val="15"/>
              <w:spacing w:before="68"/>
              <w:ind w:left="181"/>
              <w:rPr>
                <w:sz w:val="16"/>
              </w:rPr>
            </w:pPr>
            <w:r>
              <w:rPr>
                <w:sz w:val="16"/>
              </w:rPr>
              <w:t>学 院</w:t>
            </w:r>
          </w:p>
        </w:tc>
        <w:tc>
          <w:tcPr>
            <w:tcW w:w="756" w:type="dxa"/>
          </w:tcPr>
          <w:p>
            <w:pPr>
              <w:pStyle w:val="15"/>
              <w:spacing w:before="68"/>
              <w:ind w:left="59"/>
              <w:rPr>
                <w:sz w:val="16"/>
              </w:rPr>
            </w:pPr>
            <w:r>
              <w:rPr>
                <w:sz w:val="16"/>
              </w:rPr>
              <w:t>联系方式</w:t>
            </w:r>
          </w:p>
        </w:tc>
        <w:tc>
          <w:tcPr>
            <w:tcW w:w="756" w:type="dxa"/>
          </w:tcPr>
          <w:p>
            <w:pPr>
              <w:pStyle w:val="15"/>
              <w:spacing w:before="68"/>
              <w:ind w:left="181"/>
              <w:rPr>
                <w:sz w:val="16"/>
              </w:rPr>
            </w:pPr>
            <w:r>
              <w:rPr>
                <w:sz w:val="16"/>
              </w:rPr>
              <w:t>姓 名</w:t>
            </w:r>
          </w:p>
        </w:tc>
        <w:tc>
          <w:tcPr>
            <w:tcW w:w="756" w:type="dxa"/>
          </w:tcPr>
          <w:p>
            <w:pPr>
              <w:pStyle w:val="15"/>
              <w:spacing w:before="68"/>
              <w:ind w:left="179"/>
              <w:rPr>
                <w:sz w:val="16"/>
              </w:rPr>
            </w:pPr>
            <w:r>
              <w:rPr>
                <w:sz w:val="16"/>
              </w:rPr>
              <w:t>学 院</w:t>
            </w:r>
          </w:p>
        </w:tc>
        <w:tc>
          <w:tcPr>
            <w:tcW w:w="806" w:type="dxa"/>
          </w:tcPr>
          <w:p>
            <w:pPr>
              <w:pStyle w:val="15"/>
              <w:spacing w:before="68"/>
              <w:ind w:left="85"/>
              <w:rPr>
                <w:sz w:val="16"/>
              </w:rPr>
            </w:pPr>
            <w:r>
              <w:rPr>
                <w:sz w:val="16"/>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756" w:type="dxa"/>
          </w:tcPr>
          <w:p>
            <w:pPr>
              <w:pStyle w:val="15"/>
              <w:rPr>
                <w:rFonts w:ascii="Times New Roman"/>
                <w:sz w:val="18"/>
              </w:rPr>
            </w:pPr>
          </w:p>
        </w:tc>
        <w:tc>
          <w:tcPr>
            <w:tcW w:w="806" w:type="dxa"/>
          </w:tcPr>
          <w:p>
            <w:pPr>
              <w:pStyle w:val="15"/>
              <w:rPr>
                <w:rFonts w:ascii="Times New Roman"/>
                <w:sz w:val="18"/>
              </w:rPr>
            </w:pPr>
          </w:p>
        </w:tc>
      </w:tr>
    </w:tbl>
    <w:p>
      <w:pPr>
        <w:spacing w:before="121"/>
        <w:ind w:left="2401"/>
        <w:rPr>
          <w:sz w:val="16"/>
        </w:rPr>
      </w:pPr>
      <w:r>
        <w:rPr>
          <w:spacing w:val="-2"/>
          <w:sz w:val="16"/>
        </w:rPr>
        <w:t>杭州电子科技大学学生社团联合会 制</w:t>
      </w:r>
    </w:p>
    <w:p>
      <w:pPr>
        <w:rPr>
          <w:sz w:val="16"/>
        </w:rPr>
        <w:sectPr>
          <w:pgSz w:w="6240" w:h="10210"/>
          <w:pgMar w:top="700" w:right="360" w:bottom="720" w:left="360" w:header="0" w:footer="528" w:gutter="0"/>
          <w:cols w:space="720" w:num="1"/>
        </w:sectPr>
      </w:pPr>
    </w:p>
    <w:p>
      <w:pPr>
        <w:pStyle w:val="4"/>
        <w:spacing w:before="63"/>
        <w:rPr>
          <w:rFonts w:ascii="Arial Unicode MS" w:eastAsia="Arial Unicode MS"/>
        </w:rPr>
      </w:pPr>
      <w:r>
        <w:rPr>
          <w:rFonts w:hint="eastAsia" w:ascii="方正大黑简体" w:eastAsia="方正大黑简体"/>
        </w:rPr>
        <w:t xml:space="preserve">附件 </w:t>
      </w:r>
      <w:r>
        <w:rPr>
          <w:rFonts w:hint="eastAsia" w:ascii="Arial Unicode MS" w:eastAsia="Arial Unicode MS"/>
        </w:rPr>
        <w:t>7</w:t>
      </w:r>
    </w:p>
    <w:p>
      <w:pPr>
        <w:pStyle w:val="3"/>
        <w:spacing w:before="249"/>
        <w:ind w:left="599"/>
      </w:pPr>
      <w:r>
        <w:t>杭州电子科技大学学生社团注销清算报告</w:t>
      </w:r>
    </w:p>
    <w:p>
      <w:pPr>
        <w:pStyle w:val="4"/>
        <w:spacing w:before="14"/>
        <w:ind w:left="0"/>
        <w:rPr>
          <w:rFonts w:ascii="方正大黑简体"/>
          <w:sz w:val="25"/>
        </w:rPr>
      </w:pPr>
    </w:p>
    <w:p>
      <w:pPr>
        <w:tabs>
          <w:tab w:val="left" w:pos="1590"/>
        </w:tabs>
        <w:spacing w:before="77" w:line="304" w:lineRule="auto"/>
        <w:ind w:left="481" w:right="399" w:firstLine="357"/>
        <w:jc w:val="both"/>
        <w:rPr>
          <w:sz w:val="18"/>
        </w:rPr>
      </w:pPr>
      <w:r>
        <w:rPr>
          <w:spacing w:val="3"/>
          <w:sz w:val="18"/>
        </w:rPr>
        <w:t>根</w:t>
      </w:r>
      <w:r>
        <w:rPr>
          <w:sz w:val="18"/>
        </w:rPr>
        <w:t>据</w:t>
      </w:r>
      <w:r>
        <w:rPr>
          <w:spacing w:val="-42"/>
          <w:sz w:val="18"/>
        </w:rPr>
        <w:t>《</w:t>
      </w:r>
      <w:r>
        <w:rPr>
          <w:spacing w:val="3"/>
          <w:sz w:val="18"/>
        </w:rPr>
        <w:t>杭</w:t>
      </w:r>
      <w:r>
        <w:rPr>
          <w:spacing w:val="6"/>
          <w:sz w:val="18"/>
        </w:rPr>
        <w:t>州电子</w:t>
      </w:r>
      <w:r>
        <w:rPr>
          <w:spacing w:val="3"/>
          <w:sz w:val="18"/>
        </w:rPr>
        <w:t>科</w:t>
      </w:r>
      <w:r>
        <w:rPr>
          <w:spacing w:val="6"/>
          <w:sz w:val="18"/>
        </w:rPr>
        <w:t>技大学学生</w:t>
      </w:r>
      <w:r>
        <w:rPr>
          <w:spacing w:val="3"/>
          <w:sz w:val="18"/>
        </w:rPr>
        <w:t>社</w:t>
      </w:r>
      <w:r>
        <w:rPr>
          <w:spacing w:val="6"/>
          <w:sz w:val="18"/>
        </w:rPr>
        <w:t>团管理条</w:t>
      </w:r>
      <w:r>
        <w:rPr>
          <w:sz w:val="18"/>
        </w:rPr>
        <w:t>例</w:t>
      </w:r>
      <w:r>
        <w:rPr>
          <w:spacing w:val="-37"/>
          <w:sz w:val="18"/>
        </w:rPr>
        <w:t>（</w:t>
      </w:r>
      <w:r>
        <w:rPr>
          <w:spacing w:val="3"/>
          <w:sz w:val="18"/>
        </w:rPr>
        <w:t>试</w:t>
      </w:r>
      <w:r>
        <w:rPr>
          <w:spacing w:val="-37"/>
          <w:sz w:val="18"/>
        </w:rPr>
        <w:t>行</w:t>
      </w:r>
      <w:r>
        <w:rPr>
          <w:spacing w:val="-85"/>
          <w:sz w:val="18"/>
        </w:rPr>
        <w:t>）</w:t>
      </w:r>
      <w:r>
        <w:rPr>
          <w:sz w:val="18"/>
        </w:rPr>
        <w:t>》</w:t>
      </w:r>
      <w:r>
        <w:rPr>
          <w:spacing w:val="8"/>
          <w:sz w:val="18"/>
        </w:rPr>
        <w:t>及</w:t>
      </w:r>
      <w:r>
        <w:rPr>
          <w:spacing w:val="8"/>
          <w:sz w:val="18"/>
          <w:u w:val="single"/>
        </w:rPr>
        <w:tab/>
      </w:r>
      <w:r>
        <w:rPr>
          <w:sz w:val="18"/>
        </w:rPr>
        <w:t>学生社团</w:t>
      </w:r>
      <w:r>
        <w:rPr>
          <w:spacing w:val="-42"/>
          <w:sz w:val="18"/>
        </w:rPr>
        <w:t>（</w:t>
      </w:r>
      <w:r>
        <w:rPr>
          <w:sz w:val="18"/>
        </w:rPr>
        <w:t>以下简称</w:t>
      </w:r>
      <w:r>
        <w:rPr>
          <w:spacing w:val="3"/>
          <w:sz w:val="18"/>
        </w:rPr>
        <w:t>社</w:t>
      </w:r>
      <w:r>
        <w:rPr>
          <w:sz w:val="18"/>
        </w:rPr>
        <w:t>团</w:t>
      </w:r>
      <w:r>
        <w:rPr>
          <w:w w:val="80"/>
          <w:sz w:val="18"/>
        </w:rPr>
        <w:t>)</w:t>
      </w:r>
      <w:r>
        <w:rPr>
          <w:spacing w:val="-45"/>
          <w:sz w:val="18"/>
        </w:rPr>
        <w:t>《</w:t>
      </w:r>
      <w:r>
        <w:rPr>
          <w:sz w:val="18"/>
        </w:rPr>
        <w:t>章</w:t>
      </w:r>
      <w:r>
        <w:rPr>
          <w:spacing w:val="-42"/>
          <w:sz w:val="18"/>
        </w:rPr>
        <w:t>程</w:t>
      </w:r>
      <w:r>
        <w:rPr>
          <w:sz w:val="18"/>
        </w:rPr>
        <w:t>》的有</w:t>
      </w:r>
      <w:r>
        <w:rPr>
          <w:spacing w:val="3"/>
          <w:sz w:val="18"/>
        </w:rPr>
        <w:t>关</w:t>
      </w:r>
      <w:r>
        <w:rPr>
          <w:sz w:val="18"/>
        </w:rPr>
        <w:t>规</w:t>
      </w:r>
      <w:r>
        <w:rPr>
          <w:spacing w:val="8"/>
          <w:sz w:val="18"/>
        </w:rPr>
        <w:t>定，</w:t>
      </w:r>
      <w:r>
        <w:rPr>
          <w:spacing w:val="6"/>
          <w:sz w:val="18"/>
        </w:rPr>
        <w:t>社</w:t>
      </w:r>
      <w:r>
        <w:rPr>
          <w:spacing w:val="8"/>
          <w:sz w:val="18"/>
        </w:rPr>
        <w:t>团</w:t>
      </w:r>
      <w:r>
        <w:rPr>
          <w:spacing w:val="6"/>
          <w:sz w:val="18"/>
        </w:rPr>
        <w:t>已</w:t>
      </w:r>
      <w:r>
        <w:rPr>
          <w:sz w:val="18"/>
        </w:rPr>
        <w:t>于年月_</w:t>
      </w:r>
      <w:r>
        <w:rPr>
          <w:spacing w:val="6"/>
          <w:sz w:val="18"/>
        </w:rPr>
        <w:t>日</w:t>
      </w:r>
      <w:r>
        <w:rPr>
          <w:spacing w:val="8"/>
          <w:sz w:val="18"/>
        </w:rPr>
        <w:t>决议</w:t>
      </w:r>
      <w:r>
        <w:rPr>
          <w:spacing w:val="6"/>
          <w:sz w:val="18"/>
        </w:rPr>
        <w:t>注</w:t>
      </w:r>
      <w:r>
        <w:rPr>
          <w:spacing w:val="8"/>
          <w:sz w:val="18"/>
        </w:rPr>
        <w:t>销</w:t>
      </w:r>
      <w:r>
        <w:rPr>
          <w:spacing w:val="8"/>
          <w:w w:val="80"/>
          <w:sz w:val="18"/>
        </w:rPr>
        <w:t>,</w:t>
      </w:r>
      <w:r>
        <w:rPr>
          <w:spacing w:val="8"/>
          <w:sz w:val="18"/>
        </w:rPr>
        <w:t>停</w:t>
      </w:r>
      <w:r>
        <w:rPr>
          <w:spacing w:val="11"/>
          <w:sz w:val="18"/>
        </w:rPr>
        <w:t>止</w:t>
      </w:r>
      <w:r>
        <w:rPr>
          <w:spacing w:val="8"/>
          <w:sz w:val="18"/>
        </w:rPr>
        <w:t>任</w:t>
      </w:r>
      <w:r>
        <w:rPr>
          <w:spacing w:val="11"/>
          <w:sz w:val="18"/>
        </w:rPr>
        <w:t>何</w:t>
      </w:r>
      <w:r>
        <w:rPr>
          <w:sz w:val="18"/>
        </w:rPr>
        <w:t>社</w:t>
      </w:r>
      <w:r>
        <w:rPr>
          <w:spacing w:val="6"/>
          <w:sz w:val="18"/>
        </w:rPr>
        <w:t>团活动，</w:t>
      </w:r>
      <w:r>
        <w:rPr>
          <w:spacing w:val="3"/>
          <w:sz w:val="18"/>
        </w:rPr>
        <w:t>并</w:t>
      </w:r>
      <w:r>
        <w:rPr>
          <w:spacing w:val="6"/>
          <w:sz w:val="18"/>
        </w:rPr>
        <w:t>成立清算</w:t>
      </w:r>
      <w:r>
        <w:rPr>
          <w:spacing w:val="3"/>
          <w:sz w:val="18"/>
        </w:rPr>
        <w:t>组</w:t>
      </w:r>
      <w:r>
        <w:rPr>
          <w:spacing w:val="6"/>
          <w:sz w:val="18"/>
        </w:rPr>
        <w:t>，</w:t>
      </w:r>
      <w:r>
        <w:rPr>
          <w:sz w:val="18"/>
        </w:rPr>
        <w:t>于年月</w:t>
      </w:r>
      <w:r>
        <w:rPr>
          <w:spacing w:val="3"/>
          <w:sz w:val="18"/>
        </w:rPr>
        <w:t>日</w:t>
      </w:r>
      <w:r>
        <w:rPr>
          <w:spacing w:val="6"/>
          <w:sz w:val="18"/>
        </w:rPr>
        <w:t>开</w:t>
      </w:r>
      <w:r>
        <w:rPr>
          <w:spacing w:val="8"/>
          <w:sz w:val="18"/>
        </w:rPr>
        <w:t>始对</w:t>
      </w:r>
      <w:r>
        <w:rPr>
          <w:sz w:val="18"/>
        </w:rPr>
        <w:t>社团进行清算。现将清算情况报告如下：</w:t>
      </w:r>
    </w:p>
    <w:p>
      <w:pPr>
        <w:spacing w:before="6" w:line="304" w:lineRule="auto"/>
        <w:ind w:left="839" w:right="2890"/>
        <w:rPr>
          <w:sz w:val="18"/>
        </w:rPr>
      </w:pPr>
      <w:r>
        <w:rPr>
          <w:spacing w:val="-2"/>
          <w:w w:val="95"/>
          <w:sz w:val="18"/>
        </w:rPr>
        <w:t xml:space="preserve">一、清算组成员情况。 </w:t>
      </w:r>
      <w:r>
        <w:rPr>
          <w:sz w:val="18"/>
        </w:rPr>
        <w:t>1</w:t>
      </w:r>
      <w:r>
        <w:rPr>
          <w:spacing w:val="-13"/>
          <w:sz w:val="18"/>
        </w:rPr>
        <w:t xml:space="preserve">、组长 </w:t>
      </w:r>
      <w:r>
        <w:rPr>
          <w:spacing w:val="-21"/>
          <w:sz w:val="18"/>
        </w:rPr>
        <w:t>（1</w:t>
      </w:r>
      <w:r>
        <w:rPr>
          <w:spacing w:val="-47"/>
          <w:sz w:val="18"/>
        </w:rPr>
        <w:t xml:space="preserve"> 人</w:t>
      </w:r>
      <w:r>
        <w:rPr>
          <w:spacing w:val="-23"/>
          <w:sz w:val="18"/>
        </w:rPr>
        <w:t>）：</w:t>
      </w:r>
    </w:p>
    <w:p>
      <w:pPr>
        <w:spacing w:before="3"/>
        <w:ind w:left="839"/>
        <w:rPr>
          <w:sz w:val="18"/>
        </w:rPr>
      </w:pPr>
      <w:r>
        <w:rPr>
          <w:sz w:val="18"/>
        </w:rPr>
        <w:t>2、副组长 （2 人）：</w:t>
      </w:r>
    </w:p>
    <w:p>
      <w:pPr>
        <w:spacing w:before="62"/>
        <w:ind w:left="839"/>
        <w:rPr>
          <w:sz w:val="18"/>
        </w:rPr>
      </w:pPr>
      <w:r>
        <w:rPr>
          <w:sz w:val="18"/>
        </w:rPr>
        <w:t>3、成员 （3 人）：</w:t>
      </w:r>
    </w:p>
    <w:p>
      <w:pPr>
        <w:spacing w:before="64"/>
        <w:ind w:left="839"/>
        <w:rPr>
          <w:sz w:val="18"/>
        </w:rPr>
      </w:pPr>
      <w:r>
        <w:rPr>
          <w:sz w:val="18"/>
        </w:rPr>
        <w:t>二、社团财务状况：</w:t>
      </w:r>
    </w:p>
    <w:p>
      <w:pPr>
        <w:spacing w:before="63"/>
        <w:ind w:left="839"/>
        <w:rPr>
          <w:sz w:val="18"/>
        </w:rPr>
      </w:pPr>
      <w:r>
        <w:rPr>
          <w:sz w:val="18"/>
        </w:rPr>
        <w:t>三、社团财产构成状况：</w:t>
      </w:r>
    </w:p>
    <w:p>
      <w:pPr>
        <w:spacing w:before="64" w:line="304" w:lineRule="auto"/>
        <w:ind w:left="481" w:right="442" w:firstLine="357"/>
        <w:rPr>
          <w:sz w:val="18"/>
        </w:rPr>
      </w:pPr>
      <w:r>
        <w:rPr>
          <w:sz w:val="18"/>
        </w:rPr>
        <w:t>四、协会剩余财产的分配情况。 （汇报具体的分配比例以及分配金额）</w:t>
      </w:r>
    </w:p>
    <w:p>
      <w:pPr>
        <w:spacing w:before="2" w:line="612" w:lineRule="auto"/>
        <w:ind w:left="839" w:right="2666"/>
        <w:rPr>
          <w:sz w:val="18"/>
        </w:rPr>
      </w:pPr>
      <w:r>
        <w:rPr>
          <w:sz w:val="18"/>
        </w:rPr>
        <w:t>五、其它有关事项说明。清算组成员签字：</w:t>
      </w:r>
    </w:p>
    <w:p>
      <w:pPr>
        <w:pStyle w:val="4"/>
        <w:ind w:left="0"/>
        <w:rPr>
          <w:sz w:val="23"/>
        </w:rPr>
      </w:pPr>
    </w:p>
    <w:p>
      <w:pPr>
        <w:spacing w:before="1"/>
        <w:ind w:left="839"/>
        <w:rPr>
          <w:sz w:val="18"/>
        </w:rPr>
      </w:pPr>
      <w:r>
        <w:rPr>
          <w:sz w:val="18"/>
        </w:rPr>
        <w:t>指导老师签字：</w:t>
      </w:r>
    </w:p>
    <w:p>
      <w:pPr>
        <w:pStyle w:val="4"/>
        <w:ind w:left="0"/>
        <w:rPr>
          <w:sz w:val="20"/>
        </w:rPr>
      </w:pPr>
    </w:p>
    <w:p>
      <w:pPr>
        <w:pStyle w:val="4"/>
        <w:ind w:left="0"/>
        <w:rPr>
          <w:sz w:val="20"/>
        </w:rPr>
      </w:pPr>
    </w:p>
    <w:p>
      <w:pPr>
        <w:spacing w:before="137"/>
        <w:ind w:left="839"/>
        <w:rPr>
          <w:sz w:val="18"/>
        </w:rPr>
      </w:pPr>
      <w:r>
        <w:rPr>
          <w:sz w:val="18"/>
        </w:rPr>
        <w:t>归口团委 （盖章）：</w:t>
      </w:r>
    </w:p>
    <w:p>
      <w:pPr>
        <w:pStyle w:val="4"/>
        <w:spacing w:before="1"/>
        <w:ind w:left="0"/>
        <w:rPr>
          <w:sz w:val="22"/>
        </w:rPr>
      </w:pPr>
    </w:p>
    <w:p>
      <w:pPr>
        <w:tabs>
          <w:tab w:val="left" w:pos="3599"/>
          <w:tab w:val="left" w:pos="4223"/>
          <w:tab w:val="left" w:pos="4849"/>
        </w:tabs>
        <w:spacing w:before="75"/>
        <w:ind w:left="3241"/>
        <w:rPr>
          <w:sz w:val="18"/>
        </w:rPr>
      </w:pPr>
      <w:r>
        <w:rPr>
          <w:rFonts w:ascii="Times New Roman" w:eastAsia="Times New Roman"/>
          <w:sz w:val="18"/>
          <w:u w:val="single"/>
        </w:rPr>
        <w:tab/>
      </w:r>
      <w:r>
        <w:rPr>
          <w:spacing w:val="44"/>
          <w:sz w:val="18"/>
        </w:rPr>
        <w:t>年</w:t>
      </w:r>
      <w:r>
        <w:rPr>
          <w:spacing w:val="44"/>
          <w:sz w:val="18"/>
          <w:u w:val="single"/>
        </w:rPr>
        <w:tab/>
      </w:r>
      <w:r>
        <w:rPr>
          <w:spacing w:val="44"/>
          <w:sz w:val="18"/>
        </w:rPr>
        <w:t>月</w:t>
      </w:r>
      <w:r>
        <w:rPr>
          <w:spacing w:val="44"/>
          <w:sz w:val="18"/>
          <w:u w:val="single"/>
        </w:rPr>
        <w:tab/>
      </w:r>
      <w:r>
        <w:rPr>
          <w:sz w:val="18"/>
        </w:rPr>
        <w:t>日</w:t>
      </w:r>
    </w:p>
    <w:p>
      <w:pPr>
        <w:rPr>
          <w:sz w:val="18"/>
        </w:rPr>
        <w:sectPr>
          <w:pgSz w:w="6240" w:h="10210"/>
          <w:pgMar w:top="700" w:right="360" w:bottom="720" w:left="360" w:header="0" w:footer="528" w:gutter="0"/>
          <w:cols w:space="720" w:num="1"/>
        </w:sectPr>
      </w:pPr>
    </w:p>
    <w:p>
      <w:pPr>
        <w:pStyle w:val="4"/>
        <w:spacing w:before="56"/>
        <w:ind w:left="481"/>
        <w:rPr>
          <w:rFonts w:ascii="Arial Unicode MS" w:eastAsia="Arial Unicode MS"/>
        </w:rPr>
      </w:pPr>
      <w:r>
        <w:rPr>
          <w:rFonts w:hint="eastAsia" w:ascii="方正大黑简体" w:eastAsia="方正大黑简体"/>
        </w:rPr>
        <w:t xml:space="preserve">附件 </w:t>
      </w:r>
      <w:r>
        <w:rPr>
          <w:rFonts w:hint="eastAsia" w:ascii="Arial Unicode MS" w:eastAsia="Arial Unicode MS"/>
        </w:rPr>
        <w:t>8</w:t>
      </w:r>
    </w:p>
    <w:p>
      <w:pPr>
        <w:pStyle w:val="3"/>
        <w:spacing w:before="196"/>
        <w:ind w:left="460"/>
      </w:pPr>
      <w:r>
        <w:t>杭州电子科技大学学生社团强制注销通知书</w:t>
      </w:r>
    </w:p>
    <w:p>
      <w:pPr>
        <w:pStyle w:val="4"/>
        <w:spacing w:before="1"/>
        <w:ind w:left="0"/>
        <w:rPr>
          <w:rFonts w:ascii="方正大黑简体"/>
          <w:sz w:val="27"/>
        </w:rPr>
      </w:pPr>
    </w:p>
    <w:p>
      <w:pPr>
        <w:tabs>
          <w:tab w:val="left" w:pos="1365"/>
        </w:tabs>
        <w:spacing w:before="79"/>
        <w:ind w:left="489"/>
        <w:rPr>
          <w:sz w:val="18"/>
        </w:rPr>
      </w:pPr>
      <w:r>
        <w:rPr>
          <w:rFonts w:ascii="Times New Roman" w:eastAsia="Times New Roman"/>
          <w:sz w:val="18"/>
          <w:u w:val="single"/>
        </w:rPr>
        <w:tab/>
      </w:r>
      <w:r>
        <w:rPr>
          <w:sz w:val="18"/>
        </w:rPr>
        <w:t>负责人：</w:t>
      </w:r>
    </w:p>
    <w:p>
      <w:pPr>
        <w:tabs>
          <w:tab w:val="left" w:leader="hyphen" w:pos="4261"/>
          <w:tab w:val="left" w:pos="4871"/>
        </w:tabs>
        <w:spacing w:before="64"/>
        <w:ind w:left="837"/>
        <w:rPr>
          <w:sz w:val="18"/>
        </w:rPr>
      </w:pPr>
      <w:r>
        <w:rPr>
          <w:sz w:val="18"/>
        </w:rPr>
        <w:t>经查明，你所负责的学生社团在</w:t>
      </w:r>
      <w:r>
        <w:rPr>
          <w:sz w:val="18"/>
        </w:rPr>
        <w:tab/>
      </w:r>
      <w:r>
        <w:rPr>
          <w:sz w:val="18"/>
          <w:u w:val="single"/>
        </w:rPr>
        <w:tab/>
      </w:r>
      <w:r>
        <w:rPr>
          <w:sz w:val="18"/>
        </w:rPr>
        <w:t>学</w:t>
      </w:r>
    </w:p>
    <w:p>
      <w:pPr>
        <w:tabs>
          <w:tab w:val="left" w:pos="3021"/>
        </w:tabs>
        <w:spacing w:before="65" w:line="304" w:lineRule="auto"/>
        <w:ind w:left="479" w:right="365"/>
        <w:rPr>
          <w:sz w:val="18"/>
        </w:rPr>
      </w:pPr>
      <w:r>
        <w:rPr>
          <w:sz w:val="18"/>
        </w:rPr>
        <w:t>年度中</w:t>
      </w:r>
      <w:r>
        <w:rPr>
          <w:spacing w:val="3"/>
          <w:sz w:val="18"/>
        </w:rPr>
        <w:t>，</w:t>
      </w:r>
      <w:r>
        <w:rPr>
          <w:spacing w:val="6"/>
          <w:sz w:val="18"/>
        </w:rPr>
        <w:t>有</w:t>
      </w:r>
      <w:r>
        <w:rPr>
          <w:spacing w:val="6"/>
          <w:sz w:val="18"/>
          <w:u w:val="single"/>
        </w:rPr>
        <w:tab/>
      </w:r>
      <w:r>
        <w:rPr>
          <w:sz w:val="18"/>
        </w:rPr>
        <w:t>，该行</w:t>
      </w:r>
      <w:r>
        <w:rPr>
          <w:spacing w:val="3"/>
          <w:sz w:val="18"/>
        </w:rPr>
        <w:t>为</w:t>
      </w:r>
      <w:r>
        <w:rPr>
          <w:sz w:val="18"/>
        </w:rPr>
        <w:t>违反了</w:t>
      </w:r>
      <w:r>
        <w:rPr>
          <w:spacing w:val="-45"/>
          <w:sz w:val="18"/>
        </w:rPr>
        <w:t>《</w:t>
      </w:r>
      <w:r>
        <w:rPr>
          <w:spacing w:val="3"/>
          <w:sz w:val="18"/>
        </w:rPr>
        <w:t>杭</w:t>
      </w:r>
      <w:r>
        <w:rPr>
          <w:sz w:val="18"/>
        </w:rPr>
        <w:t>州电子科技大学学生社团管</w:t>
      </w:r>
      <w:r>
        <w:rPr>
          <w:spacing w:val="3"/>
          <w:sz w:val="18"/>
        </w:rPr>
        <w:t>理</w:t>
      </w:r>
      <w:r>
        <w:rPr>
          <w:sz w:val="18"/>
        </w:rPr>
        <w:t>条例</w:t>
      </w:r>
      <w:r>
        <w:rPr>
          <w:spacing w:val="-45"/>
          <w:sz w:val="18"/>
        </w:rPr>
        <w:t>（</w:t>
      </w:r>
      <w:r>
        <w:rPr>
          <w:spacing w:val="3"/>
          <w:sz w:val="18"/>
        </w:rPr>
        <w:t>试</w:t>
      </w:r>
      <w:r>
        <w:rPr>
          <w:spacing w:val="-45"/>
          <w:sz w:val="18"/>
        </w:rPr>
        <w:t>行</w:t>
      </w:r>
      <w:r>
        <w:rPr>
          <w:spacing w:val="-88"/>
          <w:sz w:val="18"/>
        </w:rPr>
        <w:t>）</w:t>
      </w:r>
      <w:r>
        <w:rPr>
          <w:sz w:val="18"/>
        </w:rPr>
        <w:t>》第条第</w:t>
      </w:r>
      <w:r>
        <w:rPr>
          <w:spacing w:val="3"/>
          <w:sz w:val="18"/>
        </w:rPr>
        <w:t>款</w:t>
      </w:r>
      <w:r>
        <w:rPr>
          <w:sz w:val="18"/>
        </w:rPr>
        <w:t>的规</w:t>
      </w:r>
      <w:r>
        <w:rPr>
          <w:w w:val="95"/>
          <w:sz w:val="18"/>
        </w:rPr>
        <w:t>定，校学生社团联合会将依</w:t>
      </w:r>
      <w:r>
        <w:rPr>
          <w:spacing w:val="3"/>
          <w:w w:val="95"/>
          <w:sz w:val="18"/>
        </w:rPr>
        <w:t>照</w:t>
      </w:r>
      <w:r>
        <w:rPr>
          <w:w w:val="95"/>
          <w:sz w:val="18"/>
        </w:rPr>
        <w:t>条例对该</w:t>
      </w:r>
      <w:r>
        <w:rPr>
          <w:spacing w:val="3"/>
          <w:w w:val="95"/>
          <w:sz w:val="18"/>
        </w:rPr>
        <w:t>社</w:t>
      </w:r>
      <w:r>
        <w:rPr>
          <w:w w:val="95"/>
          <w:sz w:val="18"/>
        </w:rPr>
        <w:t>团予以强</w:t>
      </w:r>
      <w:r>
        <w:rPr>
          <w:spacing w:val="3"/>
          <w:w w:val="95"/>
          <w:sz w:val="18"/>
        </w:rPr>
        <w:t>制</w:t>
      </w:r>
      <w:r>
        <w:rPr>
          <w:w w:val="95"/>
          <w:sz w:val="18"/>
        </w:rPr>
        <w:t xml:space="preserve">注销， </w:t>
      </w:r>
      <w:r>
        <w:rPr>
          <w:sz w:val="18"/>
        </w:rPr>
        <w:t>请在五个工作日内将</w:t>
      </w:r>
      <w:r>
        <w:rPr>
          <w:spacing w:val="-47"/>
          <w:sz w:val="18"/>
        </w:rPr>
        <w:t>《</w:t>
      </w:r>
      <w:r>
        <w:rPr>
          <w:sz w:val="18"/>
        </w:rPr>
        <w:t>社团注</w:t>
      </w:r>
      <w:r>
        <w:rPr>
          <w:spacing w:val="3"/>
          <w:sz w:val="18"/>
        </w:rPr>
        <w:t>销</w:t>
      </w:r>
      <w:r>
        <w:rPr>
          <w:sz w:val="18"/>
        </w:rPr>
        <w:t>登记</w:t>
      </w:r>
      <w:r>
        <w:rPr>
          <w:spacing w:val="-42"/>
          <w:sz w:val="18"/>
        </w:rPr>
        <w:t>表</w:t>
      </w:r>
      <w:r>
        <w:rPr>
          <w:spacing w:val="-45"/>
          <w:sz w:val="18"/>
        </w:rPr>
        <w:t>》</w:t>
      </w:r>
      <w:r>
        <w:rPr>
          <w:sz w:val="18"/>
        </w:rPr>
        <w:t>、</w:t>
      </w:r>
      <w:r>
        <w:rPr>
          <w:spacing w:val="-42"/>
          <w:sz w:val="18"/>
        </w:rPr>
        <w:t>《</w:t>
      </w:r>
      <w:r>
        <w:rPr>
          <w:sz w:val="18"/>
        </w:rPr>
        <w:t>会员注</w:t>
      </w:r>
      <w:r>
        <w:rPr>
          <w:spacing w:val="3"/>
          <w:sz w:val="18"/>
        </w:rPr>
        <w:t>销</w:t>
      </w:r>
      <w:r>
        <w:rPr>
          <w:sz w:val="18"/>
        </w:rPr>
        <w:t>登记</w:t>
      </w:r>
      <w:r>
        <w:rPr>
          <w:spacing w:val="-37"/>
          <w:w w:val="99"/>
          <w:sz w:val="18"/>
        </w:rPr>
        <w:t>表</w:t>
      </w:r>
      <w:r>
        <w:rPr>
          <w:w w:val="99"/>
          <w:sz w:val="18"/>
        </w:rPr>
        <w:t>》</w:t>
      </w:r>
      <w:r>
        <w:rPr>
          <w:spacing w:val="6"/>
          <w:w w:val="99"/>
          <w:sz w:val="18"/>
        </w:rPr>
        <w:t>以</w:t>
      </w:r>
      <w:r>
        <w:rPr>
          <w:w w:val="99"/>
          <w:sz w:val="18"/>
        </w:rPr>
        <w:t>及</w:t>
      </w:r>
      <w:r>
        <w:rPr>
          <w:spacing w:val="-37"/>
          <w:w w:val="99"/>
          <w:sz w:val="18"/>
        </w:rPr>
        <w:t>《</w:t>
      </w:r>
      <w:r>
        <w:rPr>
          <w:spacing w:val="3"/>
          <w:w w:val="99"/>
          <w:sz w:val="18"/>
        </w:rPr>
        <w:t>社</w:t>
      </w:r>
      <w:r>
        <w:rPr>
          <w:spacing w:val="6"/>
          <w:w w:val="99"/>
          <w:sz w:val="18"/>
        </w:rPr>
        <w:t>团注销清算</w:t>
      </w:r>
      <w:r>
        <w:rPr>
          <w:spacing w:val="8"/>
          <w:w w:val="99"/>
          <w:sz w:val="18"/>
        </w:rPr>
        <w:t>报</w:t>
      </w:r>
      <w:r>
        <w:rPr>
          <w:spacing w:val="-40"/>
          <w:w w:val="99"/>
          <w:sz w:val="18"/>
        </w:rPr>
        <w:t>告</w:t>
      </w:r>
      <w:r>
        <w:rPr>
          <w:w w:val="99"/>
          <w:sz w:val="18"/>
        </w:rPr>
        <w:t>》</w:t>
      </w:r>
      <w:r>
        <w:rPr>
          <w:spacing w:val="8"/>
          <w:w w:val="99"/>
          <w:sz w:val="18"/>
        </w:rPr>
        <w:t>电子</w:t>
      </w:r>
      <w:r>
        <w:rPr>
          <w:spacing w:val="6"/>
          <w:w w:val="99"/>
          <w:sz w:val="18"/>
        </w:rPr>
        <w:t>版</w:t>
      </w:r>
      <w:r>
        <w:rPr>
          <w:spacing w:val="8"/>
          <w:w w:val="99"/>
          <w:sz w:val="18"/>
        </w:rPr>
        <w:t>交</w:t>
      </w:r>
      <w:r>
        <w:rPr>
          <w:w w:val="99"/>
          <w:sz w:val="18"/>
        </w:rPr>
        <w:t>至</w:t>
      </w:r>
      <w:r>
        <w:rPr>
          <w:w w:val="98"/>
          <w:sz w:val="18"/>
        </w:rPr>
        <w:t>h</w:t>
      </w:r>
      <w:r>
        <w:rPr>
          <w:spacing w:val="2"/>
          <w:w w:val="98"/>
          <w:sz w:val="18"/>
        </w:rPr>
        <w:t>d</w:t>
      </w:r>
      <w:r>
        <w:rPr>
          <w:w w:val="98"/>
          <w:sz w:val="18"/>
        </w:rPr>
        <w:t>u</w:t>
      </w:r>
      <w:r>
        <w:rPr>
          <w:spacing w:val="-2"/>
          <w:w w:val="76"/>
          <w:sz w:val="18"/>
        </w:rPr>
        <w:t>s</w:t>
      </w:r>
      <w:r>
        <w:rPr>
          <w:spacing w:val="-4"/>
          <w:w w:val="54"/>
          <w:sz w:val="18"/>
        </w:rPr>
        <w:t>t</w:t>
      </w:r>
      <w:r>
        <w:rPr>
          <w:spacing w:val="-1"/>
          <w:w w:val="54"/>
          <w:sz w:val="18"/>
        </w:rPr>
        <w:t>l</w:t>
      </w:r>
      <w:r>
        <w:rPr>
          <w:spacing w:val="-2"/>
          <w:w w:val="76"/>
          <w:sz w:val="18"/>
        </w:rPr>
        <w:t>zz</w:t>
      </w:r>
      <w:r>
        <w:rPr>
          <w:spacing w:val="-2"/>
          <w:w w:val="153"/>
          <w:sz w:val="18"/>
        </w:rPr>
        <w:t>@</w:t>
      </w:r>
      <w:r>
        <w:rPr>
          <w:w w:val="98"/>
          <w:sz w:val="18"/>
        </w:rPr>
        <w:t>16</w:t>
      </w:r>
      <w:r>
        <w:rPr>
          <w:spacing w:val="2"/>
          <w:w w:val="98"/>
          <w:sz w:val="18"/>
        </w:rPr>
        <w:t>3</w:t>
      </w:r>
      <w:r>
        <w:rPr>
          <w:w w:val="48"/>
          <w:sz w:val="18"/>
        </w:rPr>
        <w:t xml:space="preserve">. </w:t>
      </w:r>
      <w:r>
        <w:rPr>
          <w:sz w:val="18"/>
        </w:rPr>
        <w:t>com</w:t>
      </w:r>
      <w:r>
        <w:rPr>
          <w:spacing w:val="3"/>
          <w:sz w:val="18"/>
        </w:rPr>
        <w:t>邮</w:t>
      </w:r>
      <w:r>
        <w:rPr>
          <w:spacing w:val="6"/>
          <w:sz w:val="18"/>
        </w:rPr>
        <w:t>箱，纸质版</w:t>
      </w:r>
      <w:r>
        <w:rPr>
          <w:spacing w:val="3"/>
          <w:sz w:val="18"/>
        </w:rPr>
        <w:t>交</w:t>
      </w:r>
      <w:r>
        <w:rPr>
          <w:spacing w:val="6"/>
          <w:sz w:val="18"/>
        </w:rPr>
        <w:t>至综合</w:t>
      </w:r>
      <w:r>
        <w:rPr>
          <w:sz w:val="18"/>
        </w:rPr>
        <w:t>楼302</w:t>
      </w:r>
      <w:r>
        <w:rPr>
          <w:spacing w:val="6"/>
          <w:sz w:val="18"/>
        </w:rPr>
        <w:t>室，</w:t>
      </w:r>
      <w:r>
        <w:rPr>
          <w:spacing w:val="8"/>
          <w:sz w:val="18"/>
        </w:rPr>
        <w:t>逾期</w:t>
      </w:r>
      <w:r>
        <w:rPr>
          <w:spacing w:val="6"/>
          <w:sz w:val="18"/>
        </w:rPr>
        <w:t>未</w:t>
      </w:r>
      <w:r>
        <w:rPr>
          <w:spacing w:val="8"/>
          <w:sz w:val="18"/>
        </w:rPr>
        <w:t>交将</w:t>
      </w:r>
      <w:r>
        <w:rPr>
          <w:spacing w:val="6"/>
          <w:sz w:val="18"/>
        </w:rPr>
        <w:t>上</w:t>
      </w:r>
      <w:r>
        <w:rPr>
          <w:spacing w:val="8"/>
          <w:sz w:val="18"/>
        </w:rPr>
        <w:t>报</w:t>
      </w:r>
      <w:r>
        <w:rPr>
          <w:sz w:val="18"/>
        </w:rPr>
        <w:t>学校团委予以严肃处理。</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2"/>
        <w:ind w:left="0"/>
        <w:rPr>
          <w:sz w:val="18"/>
        </w:rPr>
      </w:pPr>
    </w:p>
    <w:p>
      <w:pPr>
        <w:ind w:left="1515"/>
        <w:jc w:val="center"/>
        <w:rPr>
          <w:sz w:val="18"/>
        </w:rPr>
      </w:pPr>
      <w:r>
        <w:rPr>
          <w:sz w:val="18"/>
        </w:rPr>
        <w:t>杭州电子科技大学学生社团联合会</w:t>
      </w:r>
    </w:p>
    <w:p>
      <w:pPr>
        <w:tabs>
          <w:tab w:val="left" w:pos="2096"/>
          <w:tab w:val="left" w:leader="underscore" w:pos="2766"/>
          <w:tab w:val="left" w:pos="3346"/>
        </w:tabs>
        <w:spacing w:before="65"/>
        <w:ind w:left="1561"/>
        <w:jc w:val="center"/>
        <w:rPr>
          <w:sz w:val="18"/>
        </w:rPr>
      </w:pPr>
      <w:r>
        <w:rPr>
          <w:rFonts w:ascii="Times New Roman" w:eastAsia="Times New Roman"/>
          <w:sz w:val="18"/>
          <w:u w:val="single"/>
        </w:rPr>
        <w:tab/>
      </w:r>
      <w:r>
        <w:rPr>
          <w:sz w:val="18"/>
        </w:rPr>
        <w:t>年</w:t>
      </w:r>
      <w:r>
        <w:rPr>
          <w:sz w:val="18"/>
        </w:rPr>
        <w:tab/>
      </w:r>
      <w:r>
        <w:rPr>
          <w:spacing w:val="44"/>
          <w:sz w:val="18"/>
        </w:rPr>
        <w:t>月</w:t>
      </w:r>
      <w:r>
        <w:rPr>
          <w:sz w:val="18"/>
        </w:rPr>
        <w:t>_</w:t>
      </w:r>
      <w:r>
        <w:rPr>
          <w:sz w:val="18"/>
          <w:u w:val="single"/>
        </w:rPr>
        <w:tab/>
      </w:r>
      <w:r>
        <w:rPr>
          <w:sz w:val="18"/>
        </w:rPr>
        <w:t>日</w:t>
      </w:r>
    </w:p>
    <w:p>
      <w:pPr>
        <w:jc w:val="center"/>
        <w:rPr>
          <w:sz w:val="18"/>
        </w:rPr>
        <w:sectPr>
          <w:pgSz w:w="6240" w:h="10210"/>
          <w:pgMar w:top="700" w:right="360" w:bottom="720" w:left="360" w:header="0" w:footer="528" w:gutter="0"/>
          <w:cols w:space="720" w:num="1"/>
        </w:sectPr>
      </w:pPr>
    </w:p>
    <w:p>
      <w:pPr>
        <w:pStyle w:val="4"/>
        <w:spacing w:before="7"/>
        <w:ind w:left="0"/>
        <w:rPr>
          <w:rFonts w:ascii="Times New Roman"/>
          <w:sz w:val="27"/>
        </w:rPr>
      </w:pPr>
    </w:p>
    <w:p>
      <w:pPr>
        <w:pStyle w:val="4"/>
        <w:ind w:left="101"/>
        <w:rPr>
          <w:rFonts w:ascii="Times New Roman"/>
          <w:sz w:val="20"/>
        </w:rPr>
      </w:pPr>
      <w:r>
        <w:rPr>
          <w:rFonts w:ascii="Times New Roman"/>
          <w:sz w:val="20"/>
          <w:lang w:val="en-US" w:bidi="ar-SA"/>
        </w:rPr>
        <w:drawing>
          <wp:inline distT="0" distB="0" distL="0" distR="0">
            <wp:extent cx="3262630" cy="4757420"/>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jpeg"/>
                    <pic:cNvPicPr>
                      <a:picLocks noChangeAspect="1"/>
                    </pic:cNvPicPr>
                  </pic:nvPicPr>
                  <pic:blipFill>
                    <a:blip r:embed="rId48" cstate="print"/>
                    <a:stretch>
                      <a:fillRect/>
                    </a:stretch>
                  </pic:blipFill>
                  <pic:spPr>
                    <a:xfrm>
                      <a:off x="0" y="0"/>
                      <a:ext cx="3262701" cy="4757928"/>
                    </a:xfrm>
                    <a:prstGeom prst="rect">
                      <a:avLst/>
                    </a:prstGeom>
                  </pic:spPr>
                </pic:pic>
              </a:graphicData>
            </a:graphic>
          </wp:inline>
        </w:drawing>
      </w:r>
    </w:p>
    <w:sectPr>
      <w:pgSz w:w="6240" w:h="10210"/>
      <w:pgMar w:top="940" w:right="360" w:bottom="640" w:left="360" w:header="0" w:footer="52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大黑简体">
    <w:altName w:val="黑体"/>
    <w:panose1 w:val="02010601030101010101"/>
    <w:charset w:val="86"/>
    <w:family w:val="auto"/>
    <w:pitch w:val="default"/>
    <w:sig w:usb0="00000000" w:usb1="00000000" w:usb2="00000010" w:usb3="00000000" w:csb0="00040000" w:csb1="00000000"/>
  </w:font>
  <w:font w:name="Traditional Arabic">
    <w:altName w:val="Times New Roman"/>
    <w:panose1 w:val="02020603050405020304"/>
    <w:charset w:val="00"/>
    <w:family w:val="roman"/>
    <w:pitch w:val="default"/>
    <w:sig w:usb0="00000000" w:usb1="00000000" w:usb2="00000008" w:usb3="00000000" w:csb0="00000041" w:csb1="00000000"/>
  </w:font>
  <w:font w:name="Arial Unicode MS">
    <w:panose1 w:val="020B0604020202020204"/>
    <w:charset w:val="86"/>
    <w:family w:val="swiss"/>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29952"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9</w:t>
                          </w:r>
                          <w:r>
                            <w:fldChar w:fldCharType="end"/>
                          </w:r>
                          <w:r>
                            <w:t>·</w:t>
                          </w:r>
                        </w:p>
                      </w:txbxContent>
                    </wps:txbx>
                    <wps:bodyPr lIns="0" tIns="0" rIns="0" bIns="0" upright="1"/>
                  </wps:wsp>
                </a:graphicData>
              </a:graphic>
            </wp:anchor>
          </w:drawing>
        </mc:Choice>
        <mc:Fallback>
          <w:pict>
            <v:shape id="文本框 1" o:spid="_x0000_s1026" o:spt="202" type="#_x0000_t202" style="position:absolute;left:0pt;margin-left:233.3pt;margin-top:472.8pt;height:14.05pt;width:33.4pt;mso-position-horizontal-relative:page;mso-position-vertical-relative:page;z-index:-257686528;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TO0cZ2gAAAAsBAAAPAAAAAAAA&#10;AAEAIAAAACIAAABkcnMvZG93bnJldi54bWxQSwECFAAUAAAACACHTuJArtcBAJ4BAAAjAwAADgAA&#10;AAAAAAABACAAAAApAQAAZHJzL2Uyb0RvYy54bWxQSwUGAAAAAAYABgBZAQAAOQU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9</w:t>
                    </w:r>
                    <w:r>
                      <w:fldChar w:fldCharType="end"/>
                    </w:r>
                    <w: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8144"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10" name="文本框 9"/>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48</w:t>
                          </w:r>
                          <w:r>
                            <w:fldChar w:fldCharType="end"/>
                          </w:r>
                          <w:r>
                            <w:t>·</w:t>
                          </w:r>
                        </w:p>
                      </w:txbxContent>
                    </wps:txbx>
                    <wps:bodyPr lIns="0" tIns="0" rIns="0" bIns="0" upright="1"/>
                  </wps:wsp>
                </a:graphicData>
              </a:graphic>
            </wp:anchor>
          </w:drawing>
        </mc:Choice>
        <mc:Fallback>
          <w:pict>
            <v:shape id="文本框 9" o:spid="_x0000_s1026" o:spt="202" type="#_x0000_t202" style="position:absolute;left:0pt;margin-left:45.5pt;margin-top:472.8pt;height:14.05pt;width:33.4pt;mso-position-horizontal-relative:page;mso-position-vertical-relative:page;z-index:-257678336;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2MqLHZAAAACgEAAA8AAAAAAAAA&#10;AQAgAAAAIgAAAGRycy9kb3ducmV2LnhtbFBLAQIUABQAAAAIAIdO4kDJ9FmAngEAACQDAAAOAAAA&#10;AAAAAAEAIAAAACgBAABkcnMvZTJvRG9jLnhtbFBLBQYAAAAABgAGAFkBAAA4BQ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48</w:t>
                    </w:r>
                    <w:r>
                      <w:fldChar w:fldCharType="end"/>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1216"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13" name="文本框 12"/>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59</w:t>
                          </w:r>
                          <w:r>
                            <w:fldChar w:fldCharType="end"/>
                          </w:r>
                          <w:r>
                            <w:t>·</w:t>
                          </w:r>
                        </w:p>
                      </w:txbxContent>
                    </wps:txbx>
                    <wps:bodyPr lIns="0" tIns="0" rIns="0" bIns="0" upright="1"/>
                  </wps:wsp>
                </a:graphicData>
              </a:graphic>
            </wp:anchor>
          </w:drawing>
        </mc:Choice>
        <mc:Fallback>
          <w:pict>
            <v:shape id="文本框 12" o:spid="_x0000_s1026" o:spt="202" type="#_x0000_t202" style="position:absolute;left:0pt;margin-left:233.3pt;margin-top:472.8pt;height:14.05pt;width:33.4pt;mso-position-horizontal-relative:page;mso-position-vertical-relative:page;z-index:-257675264;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ztHGdoAAAALAQAADwAAAAAA&#10;AAABACAAAAAiAAAAZHJzL2Rvd25yZXYueG1sUEsBAhQAFAAAAAgAh07iQHj6q/OfAQAAJQMAAA4A&#10;AAAAAAAAAQAgAAAAKQEAAGRycy9lMm9Eb2MueG1sUEsFBgAAAAAGAAYAWQEAADoFA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59</w:t>
                    </w:r>
                    <w:r>
                      <w:fldChar w:fldCharType="end"/>
                    </w:r>
                    <w: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0192"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12" name="文本框 11"/>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60</w:t>
                          </w:r>
                          <w:r>
                            <w:fldChar w:fldCharType="end"/>
                          </w:r>
                          <w:r>
                            <w:t>·</w:t>
                          </w:r>
                        </w:p>
                      </w:txbxContent>
                    </wps:txbx>
                    <wps:bodyPr lIns="0" tIns="0" rIns="0" bIns="0" upright="1"/>
                  </wps:wsp>
                </a:graphicData>
              </a:graphic>
            </wp:anchor>
          </w:drawing>
        </mc:Choice>
        <mc:Fallback>
          <w:pict>
            <v:shape id="文本框 11" o:spid="_x0000_s1026" o:spt="202" type="#_x0000_t202" style="position:absolute;left:0pt;margin-left:45.5pt;margin-top:472.8pt;height:14.05pt;width:33.4pt;mso-position-horizontal-relative:page;mso-position-vertical-relative:page;z-index:-257676288;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jKix2QAAAAoBAAAPAAAAAAAA&#10;AAEAIAAAACIAAABkcnMvZG93bnJldi54bWxQSwECFAAUAAAACACHTuJAYevBjp8BAAAlAwAADgAA&#10;AAAAAAABACAAAAAoAQAAZHJzL2Uyb0RvYy54bWxQSwUGAAAAAAYABgBZAQAAOQU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60</w:t>
                    </w:r>
                    <w:r>
                      <w:fldChar w:fldCharType="end"/>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3264"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16" name="文本框 14"/>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69</w:t>
                          </w:r>
                          <w:r>
                            <w:fldChar w:fldCharType="end"/>
                          </w:r>
                          <w:r>
                            <w:t>·</w:t>
                          </w:r>
                        </w:p>
                      </w:txbxContent>
                    </wps:txbx>
                    <wps:bodyPr lIns="0" tIns="0" rIns="0" bIns="0" upright="1"/>
                  </wps:wsp>
                </a:graphicData>
              </a:graphic>
            </wp:anchor>
          </w:drawing>
        </mc:Choice>
        <mc:Fallback>
          <w:pict>
            <v:shape id="文本框 14" o:spid="_x0000_s1026" o:spt="202" type="#_x0000_t202" style="position:absolute;left:0pt;margin-left:233.3pt;margin-top:472.8pt;height:14.05pt;width:33.4pt;mso-position-horizontal-relative:page;mso-position-vertical-relative:page;z-index:-257673216;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ztHGdoAAAALAQAADwAAAAAA&#10;AAABACAAAAAiAAAAZHJzL2Rvd25yZXYueG1sUEsBAhQAFAAAAAgAh07iQBkicAqfAQAAJQMAAA4A&#10;AAAAAAAAAQAgAAAAKQEAAGRycy9lMm9Eb2MueG1sUEsFBgAAAAAGAAYAWQEAADoFA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69</w:t>
                    </w:r>
                    <w:r>
                      <w:fldChar w:fldCharType="end"/>
                    </w:r>
                    <w: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2240"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14" name="文本框 13"/>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68</w:t>
                          </w:r>
                          <w:r>
                            <w:fldChar w:fldCharType="end"/>
                          </w:r>
                          <w:r>
                            <w:t>·</w:t>
                          </w:r>
                        </w:p>
                      </w:txbxContent>
                    </wps:txbx>
                    <wps:bodyPr lIns="0" tIns="0" rIns="0" bIns="0" upright="1"/>
                  </wps:wsp>
                </a:graphicData>
              </a:graphic>
            </wp:anchor>
          </w:drawing>
        </mc:Choice>
        <mc:Fallback>
          <w:pict>
            <v:shape id="文本框 13" o:spid="_x0000_s1026" o:spt="202" type="#_x0000_t202" style="position:absolute;left:0pt;margin-left:45.5pt;margin-top:472.8pt;height:14.05pt;width:33.4pt;mso-position-horizontal-relative:page;mso-position-vertical-relative:page;z-index:-257674240;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jKix2QAAAAoBAAAPAAAAAAAA&#10;AAEAIAAAACIAAABkcnMvZG93bnJldi54bWxQSwECFAAUAAAACACHTuJAxTYOop8BAAAlAwAADgAA&#10;AAAAAAABACAAAAAoAQAAZHJzL2Uyb0RvYy54bWxQSwUGAAAAAAYABgBZAQAAOQU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68</w:t>
                    </w:r>
                    <w:r>
                      <w:fldChar w:fldCharType="end"/>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5312"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18" name="文本框 16"/>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79</w:t>
                          </w:r>
                          <w:r>
                            <w:fldChar w:fldCharType="end"/>
                          </w:r>
                          <w:r>
                            <w:t>·</w:t>
                          </w:r>
                        </w:p>
                      </w:txbxContent>
                    </wps:txbx>
                    <wps:bodyPr lIns="0" tIns="0" rIns="0" bIns="0" upright="1"/>
                  </wps:wsp>
                </a:graphicData>
              </a:graphic>
            </wp:anchor>
          </w:drawing>
        </mc:Choice>
        <mc:Fallback>
          <w:pict>
            <v:shape id="文本框 16" o:spid="_x0000_s1026" o:spt="202" type="#_x0000_t202" style="position:absolute;left:0pt;margin-left:233.3pt;margin-top:472.8pt;height:14.05pt;width:33.4pt;mso-position-horizontal-relative:page;mso-position-vertical-relative:page;z-index:-257671168;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ztHGdoAAAALAQAADwAAAAAA&#10;AAABACAAAAAiAAAAZHJzL2Rvd25yZXYueG1sUEsBAhQAFAAAAAgAh07iQGO7O6mfAQAAJQMAAA4A&#10;AAAAAAAAAQAgAAAAKQEAAGRycy9lMm9Eb2MueG1sUEsFBgAAAAAGAAYAWQEAADoFA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79</w:t>
                    </w:r>
                    <w:r>
                      <w:fldChar w:fldCharType="end"/>
                    </w:r>
                    <w: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4288"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17" name="文本框 15"/>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78</w:t>
                          </w:r>
                          <w:r>
                            <w:fldChar w:fldCharType="end"/>
                          </w:r>
                          <w:r>
                            <w:t>·</w:t>
                          </w:r>
                        </w:p>
                      </w:txbxContent>
                    </wps:txbx>
                    <wps:bodyPr lIns="0" tIns="0" rIns="0" bIns="0" upright="1"/>
                  </wps:wsp>
                </a:graphicData>
              </a:graphic>
            </wp:anchor>
          </w:drawing>
        </mc:Choice>
        <mc:Fallback>
          <w:pict>
            <v:shape id="文本框 15" o:spid="_x0000_s1026" o:spt="202" type="#_x0000_t202" style="position:absolute;left:0pt;margin-left:45.5pt;margin-top:472.8pt;height:14.05pt;width:33.4pt;mso-position-horizontal-relative:page;mso-position-vertical-relative:page;z-index:-257672192;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jKix2QAAAAoBAAAPAAAAAAAA&#10;AAEAIAAAACIAAABkcnMvZG93bnJldi54bWxQSwECFAAUAAAACACHTuJA3F5O0p8BAAAlAwAADgAA&#10;AAAAAAABACAAAAAoAQAAZHJzL2Uyb0RvYy54bWxQSwUGAAAAAAYABgBZAQAAOQU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78</w:t>
                    </w:r>
                    <w:r>
                      <w:fldChar w:fldCharType="end"/>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7360"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20" name="文本框 18"/>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89</w:t>
                          </w:r>
                          <w:r>
                            <w:fldChar w:fldCharType="end"/>
                          </w:r>
                          <w:r>
                            <w:t>·</w:t>
                          </w:r>
                        </w:p>
                      </w:txbxContent>
                    </wps:txbx>
                    <wps:bodyPr lIns="0" tIns="0" rIns="0" bIns="0" upright="1"/>
                  </wps:wsp>
                </a:graphicData>
              </a:graphic>
            </wp:anchor>
          </w:drawing>
        </mc:Choice>
        <mc:Fallback>
          <w:pict>
            <v:shape id="文本框 18" o:spid="_x0000_s1026" o:spt="202" type="#_x0000_t202" style="position:absolute;left:0pt;margin-left:233.3pt;margin-top:472.8pt;height:14.05pt;width:33.4pt;mso-position-horizontal-relative:page;mso-position-vertical-relative:page;z-index:-257669120;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ztHGdoAAAALAQAADwAAAAAA&#10;AAABACAAAAAiAAAAZHJzL2Rvd25yZXYueG1sUEsBAhQAFAAAAAgAh07iQHRD28WfAQAAJQMAAA4A&#10;AAAAAAAAAQAgAAAAKQEAAGRycy9lMm9Eb2MueG1sUEsFBgAAAAAGAAYAWQEAADoFA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89</w:t>
                    </w:r>
                    <w:r>
                      <w:fldChar w:fldCharType="end"/>
                    </w:r>
                    <w: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6336"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19" name="文本框 17"/>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88</w:t>
                          </w:r>
                          <w:r>
                            <w:fldChar w:fldCharType="end"/>
                          </w:r>
                          <w:r>
                            <w:t>·</w:t>
                          </w:r>
                        </w:p>
                      </w:txbxContent>
                    </wps:txbx>
                    <wps:bodyPr lIns="0" tIns="0" rIns="0" bIns="0" upright="1"/>
                  </wps:wsp>
                </a:graphicData>
              </a:graphic>
            </wp:anchor>
          </w:drawing>
        </mc:Choice>
        <mc:Fallback>
          <w:pict>
            <v:shape id="文本框 17" o:spid="_x0000_s1026" o:spt="202" type="#_x0000_t202" style="position:absolute;left:0pt;margin-left:45.5pt;margin-top:472.8pt;height:14.05pt;width:33.4pt;mso-position-horizontal-relative:page;mso-position-vertical-relative:page;z-index:-257670144;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jKix2QAAAAoBAAAPAAAAAAAA&#10;AAEAIAAAACIAAABkcnMvZG93bnJldi54bWxQSwECFAAUAAAACACHTuJApscFcZ8BAAAlAwAADgAA&#10;AAAAAAABACAAAAAoAQAAZHJzL2Uyb0RvYy54bWxQSwUGAAAAAAYABgBZAQAAOQU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88</w:t>
                    </w:r>
                    <w:r>
                      <w:fldChar w:fldCharType="end"/>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9408"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22" name="文本框 20"/>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99</w:t>
                          </w:r>
                          <w:r>
                            <w:fldChar w:fldCharType="end"/>
                          </w:r>
                          <w:r>
                            <w:t>·</w:t>
                          </w:r>
                        </w:p>
                      </w:txbxContent>
                    </wps:txbx>
                    <wps:bodyPr lIns="0" tIns="0" rIns="0" bIns="0" upright="1"/>
                  </wps:wsp>
                </a:graphicData>
              </a:graphic>
            </wp:anchor>
          </w:drawing>
        </mc:Choice>
        <mc:Fallback>
          <w:pict>
            <v:shape id="文本框 20" o:spid="_x0000_s1026" o:spt="202" type="#_x0000_t202" style="position:absolute;left:0pt;margin-left:233.3pt;margin-top:472.8pt;height:14.05pt;width:33.4pt;mso-position-horizontal-relative:page;mso-position-vertical-relative:page;z-index:-257667072;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ztHGdoAAAALAQAADwAAAAAA&#10;AAABACAAAAAiAAAAZHJzL2Rvd25yZXYueG1sUEsBAhQAFAAAAAgAh07iQAvDYDufAQAAJQMAAA4A&#10;AAAAAAAAAQAgAAAAKQEAAGRycy9lMm9Eb2MueG1sUEsFBgAAAAAGAAYAWQEAADoFA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99</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0976"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3" name="文本框 2"/>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8</w:t>
                          </w:r>
                          <w:r>
                            <w:fldChar w:fldCharType="end"/>
                          </w:r>
                          <w:r>
                            <w:t>·</w:t>
                          </w:r>
                        </w:p>
                      </w:txbxContent>
                    </wps:txbx>
                    <wps:bodyPr lIns="0" tIns="0" rIns="0" bIns="0" upright="1"/>
                  </wps:wsp>
                </a:graphicData>
              </a:graphic>
            </wp:anchor>
          </w:drawing>
        </mc:Choice>
        <mc:Fallback>
          <w:pict>
            <v:shape id="文本框 2" o:spid="_x0000_s1026" o:spt="202" type="#_x0000_t202" style="position:absolute;left:0pt;margin-left:45.5pt;margin-top:472.8pt;height:14.05pt;width:33.4pt;mso-position-horizontal-relative:page;mso-position-vertical-relative:page;z-index:-257685504;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2MqLHZAAAACgEAAA8AAAAAAAAA&#10;AQAgAAAAIgAAAGRycy9kb3ducmV2LnhtbFBLAQIUABQAAAAIAIdO4kCHS3wGngEAACMDAAAOAAAA&#10;AAAAAAEAIAAAACgBAABkcnMvZTJvRG9jLnhtbFBLBQYAAAAABgAGAFkBAAA4BQ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8</w:t>
                    </w:r>
                    <w:r>
                      <w:fldChar w:fldCharType="end"/>
                    </w:r>
                    <w:r>
                      <w:t>·</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48384"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21" name="文本框 19"/>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98</w:t>
                          </w:r>
                          <w:r>
                            <w:fldChar w:fldCharType="end"/>
                          </w:r>
                          <w:r>
                            <w:t>·</w:t>
                          </w:r>
                        </w:p>
                      </w:txbxContent>
                    </wps:txbx>
                    <wps:bodyPr lIns="0" tIns="0" rIns="0" bIns="0" upright="1"/>
                  </wps:wsp>
                </a:graphicData>
              </a:graphic>
            </wp:anchor>
          </w:drawing>
        </mc:Choice>
        <mc:Fallback>
          <w:pict>
            <v:shape id="文本框 19" o:spid="_x0000_s1026" o:spt="202" type="#_x0000_t202" style="position:absolute;left:0pt;margin-left:45.5pt;margin-top:472.8pt;height:14.05pt;width:33.4pt;mso-position-horizontal-relative:page;mso-position-vertical-relative:page;z-index:-257668096;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YyosdkAAAAKAQAADwAAAAAA&#10;AAABACAAAAAiAAAAZHJzL2Rvd25yZXYueG1sUEsBAhQAFAAAAAgAh07iQLE/5R2gAQAAJQMAAA4A&#10;AAAAAAAAAQAgAAAAKAEAAGRycy9lMm9Eb2MueG1sUEsFBgAAAAAGAAYAWQEAADoFA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98</w:t>
                    </w:r>
                    <w:r>
                      <w:fldChar w:fldCharType="end"/>
                    </w:r>
                    <w:r>
                      <w:t>·</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1456"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24" name="文本框 22"/>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119</w:t>
                          </w:r>
                          <w:r>
                            <w:fldChar w:fldCharType="end"/>
                          </w:r>
                          <w:r>
                            <w:rPr>
                              <w:w w:val="99"/>
                            </w:rPr>
                            <w:t>·</w:t>
                          </w:r>
                        </w:p>
                      </w:txbxContent>
                    </wps:txbx>
                    <wps:bodyPr lIns="0" tIns="0" rIns="0" bIns="0" upright="1"/>
                  </wps:wsp>
                </a:graphicData>
              </a:graphic>
            </wp:anchor>
          </w:drawing>
        </mc:Choice>
        <mc:Fallback>
          <w:pict>
            <v:shape id="文本框 22" o:spid="_x0000_s1026" o:spt="202" type="#_x0000_t202" style="position:absolute;left:0pt;margin-left:233.3pt;margin-top:472.8pt;height:14.05pt;width:33.4pt;mso-position-horizontal-relative:page;mso-position-vertical-relative:page;z-index:-257665024;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M7RxnaAAAACwEAAA8AAAAA&#10;AAAAAQAgAAAAIgAAAGRycy9kb3ducmV2LnhtbFBLAQIUABQAAAAIAIdO4kCvHq8XoAEAACUDAAAO&#10;AAAAAAAAAAEAIAAAACk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119</w:t>
                    </w:r>
                    <w:r>
                      <w:fldChar w:fldCharType="end"/>
                    </w:r>
                    <w:r>
                      <w:rPr>
                        <w:w w:val="99"/>
                      </w:rPr>
                      <w:t>·</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0432"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23" name="文本框 21"/>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120</w:t>
                          </w:r>
                          <w:r>
                            <w:fldChar w:fldCharType="end"/>
                          </w:r>
                          <w:r>
                            <w:rPr>
                              <w:w w:val="99"/>
                            </w:rPr>
                            <w:t>·</w:t>
                          </w:r>
                        </w:p>
                      </w:txbxContent>
                    </wps:txbx>
                    <wps:bodyPr lIns="0" tIns="0" rIns="0" bIns="0" upright="1"/>
                  </wps:wsp>
                </a:graphicData>
              </a:graphic>
            </wp:anchor>
          </w:drawing>
        </mc:Choice>
        <mc:Fallback>
          <w:pict>
            <v:shape id="文本框 21" o:spid="_x0000_s1026" o:spt="202" type="#_x0000_t202" style="position:absolute;left:0pt;margin-left:45.5pt;margin-top:472.8pt;height:14.05pt;width:33.4pt;mso-position-horizontal-relative:page;mso-position-vertical-relative:page;z-index:-257666048;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YyosdkAAAAKAQAADwAAAAAA&#10;AAABACAAAAAiAAAAZHJzL2Rvd25yZXYueG1sUEsBAhQAFAAAAAgAh07iQM6/XuOgAQAAJQMAAA4A&#10;AAAAAAAAAQAgAAAAKAEAAGRycy9lMm9Eb2MueG1sUEsFBgAAAAAGAAYAWQEAADoFA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120</w:t>
                    </w:r>
                    <w:r>
                      <w:fldChar w:fldCharType="end"/>
                    </w:r>
                    <w:r>
                      <w:rPr>
                        <w:w w:val="99"/>
                      </w:rPr>
                      <w:t>·</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3504"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26" name="文本框 24"/>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131</w:t>
                          </w:r>
                          <w:r>
                            <w:fldChar w:fldCharType="end"/>
                          </w:r>
                          <w:r>
                            <w:rPr>
                              <w:w w:val="99"/>
                            </w:rPr>
                            <w:t>·</w:t>
                          </w:r>
                        </w:p>
                      </w:txbxContent>
                    </wps:txbx>
                    <wps:bodyPr lIns="0" tIns="0" rIns="0" bIns="0" upright="1"/>
                  </wps:wsp>
                </a:graphicData>
              </a:graphic>
            </wp:anchor>
          </w:drawing>
        </mc:Choice>
        <mc:Fallback>
          <w:pict>
            <v:shape id="文本框 24" o:spid="_x0000_s1026" o:spt="202" type="#_x0000_t202" style="position:absolute;left:0pt;margin-left:233.3pt;margin-top:472.8pt;height:14.05pt;width:33.4pt;mso-position-horizontal-relative:page;mso-position-vertical-relative:page;z-index:-257662976;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M7RxnaAAAACwEAAA8AAAAA&#10;AAAAAQAgAAAAIgAAAGRycy9kb3ducmV2LnhtbFBLAQIUABQAAAAIAIdO4kCdPHvtoAEAACUDAAAO&#10;AAAAAAAAAAEAIAAAACk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131</w:t>
                    </w:r>
                    <w:r>
                      <w:fldChar w:fldCharType="end"/>
                    </w:r>
                    <w:r>
                      <w:rPr>
                        <w:w w:val="99"/>
                      </w:rPr>
                      <w:t>·</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2480"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25" name="文本框 23"/>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132</w:t>
                          </w:r>
                          <w:r>
                            <w:fldChar w:fldCharType="end"/>
                          </w:r>
                          <w:r>
                            <w:rPr>
                              <w:w w:val="99"/>
                            </w:rPr>
                            <w:t>·</w:t>
                          </w:r>
                        </w:p>
                      </w:txbxContent>
                    </wps:txbx>
                    <wps:bodyPr lIns="0" tIns="0" rIns="0" bIns="0" upright="1"/>
                  </wps:wsp>
                </a:graphicData>
              </a:graphic>
            </wp:anchor>
          </w:drawing>
        </mc:Choice>
        <mc:Fallback>
          <w:pict>
            <v:shape id="文本框 23" o:spid="_x0000_s1026" o:spt="202" type="#_x0000_t202" style="position:absolute;left:0pt;margin-left:45.5pt;margin-top:472.8pt;height:14.05pt;width:33.4pt;mso-position-horizontal-relative:page;mso-position-vertical-relative:page;z-index:-257664000;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YyosdkAAAAKAQAADwAAAAAA&#10;AAABACAAAAAiAAAAZHJzL2Rvd25yZXYueG1sUEsBAhQAFAAAAAgAh07iQGpikc+gAQAAJQMAAA4A&#10;AAAAAAAAAQAgAAAAKAEAAGRycy9lMm9Eb2MueG1sUEsFBgAAAAAGAAYAWQEAADoFA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132</w:t>
                    </w:r>
                    <w:r>
                      <w:fldChar w:fldCharType="end"/>
                    </w:r>
                    <w:r>
                      <w:rPr>
                        <w:w w:val="99"/>
                      </w:rPr>
                      <w:t>·</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5552"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28" name="文本框 26"/>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125</w:t>
                          </w:r>
                          <w:r>
                            <w:fldChar w:fldCharType="end"/>
                          </w:r>
                          <w:r>
                            <w:rPr>
                              <w:w w:val="99"/>
                            </w:rPr>
                            <w:t>·</w:t>
                          </w:r>
                        </w:p>
                      </w:txbxContent>
                    </wps:txbx>
                    <wps:bodyPr lIns="0" tIns="0" rIns="0" bIns="0" upright="1"/>
                  </wps:wsp>
                </a:graphicData>
              </a:graphic>
            </wp:anchor>
          </w:drawing>
        </mc:Choice>
        <mc:Fallback>
          <w:pict>
            <v:shape id="文本框 26" o:spid="_x0000_s1026" o:spt="202" type="#_x0000_t202" style="position:absolute;left:0pt;margin-left:233.3pt;margin-top:472.8pt;height:14.05pt;width:33.4pt;mso-position-horizontal-relative:page;mso-position-vertical-relative:page;z-index:-257660928;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M7RxnaAAAACwEAAA8AAAAA&#10;AAAAAQAgAAAAIgAAAGRycy9kb3ducmV2LnhtbFBLAQIUABQAAAAIAIdO4kDnpTBOoAEAACUDAAAO&#10;AAAAAAAAAAEAIAAAACk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125</w:t>
                    </w:r>
                    <w:r>
                      <w:fldChar w:fldCharType="end"/>
                    </w:r>
                    <w:r>
                      <w:rPr>
                        <w:w w:val="99"/>
                      </w:rPr>
                      <w:t>·</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4528"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27" name="文本框 25"/>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126</w:t>
                          </w:r>
                          <w:r>
                            <w:fldChar w:fldCharType="end"/>
                          </w:r>
                          <w:r>
                            <w:rPr>
                              <w:w w:val="99"/>
                            </w:rPr>
                            <w:t>·</w:t>
                          </w:r>
                        </w:p>
                      </w:txbxContent>
                    </wps:txbx>
                    <wps:bodyPr lIns="0" tIns="0" rIns="0" bIns="0" upright="1"/>
                  </wps:wsp>
                </a:graphicData>
              </a:graphic>
            </wp:anchor>
          </w:drawing>
        </mc:Choice>
        <mc:Fallback>
          <w:pict>
            <v:shape id="文本框 25" o:spid="_x0000_s1026" o:spt="202" type="#_x0000_t202" style="position:absolute;left:0pt;margin-left:45.5pt;margin-top:472.8pt;height:14.05pt;width:33.4pt;mso-position-horizontal-relative:page;mso-position-vertical-relative:page;z-index:-257661952;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2MqLHZAAAACgEAAA8AAAAA&#10;AAAAAQAgAAAAIgAAAGRycy9kb3ducmV2LnhtbFBLAQIUABQAAAAIAIdO4kBYQEU1oQEAACUDAAAO&#10;AAAAAAAAAAEAIAAAACg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126</w:t>
                    </w:r>
                    <w:r>
                      <w:fldChar w:fldCharType="end"/>
                    </w:r>
                    <w:r>
                      <w:rPr>
                        <w:w w:val="99"/>
                      </w:rPr>
                      <w:t>·</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7600"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30" name="文本框 28"/>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139</w:t>
                          </w:r>
                          <w:r>
                            <w:fldChar w:fldCharType="end"/>
                          </w:r>
                          <w:r>
                            <w:rPr>
                              <w:w w:val="99"/>
                            </w:rPr>
                            <w:t>·</w:t>
                          </w:r>
                        </w:p>
                      </w:txbxContent>
                    </wps:txbx>
                    <wps:bodyPr lIns="0" tIns="0" rIns="0" bIns="0" upright="1"/>
                  </wps:wsp>
                </a:graphicData>
              </a:graphic>
            </wp:anchor>
          </w:drawing>
        </mc:Choice>
        <mc:Fallback>
          <w:pict>
            <v:shape id="文本框 28" o:spid="_x0000_s1026" o:spt="202" type="#_x0000_t202" style="position:absolute;left:0pt;margin-left:233.3pt;margin-top:472.8pt;height:14.05pt;width:33.4pt;mso-position-horizontal-relative:page;mso-position-vertical-relative:page;z-index:-257658880;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ztHGdoAAAALAQAADwAAAAAA&#10;AAABACAAAAAiAAAAZHJzL2Rvd25yZXYueG1sUEsBAhQAFAAAAAgAh07iQKWBzaGfAQAAJQMAAA4A&#10;AAAAAAAAAQAgAAAAKQEAAGRycy9lMm9Eb2MueG1sUEsFBgAAAAAGAAYAWQEAADoFA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139</w:t>
                    </w:r>
                    <w:r>
                      <w:fldChar w:fldCharType="end"/>
                    </w:r>
                    <w:r>
                      <w:rPr>
                        <w:w w:val="99"/>
                      </w:rPr>
                      <w:t>·</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6576"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29" name="文本框 27"/>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138</w:t>
                          </w:r>
                          <w:r>
                            <w:fldChar w:fldCharType="end"/>
                          </w:r>
                          <w:r>
                            <w:rPr>
                              <w:w w:val="99"/>
                            </w:rPr>
                            <w:t>·</w:t>
                          </w:r>
                        </w:p>
                      </w:txbxContent>
                    </wps:txbx>
                    <wps:bodyPr lIns="0" tIns="0" rIns="0" bIns="0" upright="1"/>
                  </wps:wsp>
                </a:graphicData>
              </a:graphic>
            </wp:anchor>
          </w:drawing>
        </mc:Choice>
        <mc:Fallback>
          <w:pict>
            <v:shape id="文本框 27" o:spid="_x0000_s1026" o:spt="202" type="#_x0000_t202" style="position:absolute;left:0pt;margin-left:45.5pt;margin-top:472.8pt;height:14.05pt;width:33.4pt;mso-position-horizontal-relative:page;mso-position-vertical-relative:page;z-index:-257659904;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2MqLHZAAAACgEAAA8AAAAA&#10;AAAAAQAgAAAAIgAAAGRycy9kb3ducmV2LnhtbFBLAQIUABQAAAAIAIdO4kAi2Q6WoQEAACUDAAAO&#10;AAAAAAAAAAEAIAAAACg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138</w:t>
                    </w:r>
                    <w:r>
                      <w:fldChar w:fldCharType="end"/>
                    </w:r>
                    <w:r>
                      <w:rPr>
                        <w:w w:val="99"/>
                      </w:rPr>
                      <w:t>·</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9648"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32" name="文本框 30"/>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149</w:t>
                          </w:r>
                          <w:r>
                            <w:fldChar w:fldCharType="end"/>
                          </w:r>
                          <w:r>
                            <w:rPr>
                              <w:w w:val="99"/>
                            </w:rPr>
                            <w:t>·</w:t>
                          </w:r>
                        </w:p>
                      </w:txbxContent>
                    </wps:txbx>
                    <wps:bodyPr lIns="0" tIns="0" rIns="0" bIns="0" upright="1"/>
                  </wps:wsp>
                </a:graphicData>
              </a:graphic>
            </wp:anchor>
          </w:drawing>
        </mc:Choice>
        <mc:Fallback>
          <w:pict>
            <v:shape id="文本框 30" o:spid="_x0000_s1026" o:spt="202" type="#_x0000_t202" style="position:absolute;left:0pt;margin-left:233.3pt;margin-top:472.8pt;height:14.05pt;width:33.4pt;mso-position-horizontal-relative:page;mso-position-vertical-relative:page;z-index:-257656832;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M7RxnaAAAACwEAAA8AAAAAAAAA&#10;AQAgAAAAIgAAAGRycy9kb3ducmV2LnhtbFBLAQIUABQAAAAIAIdO4kBIy7bQnQEAACUDAAAOAAAA&#10;AAAAAAEAIAAAACkBAABkcnMvZTJvRG9jLnhtbFBLBQYAAAAABgAGAFkBAAA4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149</w:t>
                    </w:r>
                    <w:r>
                      <w:fldChar w:fldCharType="end"/>
                    </w:r>
                    <w:r>
                      <w:rPr>
                        <w:w w:val="99"/>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3024"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5" name="文本框 4"/>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19</w:t>
                          </w:r>
                          <w:r>
                            <w:fldChar w:fldCharType="end"/>
                          </w:r>
                          <w:r>
                            <w:t>·</w:t>
                          </w:r>
                        </w:p>
                      </w:txbxContent>
                    </wps:txbx>
                    <wps:bodyPr lIns="0" tIns="0" rIns="0" bIns="0" upright="1"/>
                  </wps:wsp>
                </a:graphicData>
              </a:graphic>
            </wp:anchor>
          </w:drawing>
        </mc:Choice>
        <mc:Fallback>
          <w:pict>
            <v:shape id="文本框 4" o:spid="_x0000_s1026" o:spt="202" type="#_x0000_t202" style="position:absolute;left:0pt;margin-left:233.3pt;margin-top:472.8pt;height:14.05pt;width:33.4pt;mso-position-horizontal-relative:page;mso-position-vertical-relative:page;z-index:-257683456;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TO0cZ2gAAAAsBAAAPAAAAAAAA&#10;AAEAIAAAACIAAABkcnMvZG93bnJldi54bWxQSwECFAAUAAAACACHTuJAO2Nqep4BAAAjAwAADgAA&#10;AAAAAAABACAAAAApAQAAZHJzL2Uyb0RvYy54bWxQSwUGAAAAAAYABgBZAQAAOQU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19</w:t>
                    </w:r>
                    <w:r>
                      <w:fldChar w:fldCharType="end"/>
                    </w:r>
                    <w:r>
                      <w:t>·</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58624"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31" name="文本框 29"/>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148</w:t>
                          </w:r>
                          <w:r>
                            <w:fldChar w:fldCharType="end"/>
                          </w:r>
                          <w:r>
                            <w:rPr>
                              <w:w w:val="99"/>
                            </w:rPr>
                            <w:t>·</w:t>
                          </w:r>
                        </w:p>
                      </w:txbxContent>
                    </wps:txbx>
                    <wps:bodyPr lIns="0" tIns="0" rIns="0" bIns="0" upright="1"/>
                  </wps:wsp>
                </a:graphicData>
              </a:graphic>
            </wp:anchor>
          </w:drawing>
        </mc:Choice>
        <mc:Fallback>
          <w:pict>
            <v:shape id="文本框 29" o:spid="_x0000_s1026" o:spt="202" type="#_x0000_t202" style="position:absolute;left:0pt;margin-left:45.5pt;margin-top:472.8pt;height:14.05pt;width:33.4pt;mso-position-horizontal-relative:page;mso-position-vertical-relative:page;z-index:-257657856;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2MqLHZAAAACgEAAA8AAAAA&#10;AAAAAQAgAAAAIgAAAGRycy9kb3ducmV2LnhtbFBLAQIUABQAAAAIAIdO4kBg/fN5oQEAACUDAAAO&#10;AAAAAAAAAAEAIAAAACg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148</w:t>
                    </w:r>
                    <w:r>
                      <w:fldChar w:fldCharType="end"/>
                    </w:r>
                    <w:r>
                      <w:rPr>
                        <w:w w:val="99"/>
                      </w:rPr>
                      <w:t>·</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1696"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34" name="文本框 32"/>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159</w:t>
                          </w:r>
                          <w:r>
                            <w:fldChar w:fldCharType="end"/>
                          </w:r>
                          <w:r>
                            <w:rPr>
                              <w:w w:val="99"/>
                            </w:rPr>
                            <w:t>·</w:t>
                          </w:r>
                        </w:p>
                      </w:txbxContent>
                    </wps:txbx>
                    <wps:bodyPr lIns="0" tIns="0" rIns="0" bIns="0" upright="1"/>
                  </wps:wsp>
                </a:graphicData>
              </a:graphic>
            </wp:anchor>
          </w:drawing>
        </mc:Choice>
        <mc:Fallback>
          <w:pict>
            <v:shape id="文本框 32" o:spid="_x0000_s1026" o:spt="202" type="#_x0000_t202" style="position:absolute;left:0pt;margin-left:233.3pt;margin-top:472.8pt;height:14.05pt;width:33.4pt;mso-position-horizontal-relative:page;mso-position-vertical-relative:page;z-index:-257654784;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M7RxnaAAAACwEAAA8AAAAA&#10;AAAAAQAgAAAAIgAAAGRycy9kb3ducmV2LnhtbFBLAQIUABQAAAAIAIdO4kDsFnn8oAEAACUDAAAO&#10;AAAAAAAAAAEAIAAAACk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159</w:t>
                    </w:r>
                    <w:r>
                      <w:fldChar w:fldCharType="end"/>
                    </w:r>
                    <w:r>
                      <w:rPr>
                        <w:w w:val="99"/>
                      </w:rPr>
                      <w:t>·</w:t>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0672"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33" name="文本框 31"/>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158</w:t>
                          </w:r>
                          <w:r>
                            <w:fldChar w:fldCharType="end"/>
                          </w:r>
                          <w:r>
                            <w:rPr>
                              <w:w w:val="99"/>
                            </w:rPr>
                            <w:t>·</w:t>
                          </w:r>
                        </w:p>
                      </w:txbxContent>
                    </wps:txbx>
                    <wps:bodyPr lIns="0" tIns="0" rIns="0" bIns="0" upright="1"/>
                  </wps:wsp>
                </a:graphicData>
              </a:graphic>
            </wp:anchor>
          </w:drawing>
        </mc:Choice>
        <mc:Fallback>
          <w:pict>
            <v:shape id="文本框 31" o:spid="_x0000_s1026" o:spt="202" type="#_x0000_t202" style="position:absolute;left:0pt;margin-left:45.5pt;margin-top:472.8pt;height:14.05pt;width:33.4pt;mso-position-horizontal-relative:page;mso-position-vertical-relative:page;z-index:-257655808;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YyosdkAAAAKAQAADwAAAAAA&#10;AAABACAAAAAiAAAAZHJzL2Rvd25yZXYueG1sUEsBAhQAFAAAAAgAh07iQI23iAigAQAAJQMAAA4A&#10;AAAAAAAAAQAgAAAAKAEAAGRycy9lMm9Eb2MueG1sUEsFBgAAAAAGAAYAWQEAADoFA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158</w:t>
                    </w:r>
                    <w:r>
                      <w:fldChar w:fldCharType="end"/>
                    </w:r>
                    <w:r>
                      <w:rPr>
                        <w:w w:val="99"/>
                      </w:rPr>
                      <w:t>·</w:t>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3744"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36" name="文本框 34"/>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169</w:t>
                          </w:r>
                          <w:r>
                            <w:fldChar w:fldCharType="end"/>
                          </w:r>
                          <w:r>
                            <w:rPr>
                              <w:w w:val="99"/>
                            </w:rPr>
                            <w:t>·</w:t>
                          </w:r>
                        </w:p>
                      </w:txbxContent>
                    </wps:txbx>
                    <wps:bodyPr lIns="0" tIns="0" rIns="0" bIns="0" upright="1"/>
                  </wps:wsp>
                </a:graphicData>
              </a:graphic>
            </wp:anchor>
          </w:drawing>
        </mc:Choice>
        <mc:Fallback>
          <w:pict>
            <v:shape id="文本框 34" o:spid="_x0000_s1026" o:spt="202" type="#_x0000_t202" style="position:absolute;left:0pt;margin-left:233.3pt;margin-top:472.8pt;height:14.05pt;width:33.4pt;mso-position-horizontal-relative:page;mso-position-vertical-relative:page;z-index:-257652736;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M7RxnaAAAACwEAAA8AAAAA&#10;AAAAAQAgAAAAIgAAAGRycy9kb3ducmV2LnhtbFBLAQIUABQAAAAIAIdO4kDeNK0GoAEAACUDAAAO&#10;AAAAAAAAAAEAIAAAACk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169</w:t>
                    </w:r>
                    <w:r>
                      <w:fldChar w:fldCharType="end"/>
                    </w:r>
                    <w:r>
                      <w:rPr>
                        <w:w w:val="99"/>
                      </w:rPr>
                      <w:t>·</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2720"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35" name="文本框 33"/>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168</w:t>
                          </w:r>
                          <w:r>
                            <w:fldChar w:fldCharType="end"/>
                          </w:r>
                          <w:r>
                            <w:rPr>
                              <w:w w:val="99"/>
                            </w:rPr>
                            <w:t>·</w:t>
                          </w:r>
                        </w:p>
                      </w:txbxContent>
                    </wps:txbx>
                    <wps:bodyPr lIns="0" tIns="0" rIns="0" bIns="0" upright="1"/>
                  </wps:wsp>
                </a:graphicData>
              </a:graphic>
            </wp:anchor>
          </w:drawing>
        </mc:Choice>
        <mc:Fallback>
          <w:pict>
            <v:shape id="文本框 33" o:spid="_x0000_s1026" o:spt="202" type="#_x0000_t202" style="position:absolute;left:0pt;margin-left:45.5pt;margin-top:472.8pt;height:14.05pt;width:33.4pt;mso-position-horizontal-relative:page;mso-position-vertical-relative:page;z-index:-257653760;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jKix2QAAAAoBAAAPAAAAAAAA&#10;AAEAIAAAACIAAABkcnMvZG93bnJldi54bWxQSwECFAAUAAAACACHTuJAKWpHJJ8BAAAlAwAADgAA&#10;AAAAAAABACAAAAAoAQAAZHJzL2Uyb0RvYy54bWxQSwUGAAAAAAYABgBZAQAAOQU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168</w:t>
                    </w:r>
                    <w:r>
                      <w:fldChar w:fldCharType="end"/>
                    </w:r>
                    <w:r>
                      <w:rPr>
                        <w:w w:val="99"/>
                      </w:rPr>
                      <w:t>·</w:t>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5792"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38" name="文本框 36"/>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179</w:t>
                          </w:r>
                          <w:r>
                            <w:fldChar w:fldCharType="end"/>
                          </w:r>
                          <w:r>
                            <w:rPr>
                              <w:w w:val="99"/>
                            </w:rPr>
                            <w:t>·</w:t>
                          </w:r>
                        </w:p>
                      </w:txbxContent>
                    </wps:txbx>
                    <wps:bodyPr lIns="0" tIns="0" rIns="0" bIns="0" upright="1"/>
                  </wps:wsp>
                </a:graphicData>
              </a:graphic>
            </wp:anchor>
          </w:drawing>
        </mc:Choice>
        <mc:Fallback>
          <w:pict>
            <v:shape id="文本框 36" o:spid="_x0000_s1026" o:spt="202" type="#_x0000_t202" style="position:absolute;left:0pt;margin-left:233.3pt;margin-top:472.8pt;height:14.05pt;width:33.4pt;mso-position-horizontal-relative:page;mso-position-vertical-relative:page;z-index:-257650688;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M7RxnaAAAACwEAAA8AAAAA&#10;AAAAAQAgAAAAIgAAAGRycy9kb3ducmV2LnhtbFBLAQIUABQAAAAIAIdO4kCkrealoAEAACUDAAAO&#10;AAAAAAAAAAEAIAAAACk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179</w:t>
                    </w:r>
                    <w:r>
                      <w:fldChar w:fldCharType="end"/>
                    </w:r>
                    <w:r>
                      <w:rPr>
                        <w:w w:val="99"/>
                      </w:rPr>
                      <w:t>·</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4768"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37" name="文本框 35"/>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178</w:t>
                          </w:r>
                          <w:r>
                            <w:fldChar w:fldCharType="end"/>
                          </w:r>
                          <w:r>
                            <w:rPr>
                              <w:w w:val="99"/>
                            </w:rPr>
                            <w:t>·</w:t>
                          </w:r>
                        </w:p>
                      </w:txbxContent>
                    </wps:txbx>
                    <wps:bodyPr lIns="0" tIns="0" rIns="0" bIns="0" upright="1"/>
                  </wps:wsp>
                </a:graphicData>
              </a:graphic>
            </wp:anchor>
          </w:drawing>
        </mc:Choice>
        <mc:Fallback>
          <w:pict>
            <v:shape id="文本框 35" o:spid="_x0000_s1026" o:spt="202" type="#_x0000_t202" style="position:absolute;left:0pt;margin-left:45.5pt;margin-top:472.8pt;height:14.05pt;width:33.4pt;mso-position-horizontal-relative:page;mso-position-vertical-relative:page;z-index:-257651712;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YyosdkAAAAKAQAADwAAAAAA&#10;AAABACAAAAAiAAAAZHJzL2Rvd25yZXYueG1sUEsBAhQAFAAAAAgAh07iQBtIk96gAQAAJQMAAA4A&#10;AAAAAAAAAQAgAAAAKAEAAGRycy9lMm9Eb2MueG1sUEsFBgAAAAAGAAYAWQEAADoFA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178</w:t>
                    </w:r>
                    <w:r>
                      <w:fldChar w:fldCharType="end"/>
                    </w:r>
                    <w:r>
                      <w:rPr>
                        <w:w w:val="99"/>
                      </w:rPr>
                      <w:t>·</w:t>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7840"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40" name="文本框 38"/>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187</w:t>
                          </w:r>
                          <w:r>
                            <w:fldChar w:fldCharType="end"/>
                          </w:r>
                          <w:r>
                            <w:rPr>
                              <w:w w:val="99"/>
                            </w:rPr>
                            <w:t>·</w:t>
                          </w:r>
                        </w:p>
                      </w:txbxContent>
                    </wps:txbx>
                    <wps:bodyPr lIns="0" tIns="0" rIns="0" bIns="0" upright="1"/>
                  </wps:wsp>
                </a:graphicData>
              </a:graphic>
            </wp:anchor>
          </w:drawing>
        </mc:Choice>
        <mc:Fallback>
          <w:pict>
            <v:shape id="文本框 38" o:spid="_x0000_s1026" o:spt="202" type="#_x0000_t202" style="position:absolute;left:0pt;margin-left:233.3pt;margin-top:472.8pt;height:14.05pt;width:33.4pt;mso-position-horizontal-relative:page;mso-position-vertical-relative:page;z-index:-257648640;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ztHGdoAAAALAQAADwAAAAAA&#10;AAABACAAAAAiAAAAZHJzL2Rvd25yZXYueG1sUEsBAhQAFAAAAAgAh07iQFjrTBSfAQAAJQMAAA4A&#10;AAAAAAAAAQAgAAAAKQEAAGRycy9lMm9Eb2MueG1sUEsFBgAAAAAGAAYAWQEAADoFA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187</w:t>
                    </w:r>
                    <w:r>
                      <w:fldChar w:fldCharType="end"/>
                    </w:r>
                    <w:r>
                      <w:rPr>
                        <w:w w:val="99"/>
                      </w:rPr>
                      <w:t>·</w:t>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16"/>
      </w:rPr>
    </w:pPr>
    <w:r>
      <mc:AlternateContent>
        <mc:Choice Requires="wps">
          <w:drawing>
            <wp:anchor distT="0" distB="0" distL="114300" distR="114300" simplePos="0" relativeHeight="245666816"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39" name="文本框 37"/>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188</w:t>
                          </w:r>
                          <w:r>
                            <w:fldChar w:fldCharType="end"/>
                          </w:r>
                          <w:r>
                            <w:rPr>
                              <w:w w:val="99"/>
                            </w:rPr>
                            <w:t>·</w:t>
                          </w:r>
                        </w:p>
                      </w:txbxContent>
                    </wps:txbx>
                    <wps:bodyPr lIns="0" tIns="0" rIns="0" bIns="0" upright="1"/>
                  </wps:wsp>
                </a:graphicData>
              </a:graphic>
            </wp:anchor>
          </w:drawing>
        </mc:Choice>
        <mc:Fallback>
          <w:pict>
            <v:shape id="文本框 37" o:spid="_x0000_s1026" o:spt="202" type="#_x0000_t202" style="position:absolute;left:0pt;margin-left:45.5pt;margin-top:472.8pt;height:14.05pt;width:33.4pt;mso-position-horizontal-relative:page;mso-position-vertical-relative:page;z-index:-257649664;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jKix2QAAAAoBAAAPAAAAAAAA&#10;AAEAIAAAACIAAABkcnMvZG93bnJldi54bWxQSwECFAAUAAAACACHTuJAYdHYfZ8BAAAlAwAADgAA&#10;AAAAAAABACAAAAAoAQAAZHJzL2Uyb0RvYy54bWxQSwUGAAAAAAYABgBZAQAAOQU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188</w:t>
                    </w:r>
                    <w:r>
                      <w:fldChar w:fldCharType="end"/>
                    </w:r>
                    <w:r>
                      <w:rPr>
                        <w:w w:val="99"/>
                      </w:rPr>
                      <w:t>·</w:t>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8864" behindDoc="1" locked="0" layoutInCell="1" allowOverlap="1">
              <wp:simplePos x="0" y="0"/>
              <wp:positionH relativeFrom="page">
                <wp:posOffset>1768475</wp:posOffset>
              </wp:positionH>
              <wp:positionV relativeFrom="page">
                <wp:posOffset>5821680</wp:posOffset>
              </wp:positionV>
              <wp:extent cx="1691640" cy="361315"/>
              <wp:effectExtent l="0" t="0" r="0" b="0"/>
              <wp:wrapNone/>
              <wp:docPr id="41" name="文本框 39"/>
              <wp:cNvGraphicFramePr/>
              <a:graphic xmlns:a="http://schemas.openxmlformats.org/drawingml/2006/main">
                <a:graphicData uri="http://schemas.microsoft.com/office/word/2010/wordprocessingShape">
                  <wps:wsp>
                    <wps:cNvSpPr txBox="1"/>
                    <wps:spPr>
                      <a:xfrm>
                        <a:off x="0" y="0"/>
                        <a:ext cx="1691640" cy="361315"/>
                      </a:xfrm>
                      <a:prstGeom prst="rect">
                        <a:avLst/>
                      </a:prstGeom>
                      <a:noFill/>
                      <a:ln>
                        <a:noFill/>
                      </a:ln>
                    </wps:spPr>
                    <wps:txbx>
                      <w:txbxContent>
                        <w:p>
                          <w:pPr>
                            <w:spacing w:line="202" w:lineRule="exact"/>
                            <w:ind w:left="20"/>
                            <w:rPr>
                              <w:sz w:val="16"/>
                            </w:rPr>
                          </w:pPr>
                          <w:r>
                            <w:rPr>
                              <w:sz w:val="16"/>
                            </w:rPr>
                            <w:t>杭州电子科技大学学生社团联合会 制</w:t>
                          </w:r>
                        </w:p>
                        <w:p>
                          <w:pPr>
                            <w:pStyle w:val="4"/>
                            <w:spacing w:before="76"/>
                            <w:ind w:left="0" w:right="133"/>
                            <w:jc w:val="right"/>
                          </w:pPr>
                          <w:r>
                            <w:rPr>
                              <w:w w:val="95"/>
                            </w:rPr>
                            <w:t>·</w:t>
                          </w:r>
                          <w:r>
                            <w:fldChar w:fldCharType="begin"/>
                          </w:r>
                          <w:r>
                            <w:rPr>
                              <w:w w:val="95"/>
                            </w:rPr>
                            <w:instrText xml:space="preserve"> PAGE </w:instrText>
                          </w:r>
                          <w:r>
                            <w:fldChar w:fldCharType="separate"/>
                          </w:r>
                          <w:r>
                            <w:rPr>
                              <w:w w:val="95"/>
                            </w:rPr>
                            <w:t>189</w:t>
                          </w:r>
                          <w:r>
                            <w:fldChar w:fldCharType="end"/>
                          </w:r>
                          <w:r>
                            <w:rPr>
                              <w:w w:val="95"/>
                            </w:rPr>
                            <w:t>·</w:t>
                          </w:r>
                        </w:p>
                      </w:txbxContent>
                    </wps:txbx>
                    <wps:bodyPr lIns="0" tIns="0" rIns="0" bIns="0" upright="1"/>
                  </wps:wsp>
                </a:graphicData>
              </a:graphic>
            </wp:anchor>
          </w:drawing>
        </mc:Choice>
        <mc:Fallback>
          <w:pict>
            <v:shape id="文本框 39" o:spid="_x0000_s1026" o:spt="202" type="#_x0000_t202" style="position:absolute;left:0pt;margin-left:139.25pt;margin-top:458.4pt;height:28.45pt;width:133.2pt;mso-position-horizontal-relative:page;mso-position-vertical-relative:page;z-index:-257647616;mso-width-relative:page;mso-height-relative:page;" filled="f" stroked="f" coordsize="21600,21600" o:gfxdata="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ZOCqfaAAAACwEAAA8AAAAA&#10;AAAAAQAgAAAAIgAAAGRycy9kb3ducmV2LnhtbFBLAQIUABQAAAAIAIdO4kDzntEBoAEAACYDAAAO&#10;AAAAAAAAAAEAIAAAACkBAABkcnMvZTJvRG9jLnhtbFBLBQYAAAAABgAGAFkBAAA7BQAAAAA=&#10;">
              <v:fill on="f" focussize="0,0"/>
              <v:stroke on="f"/>
              <v:imagedata o:title=""/>
              <o:lock v:ext="edit" aspectratio="f"/>
              <v:textbox inset="0mm,0mm,0mm,0mm">
                <w:txbxContent>
                  <w:p>
                    <w:pPr>
                      <w:spacing w:line="202" w:lineRule="exact"/>
                      <w:ind w:left="20"/>
                      <w:rPr>
                        <w:sz w:val="16"/>
                      </w:rPr>
                    </w:pPr>
                    <w:r>
                      <w:rPr>
                        <w:sz w:val="16"/>
                      </w:rPr>
                      <w:t>杭州电子科技大学学生社团联合会 制</w:t>
                    </w:r>
                  </w:p>
                  <w:p>
                    <w:pPr>
                      <w:pStyle w:val="4"/>
                      <w:spacing w:before="76"/>
                      <w:ind w:left="0" w:right="133"/>
                      <w:jc w:val="right"/>
                    </w:pPr>
                    <w:r>
                      <w:rPr>
                        <w:w w:val="95"/>
                      </w:rPr>
                      <w:t>·</w:t>
                    </w:r>
                    <w:r>
                      <w:fldChar w:fldCharType="begin"/>
                    </w:r>
                    <w:r>
                      <w:rPr>
                        <w:w w:val="95"/>
                      </w:rPr>
                      <w:instrText xml:space="preserve"> PAGE </w:instrText>
                    </w:r>
                    <w:r>
                      <w:fldChar w:fldCharType="separate"/>
                    </w:r>
                    <w:r>
                      <w:rPr>
                        <w:w w:val="95"/>
                      </w:rPr>
                      <w:t>189</w:t>
                    </w:r>
                    <w:r>
                      <w:fldChar w:fldCharType="end"/>
                    </w:r>
                    <w:r>
                      <w:rPr>
                        <w:w w:val="95"/>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2000"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4" name="文本框 3"/>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18</w:t>
                          </w:r>
                          <w:r>
                            <w:fldChar w:fldCharType="end"/>
                          </w:r>
                          <w:r>
                            <w:t>·</w:t>
                          </w:r>
                        </w:p>
                      </w:txbxContent>
                    </wps:txbx>
                    <wps:bodyPr lIns="0" tIns="0" rIns="0" bIns="0" upright="1"/>
                  </wps:wsp>
                </a:graphicData>
              </a:graphic>
            </wp:anchor>
          </w:drawing>
        </mc:Choice>
        <mc:Fallback>
          <w:pict>
            <v:shape id="文本框 3" o:spid="_x0000_s1026" o:spt="202" type="#_x0000_t202" style="position:absolute;left:0pt;margin-left:45.5pt;margin-top:472.8pt;height:14.05pt;width:33.4pt;mso-position-horizontal-relative:page;mso-position-vertical-relative:page;z-index:-257684480;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2MqLHZAAAACgEAAA8AAAAAAAAA&#10;AQAgAAAAIgAAAGRycy9kb3ducmV2LnhtbFBLAQIUABQAAAAIAIdO4kDrIs7tngEAACMDAAAOAAAA&#10;AAAAAAEAIAAAACgBAABkcnMvZTJvRG9jLnhtbFBLBQYAAAAABgAGAFkBAAA4BQ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18</w:t>
                    </w:r>
                    <w:r>
                      <w:fldChar w:fldCharType="end"/>
                    </w:r>
                    <w:r>
                      <w:t>·</w:t>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69888"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42" name="文本框 40"/>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190</w:t>
                          </w:r>
                          <w:r>
                            <w:fldChar w:fldCharType="end"/>
                          </w:r>
                          <w:r>
                            <w:rPr>
                              <w:w w:val="99"/>
                            </w:rPr>
                            <w:t>·</w:t>
                          </w:r>
                        </w:p>
                      </w:txbxContent>
                    </wps:txbx>
                    <wps:bodyPr lIns="0" tIns="0" rIns="0" bIns="0" upright="1"/>
                  </wps:wsp>
                </a:graphicData>
              </a:graphic>
            </wp:anchor>
          </w:drawing>
        </mc:Choice>
        <mc:Fallback>
          <w:pict>
            <v:shape id="文本框 40" o:spid="_x0000_s1026" o:spt="202" type="#_x0000_t202" style="position:absolute;left:0pt;margin-left:45.5pt;margin-top:472.8pt;height:14.05pt;width:33.4pt;mso-position-horizontal-relative:page;mso-position-vertical-relative:page;z-index:-257646592;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jKix2QAAAAoBAAAPAAAAAAAA&#10;AAEAIAAAACIAAABkcnMvZG93bnJldi54bWxQSwECFAAUAAAACACHTuJAQvgHLp8BAAAlAwAADgAA&#10;AAAAAAABACAAAAAoAQAAZHJzL2Uyb0RvYy54bWxQSwUGAAAAAAYABgBZAQAAOQU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190</w:t>
                    </w:r>
                    <w:r>
                      <w:fldChar w:fldCharType="end"/>
                    </w:r>
                    <w:r>
                      <w:rPr>
                        <w:w w:val="99"/>
                      </w:rPr>
                      <w:t>·</w:t>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70912" behindDoc="1" locked="0" layoutInCell="1" allowOverlap="1">
              <wp:simplePos x="0" y="0"/>
              <wp:positionH relativeFrom="page">
                <wp:posOffset>1740535</wp:posOffset>
              </wp:positionH>
              <wp:positionV relativeFrom="page">
                <wp:posOffset>5818505</wp:posOffset>
              </wp:positionV>
              <wp:extent cx="1691640" cy="364490"/>
              <wp:effectExtent l="0" t="0" r="0" b="0"/>
              <wp:wrapNone/>
              <wp:docPr id="43" name="文本框 41"/>
              <wp:cNvGraphicFramePr/>
              <a:graphic xmlns:a="http://schemas.openxmlformats.org/drawingml/2006/main">
                <a:graphicData uri="http://schemas.microsoft.com/office/word/2010/wordprocessingShape">
                  <wps:wsp>
                    <wps:cNvSpPr txBox="1"/>
                    <wps:spPr>
                      <a:xfrm>
                        <a:off x="0" y="0"/>
                        <a:ext cx="1691640" cy="364490"/>
                      </a:xfrm>
                      <a:prstGeom prst="rect">
                        <a:avLst/>
                      </a:prstGeom>
                      <a:noFill/>
                      <a:ln>
                        <a:noFill/>
                      </a:ln>
                    </wps:spPr>
                    <wps:txbx>
                      <w:txbxContent>
                        <w:p>
                          <w:pPr>
                            <w:spacing w:line="202" w:lineRule="exact"/>
                            <w:ind w:left="20"/>
                            <w:rPr>
                              <w:sz w:val="16"/>
                            </w:rPr>
                          </w:pPr>
                          <w:r>
                            <w:rPr>
                              <w:sz w:val="16"/>
                            </w:rPr>
                            <w:t>杭州电子科技大学学生社团联合会 制</w:t>
                          </w:r>
                        </w:p>
                        <w:p>
                          <w:pPr>
                            <w:pStyle w:val="4"/>
                            <w:spacing w:before="81"/>
                            <w:ind w:left="0" w:right="89"/>
                            <w:jc w:val="right"/>
                          </w:pPr>
                          <w:r>
                            <w:rPr>
                              <w:w w:val="95"/>
                            </w:rPr>
                            <w:t>·</w:t>
                          </w:r>
                          <w:r>
                            <w:fldChar w:fldCharType="begin"/>
                          </w:r>
                          <w:r>
                            <w:rPr>
                              <w:w w:val="95"/>
                            </w:rPr>
                            <w:instrText xml:space="preserve"> PAGE </w:instrText>
                          </w:r>
                          <w:r>
                            <w:fldChar w:fldCharType="separate"/>
                          </w:r>
                          <w:r>
                            <w:rPr>
                              <w:w w:val="95"/>
                            </w:rPr>
                            <w:t>191</w:t>
                          </w:r>
                          <w:r>
                            <w:fldChar w:fldCharType="end"/>
                          </w:r>
                          <w:r>
                            <w:rPr>
                              <w:w w:val="95"/>
                            </w:rPr>
                            <w:t>·</w:t>
                          </w:r>
                        </w:p>
                      </w:txbxContent>
                    </wps:txbx>
                    <wps:bodyPr lIns="0" tIns="0" rIns="0" bIns="0" upright="1"/>
                  </wps:wsp>
                </a:graphicData>
              </a:graphic>
            </wp:anchor>
          </w:drawing>
        </mc:Choice>
        <mc:Fallback>
          <w:pict>
            <v:shape id="文本框 41" o:spid="_x0000_s1026" o:spt="202" type="#_x0000_t202" style="position:absolute;left:0pt;margin-left:137.05pt;margin-top:458.15pt;height:28.7pt;width:133.2pt;mso-position-horizontal-relative:page;mso-position-vertical-relative:page;z-index:-257645568;mso-width-relative:page;mso-height-relative:page;" filled="f" stroked="f" coordsize="21600,21600" o:gfxdata="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XtjPa2wAAAAsBAAAPAAAA&#10;AAAAAAEAIAAAACIAAABkcnMvZG93bnJldi54bWxQSwECFAAUAAAACACHTuJAPrWNpaABAAAmAwAA&#10;DgAAAAAAAAABACAAAAAqAQAAZHJzL2Uyb0RvYy54bWxQSwUGAAAAAAYABgBZAQAAPAUAAAAA&#10;">
              <v:fill on="f" focussize="0,0"/>
              <v:stroke on="f"/>
              <v:imagedata o:title=""/>
              <o:lock v:ext="edit" aspectratio="f"/>
              <v:textbox inset="0mm,0mm,0mm,0mm">
                <w:txbxContent>
                  <w:p>
                    <w:pPr>
                      <w:spacing w:line="202" w:lineRule="exact"/>
                      <w:ind w:left="20"/>
                      <w:rPr>
                        <w:sz w:val="16"/>
                      </w:rPr>
                    </w:pPr>
                    <w:r>
                      <w:rPr>
                        <w:sz w:val="16"/>
                      </w:rPr>
                      <w:t>杭州电子科技大学学生社团联合会 制</w:t>
                    </w:r>
                  </w:p>
                  <w:p>
                    <w:pPr>
                      <w:pStyle w:val="4"/>
                      <w:spacing w:before="81"/>
                      <w:ind w:left="0" w:right="89"/>
                      <w:jc w:val="right"/>
                    </w:pPr>
                    <w:r>
                      <w:rPr>
                        <w:w w:val="95"/>
                      </w:rPr>
                      <w:t>·</w:t>
                    </w:r>
                    <w:r>
                      <w:fldChar w:fldCharType="begin"/>
                    </w:r>
                    <w:r>
                      <w:rPr>
                        <w:w w:val="95"/>
                      </w:rPr>
                      <w:instrText xml:space="preserve"> PAGE </w:instrText>
                    </w:r>
                    <w:r>
                      <w:fldChar w:fldCharType="separate"/>
                    </w:r>
                    <w:r>
                      <w:rPr>
                        <w:w w:val="95"/>
                      </w:rPr>
                      <w:t>191</w:t>
                    </w:r>
                    <w:r>
                      <w:fldChar w:fldCharType="end"/>
                    </w:r>
                    <w:r>
                      <w:rPr>
                        <w:w w:val="95"/>
                      </w:rPr>
                      <w:t>·</w:t>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71936"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44" name="文本框 42"/>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192</w:t>
                          </w:r>
                          <w:r>
                            <w:fldChar w:fldCharType="end"/>
                          </w:r>
                          <w:r>
                            <w:rPr>
                              <w:w w:val="99"/>
                            </w:rPr>
                            <w:t>·</w:t>
                          </w:r>
                        </w:p>
                      </w:txbxContent>
                    </wps:txbx>
                    <wps:bodyPr lIns="0" tIns="0" rIns="0" bIns="0" upright="1"/>
                  </wps:wsp>
                </a:graphicData>
              </a:graphic>
            </wp:anchor>
          </w:drawing>
        </mc:Choice>
        <mc:Fallback>
          <w:pict>
            <v:shape id="文本框 42" o:spid="_x0000_s1026" o:spt="202" type="#_x0000_t202" style="position:absolute;left:0pt;margin-left:45.5pt;margin-top:472.8pt;height:14.05pt;width:33.4pt;mso-position-horizontal-relative:page;mso-position-vertical-relative:page;z-index:-257644544;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YyosdkAAAAKAQAADwAAAAAA&#10;AAABACAAAAAiAAAAZHJzL2Rvd25yZXYueG1sUEsBAhQAFAAAAAgAh07iQOYlyAKgAQAAJQMAAA4A&#10;AAAAAAAAAQAgAAAAKAEAAGRycy9lMm9Eb2MueG1sUEsFBgAAAAAGAAYAWQEAADoFA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192</w:t>
                    </w:r>
                    <w:r>
                      <w:fldChar w:fldCharType="end"/>
                    </w:r>
                    <w:r>
                      <w:rPr>
                        <w:w w:val="99"/>
                      </w:rPr>
                      <w:t>·</w:t>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72960"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45" name="文本框 43"/>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197</w:t>
                          </w:r>
                          <w:r>
                            <w:fldChar w:fldCharType="end"/>
                          </w:r>
                          <w:r>
                            <w:rPr>
                              <w:w w:val="99"/>
                            </w:rPr>
                            <w:t>·</w:t>
                          </w:r>
                        </w:p>
                      </w:txbxContent>
                    </wps:txbx>
                    <wps:bodyPr lIns="0" tIns="0" rIns="0" bIns="0" upright="1"/>
                  </wps:wsp>
                </a:graphicData>
              </a:graphic>
            </wp:anchor>
          </w:drawing>
        </mc:Choice>
        <mc:Fallback>
          <w:pict>
            <v:shape id="文本框 43" o:spid="_x0000_s1026" o:spt="202" type="#_x0000_t202" style="position:absolute;left:0pt;margin-left:233.3pt;margin-top:472.8pt;height:14.05pt;width:33.4pt;mso-position-horizontal-relative:page;mso-position-vertical-relative:page;z-index:-257643520;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M7RxnaAAAACwEAAA8AAAAA&#10;AAAAAQAgAAAAIgAAAGRycy9kb3ducmV2LnhtbFBLAQIUABQAAAAIAIdO4kAjWfbaoAEAACUDAAAO&#10;AAAAAAAAAAEAIAAAACkBAABkcnMvZTJvRG9jLnhtbFBLBQYAAAAABgAGAFkBAAA7BQ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197</w:t>
                    </w:r>
                    <w:r>
                      <w:fldChar w:fldCharType="end"/>
                    </w:r>
                    <w:r>
                      <w:rPr>
                        <w:w w:val="99"/>
                      </w:rPr>
                      <w:t>·</w:t>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73984"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46" name="文本框 44"/>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198</w:t>
                          </w:r>
                          <w:r>
                            <w:fldChar w:fldCharType="end"/>
                          </w:r>
                          <w:r>
                            <w:rPr>
                              <w:w w:val="99"/>
                            </w:rPr>
                            <w:t>·</w:t>
                          </w:r>
                        </w:p>
                      </w:txbxContent>
                    </wps:txbx>
                    <wps:bodyPr lIns="0" tIns="0" rIns="0" bIns="0" upright="1"/>
                  </wps:wsp>
                </a:graphicData>
              </a:graphic>
            </wp:anchor>
          </w:drawing>
        </mc:Choice>
        <mc:Fallback>
          <w:pict>
            <v:shape id="文本框 44" o:spid="_x0000_s1026" o:spt="202" type="#_x0000_t202" style="position:absolute;left:0pt;margin-left:45.5pt;margin-top:472.8pt;height:14.05pt;width:33.4pt;mso-position-horizontal-relative:page;mso-position-vertical-relative:page;z-index:-257642496;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YyosdkAAAAKAQAADwAAAAAA&#10;AAABACAAAAAiAAAAZHJzL2Rvd25yZXYueG1sUEsBAhQAFAAAAAgAh07iQNQHHPigAQAAJQMAAA4A&#10;AAAAAAAAAQAgAAAAKAEAAGRycy9lMm9Eb2MueG1sUEsFBgAAAAAGAAYAWQEAADoFAAAAAA==&#10;">
              <v:fill on="f" focussize="0,0"/>
              <v:stroke on="f"/>
              <v:imagedata o:title=""/>
              <o:lock v:ext="edit" aspectratio="f"/>
              <v:textbox inset="0mm,0mm,0mm,0mm">
                <w:txbxContent>
                  <w:p>
                    <w:pPr>
                      <w:pStyle w:val="4"/>
                      <w:spacing w:line="260" w:lineRule="exact"/>
                      <w:ind w:left="20"/>
                    </w:pPr>
                    <w:r>
                      <w:rPr>
                        <w:spacing w:val="-54"/>
                        <w:w w:val="99"/>
                      </w:rPr>
                      <w:t>·</w:t>
                    </w:r>
                    <w:r>
                      <w:fldChar w:fldCharType="begin"/>
                    </w:r>
                    <w:r>
                      <w:rPr>
                        <w:w w:val="99"/>
                      </w:rPr>
                      <w:instrText xml:space="preserve"> PAGE </w:instrText>
                    </w:r>
                    <w:r>
                      <w:fldChar w:fldCharType="separate"/>
                    </w:r>
                    <w:r>
                      <w:rPr>
                        <w:w w:val="99"/>
                      </w:rPr>
                      <w:t>198</w:t>
                    </w:r>
                    <w:r>
                      <w:fldChar w:fldCharType="end"/>
                    </w:r>
                    <w:r>
                      <w:rPr>
                        <w:w w:val="99"/>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5072"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7" name="文本框 6"/>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29</w:t>
                          </w:r>
                          <w:r>
                            <w:fldChar w:fldCharType="end"/>
                          </w:r>
                          <w:r>
                            <w:t>·</w:t>
                          </w:r>
                        </w:p>
                      </w:txbxContent>
                    </wps:txbx>
                    <wps:bodyPr lIns="0" tIns="0" rIns="0" bIns="0" upright="1"/>
                  </wps:wsp>
                </a:graphicData>
              </a:graphic>
            </wp:anchor>
          </w:drawing>
        </mc:Choice>
        <mc:Fallback>
          <w:pict>
            <v:shape id="文本框 6" o:spid="_x0000_s1026" o:spt="202" type="#_x0000_t202" style="position:absolute;left:0pt;margin-left:233.3pt;margin-top:472.8pt;height:14.05pt;width:33.4pt;mso-position-horizontal-relative:page;mso-position-vertical-relative:page;z-index:-257681408;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TO0cZ2gAAAAsBAAAPAAAAAAAA&#10;AAEAIAAAACIAAABkcnMvZG93bnJldi54bWxQSwECFAAUAAAACACHTuJAkIZI554BAAAjAwAADgAA&#10;AAAAAAABACAAAAApAQAAZHJzL2Uyb0RvYy54bWxQSwUGAAAAAAYABgBZAQAAOQU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29</w:t>
                    </w:r>
                    <w:r>
                      <w:fldChar w:fldCharType="end"/>
                    </w:r>
                    <w: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4048"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6" name="文本框 5"/>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28</w:t>
                          </w:r>
                          <w:r>
                            <w:fldChar w:fldCharType="end"/>
                          </w:r>
                          <w:r>
                            <w:t>·</w:t>
                          </w:r>
                        </w:p>
                      </w:txbxContent>
                    </wps:txbx>
                    <wps:bodyPr lIns="0" tIns="0" rIns="0" bIns="0" upright="1"/>
                  </wps:wsp>
                </a:graphicData>
              </a:graphic>
            </wp:anchor>
          </w:drawing>
        </mc:Choice>
        <mc:Fallback>
          <w:pict>
            <v:shape id="文本框 5" o:spid="_x0000_s1026" o:spt="202" type="#_x0000_t202" style="position:absolute;left:0pt;margin-left:45.5pt;margin-top:472.8pt;height:14.05pt;width:33.4pt;mso-position-horizontal-relative:page;mso-position-vertical-relative:page;z-index:-257682432;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2MqLHZAAAACgEAAA8AAAAAAAAA&#10;AQAgAAAAIgAAAGRycy9kb3ducmV2LnhtbFBLAQIUABQAAAAIAIdO4kC5GjXhngEAACMDAAAOAAAA&#10;AAAAAAEAIAAAACgBAABkcnMvZTJvRG9jLnhtbFBLBQYAAAAABgAGAFkBAAA4BQ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28</w:t>
                    </w:r>
                    <w:r>
                      <w:fldChar w:fldCharType="end"/>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7120"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9" name="文本框 8"/>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39</w:t>
                          </w:r>
                          <w:r>
                            <w:fldChar w:fldCharType="end"/>
                          </w:r>
                          <w:r>
                            <w:t>·</w:t>
                          </w:r>
                        </w:p>
                      </w:txbxContent>
                    </wps:txbx>
                    <wps:bodyPr lIns="0" tIns="0" rIns="0" bIns="0" upright="1"/>
                  </wps:wsp>
                </a:graphicData>
              </a:graphic>
            </wp:anchor>
          </w:drawing>
        </mc:Choice>
        <mc:Fallback>
          <w:pict>
            <v:shape id="文本框 8" o:spid="_x0000_s1026" o:spt="202" type="#_x0000_t202" style="position:absolute;left:0pt;margin-left:233.3pt;margin-top:472.8pt;height:14.05pt;width:33.4pt;mso-position-horizontal-relative:page;mso-position-vertical-relative:page;z-index:-257679360;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ztHGdoAAAALAQAADwAAAAAA&#10;AAABACAAAAAiAAAAZHJzL2Rvd25yZXYueG1sUEsBAhQAFAAAAAgAh07iQEMyRoKfAQAAIwMAAA4A&#10;AAAAAAAAAQAgAAAAKQEAAGRycy9lMm9Eb2MueG1sUEsFBgAAAAAGAAYAWQEAADoFA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39</w:t>
                    </w:r>
                    <w:r>
                      <w:fldChar w:fldCharType="end"/>
                    </w:r>
                    <w: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6096" behindDoc="1" locked="0" layoutInCell="1" allowOverlap="1">
              <wp:simplePos x="0" y="0"/>
              <wp:positionH relativeFrom="page">
                <wp:posOffset>577850</wp:posOffset>
              </wp:positionH>
              <wp:positionV relativeFrom="page">
                <wp:posOffset>6004560</wp:posOffset>
              </wp:positionV>
              <wp:extent cx="424180" cy="178435"/>
              <wp:effectExtent l="0" t="0" r="0" b="0"/>
              <wp:wrapNone/>
              <wp:docPr id="8" name="文本框 7"/>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38</w:t>
                          </w:r>
                          <w:r>
                            <w:fldChar w:fldCharType="end"/>
                          </w:r>
                          <w:r>
                            <w:t>·</w:t>
                          </w:r>
                        </w:p>
                      </w:txbxContent>
                    </wps:txbx>
                    <wps:bodyPr lIns="0" tIns="0" rIns="0" bIns="0" upright="1"/>
                  </wps:wsp>
                </a:graphicData>
              </a:graphic>
            </wp:anchor>
          </w:drawing>
        </mc:Choice>
        <mc:Fallback>
          <w:pict>
            <v:shape id="文本框 7" o:spid="_x0000_s1026" o:spt="202" type="#_x0000_t202" style="position:absolute;left:0pt;margin-left:45.5pt;margin-top:472.8pt;height:14.05pt;width:33.4pt;mso-position-horizontal-relative:page;mso-position-vertical-relative:page;z-index:-257680384;mso-width-relative:page;mso-height-relative:page;" filled="f" stroked="f" coordsize="21600,21600" o:gfxdata="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2MqLHZAAAACgEAAA8AAAAAAAAA&#10;AQAgAAAAIgAAAGRycy9kb3ducmV2LnhtbFBLAQIUABQAAAAIAIdO4kAgziDtngEAACMDAAAOAAAA&#10;AAAAAAEAIAAAACgBAABkcnMvZTJvRG9jLnhtbFBLBQYAAAAABgAGAFkBAAA4BQ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38</w:t>
                    </w:r>
                    <w:r>
                      <w:fldChar w:fldCharType="end"/>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45639168" behindDoc="1" locked="0" layoutInCell="1" allowOverlap="1">
              <wp:simplePos x="0" y="0"/>
              <wp:positionH relativeFrom="page">
                <wp:posOffset>2962910</wp:posOffset>
              </wp:positionH>
              <wp:positionV relativeFrom="page">
                <wp:posOffset>6004560</wp:posOffset>
              </wp:positionV>
              <wp:extent cx="424180" cy="178435"/>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424180" cy="178435"/>
                      </a:xfrm>
                      <a:prstGeom prst="rect">
                        <a:avLst/>
                      </a:prstGeom>
                      <a:noFill/>
                      <a:ln>
                        <a:noFill/>
                      </a:ln>
                    </wps:spPr>
                    <wps:txbx>
                      <w:txbxContent>
                        <w:p>
                          <w:pPr>
                            <w:pStyle w:val="4"/>
                            <w:spacing w:line="260" w:lineRule="exact"/>
                            <w:ind w:left="20"/>
                          </w:pPr>
                          <w:r>
                            <w:t>·</w:t>
                          </w:r>
                          <w:r>
                            <w:fldChar w:fldCharType="begin"/>
                          </w:r>
                          <w:r>
                            <w:instrText xml:space="preserve"> PAGE </w:instrText>
                          </w:r>
                          <w:r>
                            <w:fldChar w:fldCharType="separate"/>
                          </w:r>
                          <w:r>
                            <w:t>49</w:t>
                          </w:r>
                          <w:r>
                            <w:fldChar w:fldCharType="end"/>
                          </w:r>
                          <w:r>
                            <w:t>·</w:t>
                          </w:r>
                        </w:p>
                      </w:txbxContent>
                    </wps:txbx>
                    <wps:bodyPr lIns="0" tIns="0" rIns="0" bIns="0" upright="1"/>
                  </wps:wsp>
                </a:graphicData>
              </a:graphic>
            </wp:anchor>
          </w:drawing>
        </mc:Choice>
        <mc:Fallback>
          <w:pict>
            <v:shape id="文本框 10" o:spid="_x0000_s1026" o:spt="202" type="#_x0000_t202" style="position:absolute;left:0pt;margin-left:233.3pt;margin-top:472.8pt;height:14.05pt;width:33.4pt;mso-position-horizontal-relative:page;mso-position-vertical-relative:page;z-index:-257677312;mso-width-relative:page;mso-height-relative:page;" filled="f" stroked="f" coordsize="21600,21600" o:gfxdata="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TO0cZ2gAAAAsBAAAPAAAAAAAA&#10;AAEAIAAAACIAAABkcnMvZG93bnJldi54bWxQSwECFAAUAAAACACHTuJAswWmmJ4BAAAlAwAADgAA&#10;AAAAAAABACAAAAApAQAAZHJzL2Uyb0RvYy54bWxQSwUGAAAAAAYABgBZAQAAOQUAAAAA&#10;">
              <v:fill on="f" focussize="0,0"/>
              <v:stroke on="f"/>
              <v:imagedata o:title=""/>
              <o:lock v:ext="edit" aspectratio="f"/>
              <v:textbox inset="0mm,0mm,0mm,0mm">
                <w:txbxContent>
                  <w:p>
                    <w:pPr>
                      <w:pStyle w:val="4"/>
                      <w:spacing w:line="260" w:lineRule="exact"/>
                      <w:ind w:left="20"/>
                    </w:pPr>
                    <w:r>
                      <w:t>·</w:t>
                    </w:r>
                    <w:r>
                      <w:fldChar w:fldCharType="begin"/>
                    </w:r>
                    <w:r>
                      <w:instrText xml:space="preserve"> PAGE </w:instrText>
                    </w:r>
                    <w:r>
                      <w:fldChar w:fldCharType="separate"/>
                    </w:r>
                    <w:r>
                      <w:t>49</w:t>
                    </w:r>
                    <w:r>
                      <w:fldChar w:fldCharType="end"/>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465" w:hanging="156"/>
        <w:jc w:val="left"/>
      </w:pPr>
      <w:rPr>
        <w:rFonts w:hint="default" w:ascii="宋体" w:hAnsi="宋体" w:eastAsia="宋体" w:cs="宋体"/>
        <w:spacing w:val="-1"/>
        <w:w w:val="49"/>
        <w:sz w:val="19"/>
        <w:szCs w:val="19"/>
        <w:lang w:val="zh-CN" w:eastAsia="zh-CN" w:bidi="zh-CN"/>
      </w:rPr>
    </w:lvl>
    <w:lvl w:ilvl="1" w:tentative="0">
      <w:start w:val="0"/>
      <w:numFmt w:val="bullet"/>
      <w:lvlText w:val="•"/>
      <w:lvlJc w:val="left"/>
      <w:pPr>
        <w:ind w:left="965" w:hanging="156"/>
      </w:pPr>
      <w:rPr>
        <w:rFonts w:hint="default"/>
        <w:lang w:val="zh-CN" w:eastAsia="zh-CN" w:bidi="zh-CN"/>
      </w:rPr>
    </w:lvl>
    <w:lvl w:ilvl="2" w:tentative="0">
      <w:start w:val="0"/>
      <w:numFmt w:val="bullet"/>
      <w:lvlText w:val="•"/>
      <w:lvlJc w:val="left"/>
      <w:pPr>
        <w:ind w:left="1471" w:hanging="156"/>
      </w:pPr>
      <w:rPr>
        <w:rFonts w:hint="default"/>
        <w:lang w:val="zh-CN" w:eastAsia="zh-CN" w:bidi="zh-CN"/>
      </w:rPr>
    </w:lvl>
    <w:lvl w:ilvl="3" w:tentative="0">
      <w:start w:val="0"/>
      <w:numFmt w:val="bullet"/>
      <w:lvlText w:val="•"/>
      <w:lvlJc w:val="left"/>
      <w:pPr>
        <w:ind w:left="1976" w:hanging="156"/>
      </w:pPr>
      <w:rPr>
        <w:rFonts w:hint="default"/>
        <w:lang w:val="zh-CN" w:eastAsia="zh-CN" w:bidi="zh-CN"/>
      </w:rPr>
    </w:lvl>
    <w:lvl w:ilvl="4" w:tentative="0">
      <w:start w:val="0"/>
      <w:numFmt w:val="bullet"/>
      <w:lvlText w:val="•"/>
      <w:lvlJc w:val="left"/>
      <w:pPr>
        <w:ind w:left="2482" w:hanging="156"/>
      </w:pPr>
      <w:rPr>
        <w:rFonts w:hint="default"/>
        <w:lang w:val="zh-CN" w:eastAsia="zh-CN" w:bidi="zh-CN"/>
      </w:rPr>
    </w:lvl>
    <w:lvl w:ilvl="5" w:tentative="0">
      <w:start w:val="0"/>
      <w:numFmt w:val="bullet"/>
      <w:lvlText w:val="•"/>
      <w:lvlJc w:val="left"/>
      <w:pPr>
        <w:ind w:left="2988" w:hanging="156"/>
      </w:pPr>
      <w:rPr>
        <w:rFonts w:hint="default"/>
        <w:lang w:val="zh-CN" w:eastAsia="zh-CN" w:bidi="zh-CN"/>
      </w:rPr>
    </w:lvl>
    <w:lvl w:ilvl="6" w:tentative="0">
      <w:start w:val="0"/>
      <w:numFmt w:val="bullet"/>
      <w:lvlText w:val="•"/>
      <w:lvlJc w:val="left"/>
      <w:pPr>
        <w:ind w:left="3493" w:hanging="156"/>
      </w:pPr>
      <w:rPr>
        <w:rFonts w:hint="default"/>
        <w:lang w:val="zh-CN" w:eastAsia="zh-CN" w:bidi="zh-CN"/>
      </w:rPr>
    </w:lvl>
    <w:lvl w:ilvl="7" w:tentative="0">
      <w:start w:val="0"/>
      <w:numFmt w:val="bullet"/>
      <w:lvlText w:val="•"/>
      <w:lvlJc w:val="left"/>
      <w:pPr>
        <w:ind w:left="3999" w:hanging="156"/>
      </w:pPr>
      <w:rPr>
        <w:rFonts w:hint="default"/>
        <w:lang w:val="zh-CN" w:eastAsia="zh-CN" w:bidi="zh-CN"/>
      </w:rPr>
    </w:lvl>
    <w:lvl w:ilvl="8" w:tentative="0">
      <w:start w:val="0"/>
      <w:numFmt w:val="bullet"/>
      <w:lvlText w:val="•"/>
      <w:lvlJc w:val="left"/>
      <w:pPr>
        <w:ind w:left="4504" w:hanging="156"/>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465" w:hanging="31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965" w:hanging="317"/>
      </w:pPr>
      <w:rPr>
        <w:rFonts w:hint="default"/>
        <w:lang w:val="zh-CN" w:eastAsia="zh-CN" w:bidi="zh-CN"/>
      </w:rPr>
    </w:lvl>
    <w:lvl w:ilvl="2" w:tentative="0">
      <w:start w:val="0"/>
      <w:numFmt w:val="bullet"/>
      <w:lvlText w:val="•"/>
      <w:lvlJc w:val="left"/>
      <w:pPr>
        <w:ind w:left="1471" w:hanging="317"/>
      </w:pPr>
      <w:rPr>
        <w:rFonts w:hint="default"/>
        <w:lang w:val="zh-CN" w:eastAsia="zh-CN" w:bidi="zh-CN"/>
      </w:rPr>
    </w:lvl>
    <w:lvl w:ilvl="3" w:tentative="0">
      <w:start w:val="0"/>
      <w:numFmt w:val="bullet"/>
      <w:lvlText w:val="•"/>
      <w:lvlJc w:val="left"/>
      <w:pPr>
        <w:ind w:left="1976" w:hanging="317"/>
      </w:pPr>
      <w:rPr>
        <w:rFonts w:hint="default"/>
        <w:lang w:val="zh-CN" w:eastAsia="zh-CN" w:bidi="zh-CN"/>
      </w:rPr>
    </w:lvl>
    <w:lvl w:ilvl="4" w:tentative="0">
      <w:start w:val="0"/>
      <w:numFmt w:val="bullet"/>
      <w:lvlText w:val="•"/>
      <w:lvlJc w:val="left"/>
      <w:pPr>
        <w:ind w:left="2482" w:hanging="317"/>
      </w:pPr>
      <w:rPr>
        <w:rFonts w:hint="default"/>
        <w:lang w:val="zh-CN" w:eastAsia="zh-CN" w:bidi="zh-CN"/>
      </w:rPr>
    </w:lvl>
    <w:lvl w:ilvl="5" w:tentative="0">
      <w:start w:val="0"/>
      <w:numFmt w:val="bullet"/>
      <w:lvlText w:val="•"/>
      <w:lvlJc w:val="left"/>
      <w:pPr>
        <w:ind w:left="2988" w:hanging="317"/>
      </w:pPr>
      <w:rPr>
        <w:rFonts w:hint="default"/>
        <w:lang w:val="zh-CN" w:eastAsia="zh-CN" w:bidi="zh-CN"/>
      </w:rPr>
    </w:lvl>
    <w:lvl w:ilvl="6" w:tentative="0">
      <w:start w:val="0"/>
      <w:numFmt w:val="bullet"/>
      <w:lvlText w:val="•"/>
      <w:lvlJc w:val="left"/>
      <w:pPr>
        <w:ind w:left="3493" w:hanging="317"/>
      </w:pPr>
      <w:rPr>
        <w:rFonts w:hint="default"/>
        <w:lang w:val="zh-CN" w:eastAsia="zh-CN" w:bidi="zh-CN"/>
      </w:rPr>
    </w:lvl>
    <w:lvl w:ilvl="7" w:tentative="0">
      <w:start w:val="0"/>
      <w:numFmt w:val="bullet"/>
      <w:lvlText w:val="•"/>
      <w:lvlJc w:val="left"/>
      <w:pPr>
        <w:ind w:left="3999" w:hanging="317"/>
      </w:pPr>
      <w:rPr>
        <w:rFonts w:hint="default"/>
        <w:lang w:val="zh-CN" w:eastAsia="zh-CN" w:bidi="zh-CN"/>
      </w:rPr>
    </w:lvl>
    <w:lvl w:ilvl="8" w:tentative="0">
      <w:start w:val="0"/>
      <w:numFmt w:val="bullet"/>
      <w:lvlText w:val="•"/>
      <w:lvlJc w:val="left"/>
      <w:pPr>
        <w:ind w:left="4504" w:hanging="317"/>
      </w:pPr>
      <w:rPr>
        <w:rFonts w:hint="default"/>
        <w:lang w:val="zh-CN" w:eastAsia="zh-CN" w:bidi="zh-CN"/>
      </w:rPr>
    </w:lvl>
  </w:abstractNum>
  <w:abstractNum w:abstractNumId="2">
    <w:nsid w:val="25B654F3"/>
    <w:multiLevelType w:val="multilevel"/>
    <w:tmpl w:val="25B654F3"/>
    <w:lvl w:ilvl="0" w:tentative="0">
      <w:start w:val="1"/>
      <w:numFmt w:val="decimal"/>
      <w:lvlText w:val="（%1）"/>
      <w:lvlJc w:val="left"/>
      <w:pPr>
        <w:ind w:left="467" w:hanging="490"/>
        <w:jc w:val="left"/>
      </w:pPr>
      <w:rPr>
        <w:rFonts w:hint="default" w:ascii="宋体" w:hAnsi="宋体" w:eastAsia="宋体" w:cs="宋体"/>
        <w:spacing w:val="-52"/>
        <w:w w:val="99"/>
        <w:sz w:val="21"/>
        <w:szCs w:val="21"/>
        <w:lang w:val="zh-CN" w:eastAsia="zh-CN" w:bidi="zh-CN"/>
      </w:rPr>
    </w:lvl>
    <w:lvl w:ilvl="1" w:tentative="0">
      <w:start w:val="0"/>
      <w:numFmt w:val="bullet"/>
      <w:lvlText w:val="•"/>
      <w:lvlJc w:val="left"/>
      <w:pPr>
        <w:ind w:left="965" w:hanging="490"/>
      </w:pPr>
      <w:rPr>
        <w:rFonts w:hint="default"/>
        <w:lang w:val="zh-CN" w:eastAsia="zh-CN" w:bidi="zh-CN"/>
      </w:rPr>
    </w:lvl>
    <w:lvl w:ilvl="2" w:tentative="0">
      <w:start w:val="0"/>
      <w:numFmt w:val="bullet"/>
      <w:lvlText w:val="•"/>
      <w:lvlJc w:val="left"/>
      <w:pPr>
        <w:ind w:left="1471" w:hanging="490"/>
      </w:pPr>
      <w:rPr>
        <w:rFonts w:hint="default"/>
        <w:lang w:val="zh-CN" w:eastAsia="zh-CN" w:bidi="zh-CN"/>
      </w:rPr>
    </w:lvl>
    <w:lvl w:ilvl="3" w:tentative="0">
      <w:start w:val="0"/>
      <w:numFmt w:val="bullet"/>
      <w:lvlText w:val="•"/>
      <w:lvlJc w:val="left"/>
      <w:pPr>
        <w:ind w:left="1976" w:hanging="490"/>
      </w:pPr>
      <w:rPr>
        <w:rFonts w:hint="default"/>
        <w:lang w:val="zh-CN" w:eastAsia="zh-CN" w:bidi="zh-CN"/>
      </w:rPr>
    </w:lvl>
    <w:lvl w:ilvl="4" w:tentative="0">
      <w:start w:val="0"/>
      <w:numFmt w:val="bullet"/>
      <w:lvlText w:val="•"/>
      <w:lvlJc w:val="left"/>
      <w:pPr>
        <w:ind w:left="2482" w:hanging="490"/>
      </w:pPr>
      <w:rPr>
        <w:rFonts w:hint="default"/>
        <w:lang w:val="zh-CN" w:eastAsia="zh-CN" w:bidi="zh-CN"/>
      </w:rPr>
    </w:lvl>
    <w:lvl w:ilvl="5" w:tentative="0">
      <w:start w:val="0"/>
      <w:numFmt w:val="bullet"/>
      <w:lvlText w:val="•"/>
      <w:lvlJc w:val="left"/>
      <w:pPr>
        <w:ind w:left="2988" w:hanging="490"/>
      </w:pPr>
      <w:rPr>
        <w:rFonts w:hint="default"/>
        <w:lang w:val="zh-CN" w:eastAsia="zh-CN" w:bidi="zh-CN"/>
      </w:rPr>
    </w:lvl>
    <w:lvl w:ilvl="6" w:tentative="0">
      <w:start w:val="0"/>
      <w:numFmt w:val="bullet"/>
      <w:lvlText w:val="•"/>
      <w:lvlJc w:val="left"/>
      <w:pPr>
        <w:ind w:left="3493" w:hanging="490"/>
      </w:pPr>
      <w:rPr>
        <w:rFonts w:hint="default"/>
        <w:lang w:val="zh-CN" w:eastAsia="zh-CN" w:bidi="zh-CN"/>
      </w:rPr>
    </w:lvl>
    <w:lvl w:ilvl="7" w:tentative="0">
      <w:start w:val="0"/>
      <w:numFmt w:val="bullet"/>
      <w:lvlText w:val="•"/>
      <w:lvlJc w:val="left"/>
      <w:pPr>
        <w:ind w:left="3999" w:hanging="490"/>
      </w:pPr>
      <w:rPr>
        <w:rFonts w:hint="default"/>
        <w:lang w:val="zh-CN" w:eastAsia="zh-CN" w:bidi="zh-CN"/>
      </w:rPr>
    </w:lvl>
    <w:lvl w:ilvl="8" w:tentative="0">
      <w:start w:val="0"/>
      <w:numFmt w:val="bullet"/>
      <w:lvlText w:val="•"/>
      <w:lvlJc w:val="left"/>
      <w:pPr>
        <w:ind w:left="4504" w:hanging="490"/>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465" w:hanging="156"/>
        <w:jc w:val="left"/>
      </w:pPr>
      <w:rPr>
        <w:rFonts w:hint="default" w:ascii="宋体" w:hAnsi="宋体" w:eastAsia="宋体" w:cs="宋体"/>
        <w:spacing w:val="-1"/>
        <w:w w:val="49"/>
        <w:sz w:val="19"/>
        <w:szCs w:val="19"/>
        <w:lang w:val="zh-CN" w:eastAsia="zh-CN" w:bidi="zh-CN"/>
      </w:rPr>
    </w:lvl>
    <w:lvl w:ilvl="1" w:tentative="0">
      <w:start w:val="0"/>
      <w:numFmt w:val="bullet"/>
      <w:lvlText w:val="•"/>
      <w:lvlJc w:val="left"/>
      <w:pPr>
        <w:ind w:left="965" w:hanging="156"/>
      </w:pPr>
      <w:rPr>
        <w:rFonts w:hint="default"/>
        <w:lang w:val="zh-CN" w:eastAsia="zh-CN" w:bidi="zh-CN"/>
      </w:rPr>
    </w:lvl>
    <w:lvl w:ilvl="2" w:tentative="0">
      <w:start w:val="0"/>
      <w:numFmt w:val="bullet"/>
      <w:lvlText w:val="•"/>
      <w:lvlJc w:val="left"/>
      <w:pPr>
        <w:ind w:left="1471" w:hanging="156"/>
      </w:pPr>
      <w:rPr>
        <w:rFonts w:hint="default"/>
        <w:lang w:val="zh-CN" w:eastAsia="zh-CN" w:bidi="zh-CN"/>
      </w:rPr>
    </w:lvl>
    <w:lvl w:ilvl="3" w:tentative="0">
      <w:start w:val="0"/>
      <w:numFmt w:val="bullet"/>
      <w:lvlText w:val="•"/>
      <w:lvlJc w:val="left"/>
      <w:pPr>
        <w:ind w:left="1976" w:hanging="156"/>
      </w:pPr>
      <w:rPr>
        <w:rFonts w:hint="default"/>
        <w:lang w:val="zh-CN" w:eastAsia="zh-CN" w:bidi="zh-CN"/>
      </w:rPr>
    </w:lvl>
    <w:lvl w:ilvl="4" w:tentative="0">
      <w:start w:val="0"/>
      <w:numFmt w:val="bullet"/>
      <w:lvlText w:val="•"/>
      <w:lvlJc w:val="left"/>
      <w:pPr>
        <w:ind w:left="2482" w:hanging="156"/>
      </w:pPr>
      <w:rPr>
        <w:rFonts w:hint="default"/>
        <w:lang w:val="zh-CN" w:eastAsia="zh-CN" w:bidi="zh-CN"/>
      </w:rPr>
    </w:lvl>
    <w:lvl w:ilvl="5" w:tentative="0">
      <w:start w:val="0"/>
      <w:numFmt w:val="bullet"/>
      <w:lvlText w:val="•"/>
      <w:lvlJc w:val="left"/>
      <w:pPr>
        <w:ind w:left="2988" w:hanging="156"/>
      </w:pPr>
      <w:rPr>
        <w:rFonts w:hint="default"/>
        <w:lang w:val="zh-CN" w:eastAsia="zh-CN" w:bidi="zh-CN"/>
      </w:rPr>
    </w:lvl>
    <w:lvl w:ilvl="6" w:tentative="0">
      <w:start w:val="0"/>
      <w:numFmt w:val="bullet"/>
      <w:lvlText w:val="•"/>
      <w:lvlJc w:val="left"/>
      <w:pPr>
        <w:ind w:left="3493" w:hanging="156"/>
      </w:pPr>
      <w:rPr>
        <w:rFonts w:hint="default"/>
        <w:lang w:val="zh-CN" w:eastAsia="zh-CN" w:bidi="zh-CN"/>
      </w:rPr>
    </w:lvl>
    <w:lvl w:ilvl="7" w:tentative="0">
      <w:start w:val="0"/>
      <w:numFmt w:val="bullet"/>
      <w:lvlText w:val="•"/>
      <w:lvlJc w:val="left"/>
      <w:pPr>
        <w:ind w:left="3999" w:hanging="156"/>
      </w:pPr>
      <w:rPr>
        <w:rFonts w:hint="default"/>
        <w:lang w:val="zh-CN" w:eastAsia="zh-CN" w:bidi="zh-CN"/>
      </w:rPr>
    </w:lvl>
    <w:lvl w:ilvl="8" w:tentative="0">
      <w:start w:val="0"/>
      <w:numFmt w:val="bullet"/>
      <w:lvlText w:val="•"/>
      <w:lvlJc w:val="left"/>
      <w:pPr>
        <w:ind w:left="4504" w:hanging="156"/>
      </w:pPr>
      <w:rPr>
        <w:rFonts w:hint="default"/>
        <w:lang w:val="zh-CN" w:eastAsia="zh-CN" w:bidi="zh-CN"/>
      </w:rPr>
    </w:lvl>
  </w:abstractNum>
  <w:abstractNum w:abstractNumId="4">
    <w:nsid w:val="72183CF9"/>
    <w:multiLevelType w:val="multilevel"/>
    <w:tmpl w:val="72183CF9"/>
    <w:lvl w:ilvl="0" w:tentative="0">
      <w:start w:val="1"/>
      <w:numFmt w:val="decimal"/>
      <w:lvlText w:val="（%1）"/>
      <w:lvlJc w:val="left"/>
      <w:pPr>
        <w:ind w:left="465" w:hanging="490"/>
        <w:jc w:val="left"/>
      </w:pPr>
      <w:rPr>
        <w:rFonts w:hint="default" w:ascii="宋体" w:hAnsi="宋体" w:eastAsia="宋体" w:cs="宋体"/>
        <w:spacing w:val="-52"/>
        <w:w w:val="99"/>
        <w:sz w:val="21"/>
        <w:szCs w:val="21"/>
        <w:lang w:val="zh-CN" w:eastAsia="zh-CN" w:bidi="zh-CN"/>
      </w:rPr>
    </w:lvl>
    <w:lvl w:ilvl="1" w:tentative="0">
      <w:start w:val="0"/>
      <w:numFmt w:val="bullet"/>
      <w:lvlText w:val="•"/>
      <w:lvlJc w:val="left"/>
      <w:pPr>
        <w:ind w:left="965" w:hanging="490"/>
      </w:pPr>
      <w:rPr>
        <w:rFonts w:hint="default"/>
        <w:lang w:val="zh-CN" w:eastAsia="zh-CN" w:bidi="zh-CN"/>
      </w:rPr>
    </w:lvl>
    <w:lvl w:ilvl="2" w:tentative="0">
      <w:start w:val="0"/>
      <w:numFmt w:val="bullet"/>
      <w:lvlText w:val="•"/>
      <w:lvlJc w:val="left"/>
      <w:pPr>
        <w:ind w:left="1471" w:hanging="490"/>
      </w:pPr>
      <w:rPr>
        <w:rFonts w:hint="default"/>
        <w:lang w:val="zh-CN" w:eastAsia="zh-CN" w:bidi="zh-CN"/>
      </w:rPr>
    </w:lvl>
    <w:lvl w:ilvl="3" w:tentative="0">
      <w:start w:val="0"/>
      <w:numFmt w:val="bullet"/>
      <w:lvlText w:val="•"/>
      <w:lvlJc w:val="left"/>
      <w:pPr>
        <w:ind w:left="1976" w:hanging="490"/>
      </w:pPr>
      <w:rPr>
        <w:rFonts w:hint="default"/>
        <w:lang w:val="zh-CN" w:eastAsia="zh-CN" w:bidi="zh-CN"/>
      </w:rPr>
    </w:lvl>
    <w:lvl w:ilvl="4" w:tentative="0">
      <w:start w:val="0"/>
      <w:numFmt w:val="bullet"/>
      <w:lvlText w:val="•"/>
      <w:lvlJc w:val="left"/>
      <w:pPr>
        <w:ind w:left="2482" w:hanging="490"/>
      </w:pPr>
      <w:rPr>
        <w:rFonts w:hint="default"/>
        <w:lang w:val="zh-CN" w:eastAsia="zh-CN" w:bidi="zh-CN"/>
      </w:rPr>
    </w:lvl>
    <w:lvl w:ilvl="5" w:tentative="0">
      <w:start w:val="0"/>
      <w:numFmt w:val="bullet"/>
      <w:lvlText w:val="•"/>
      <w:lvlJc w:val="left"/>
      <w:pPr>
        <w:ind w:left="2988" w:hanging="490"/>
      </w:pPr>
      <w:rPr>
        <w:rFonts w:hint="default"/>
        <w:lang w:val="zh-CN" w:eastAsia="zh-CN" w:bidi="zh-CN"/>
      </w:rPr>
    </w:lvl>
    <w:lvl w:ilvl="6" w:tentative="0">
      <w:start w:val="0"/>
      <w:numFmt w:val="bullet"/>
      <w:lvlText w:val="•"/>
      <w:lvlJc w:val="left"/>
      <w:pPr>
        <w:ind w:left="3493" w:hanging="490"/>
      </w:pPr>
      <w:rPr>
        <w:rFonts w:hint="default"/>
        <w:lang w:val="zh-CN" w:eastAsia="zh-CN" w:bidi="zh-CN"/>
      </w:rPr>
    </w:lvl>
    <w:lvl w:ilvl="7" w:tentative="0">
      <w:start w:val="0"/>
      <w:numFmt w:val="bullet"/>
      <w:lvlText w:val="•"/>
      <w:lvlJc w:val="left"/>
      <w:pPr>
        <w:ind w:left="3999" w:hanging="490"/>
      </w:pPr>
      <w:rPr>
        <w:rFonts w:hint="default"/>
        <w:lang w:val="zh-CN" w:eastAsia="zh-CN" w:bidi="zh-CN"/>
      </w:rPr>
    </w:lvl>
    <w:lvl w:ilvl="8" w:tentative="0">
      <w:start w:val="0"/>
      <w:numFmt w:val="bullet"/>
      <w:lvlText w:val="•"/>
      <w:lvlJc w:val="left"/>
      <w:pPr>
        <w:ind w:left="4504" w:hanging="490"/>
      </w:pPr>
      <w:rPr>
        <w:rFonts w:hint="default"/>
        <w:lang w:val="zh-CN" w:eastAsia="zh-CN" w:bidi="zh-C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hideSpellingErrors/>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1F"/>
    <w:rsid w:val="000A5DAF"/>
    <w:rsid w:val="00471E93"/>
    <w:rsid w:val="00687D02"/>
    <w:rsid w:val="006D5E93"/>
    <w:rsid w:val="007E6998"/>
    <w:rsid w:val="00A62D1F"/>
    <w:rsid w:val="04345B77"/>
    <w:rsid w:val="1194092F"/>
    <w:rsid w:val="313B47A9"/>
    <w:rsid w:val="6C5127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74"/>
      <w:ind w:left="10"/>
      <w:jc w:val="center"/>
      <w:outlineLvl w:val="0"/>
    </w:pPr>
    <w:rPr>
      <w:rFonts w:ascii="PMingLiU" w:hAnsi="PMingLiU" w:eastAsia="PMingLiU" w:cs="PMingLiU"/>
      <w:sz w:val="31"/>
      <w:szCs w:val="31"/>
    </w:rPr>
  </w:style>
  <w:style w:type="paragraph" w:styleId="3">
    <w:name w:val="heading 2"/>
    <w:basedOn w:val="1"/>
    <w:next w:val="1"/>
    <w:qFormat/>
    <w:uiPriority w:val="1"/>
    <w:pPr>
      <w:ind w:left="1799"/>
      <w:outlineLvl w:val="1"/>
    </w:pPr>
    <w:rPr>
      <w:rFonts w:ascii="方正大黑简体" w:hAnsi="方正大黑简体" w:eastAsia="方正大黑简体" w:cs="方正大黑简体"/>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465"/>
    </w:pPr>
    <w:rPr>
      <w:sz w:val="21"/>
      <w:szCs w:val="21"/>
    </w:rPr>
  </w:style>
  <w:style w:type="paragraph" w:styleId="5">
    <w:name w:val="Body Text Indent"/>
    <w:basedOn w:val="1"/>
    <w:link w:val="19"/>
    <w:uiPriority w:val="0"/>
    <w:pPr>
      <w:spacing w:after="120"/>
      <w:ind w:left="420" w:leftChars="200"/>
    </w:pPr>
  </w:style>
  <w:style w:type="paragraph" w:styleId="6">
    <w:name w:val="Balloon Text"/>
    <w:basedOn w:val="1"/>
    <w:link w:val="18"/>
    <w:uiPriority w:val="0"/>
    <w:rPr>
      <w:sz w:val="18"/>
      <w:szCs w:val="18"/>
    </w:rPr>
  </w:style>
  <w:style w:type="paragraph" w:styleId="7">
    <w:name w:val="footer"/>
    <w:basedOn w:val="1"/>
    <w:link w:val="17"/>
    <w:uiPriority w:val="0"/>
    <w:pPr>
      <w:tabs>
        <w:tab w:val="center" w:pos="4153"/>
        <w:tab w:val="right" w:pos="8306"/>
      </w:tabs>
      <w:snapToGrid w:val="0"/>
    </w:pPr>
    <w:rPr>
      <w:sz w:val="18"/>
      <w:szCs w:val="18"/>
    </w:rPr>
  </w:style>
  <w:style w:type="paragraph" w:styleId="8">
    <w:name w:val="header"/>
    <w:basedOn w:val="1"/>
    <w:link w:val="16"/>
    <w:uiPriority w:val="99"/>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page number"/>
    <w:basedOn w:val="10"/>
    <w:uiPriority w:val="0"/>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99"/>
    <w:pPr>
      <w:ind w:left="465" w:right="454" w:firstLine="420"/>
      <w:jc w:val="both"/>
    </w:pPr>
  </w:style>
  <w:style w:type="paragraph" w:customStyle="1" w:styleId="15">
    <w:name w:val="Table Paragraph"/>
    <w:basedOn w:val="1"/>
    <w:qFormat/>
    <w:uiPriority w:val="1"/>
  </w:style>
  <w:style w:type="character" w:customStyle="1" w:styleId="16">
    <w:name w:val="页眉 Char"/>
    <w:basedOn w:val="10"/>
    <w:link w:val="8"/>
    <w:uiPriority w:val="99"/>
    <w:rPr>
      <w:rFonts w:ascii="宋体" w:hAnsi="宋体" w:eastAsia="宋体" w:cs="宋体"/>
      <w:sz w:val="18"/>
      <w:szCs w:val="18"/>
      <w:lang w:val="zh-CN" w:bidi="zh-CN"/>
    </w:rPr>
  </w:style>
  <w:style w:type="character" w:customStyle="1" w:styleId="17">
    <w:name w:val="页脚 Char"/>
    <w:basedOn w:val="10"/>
    <w:link w:val="7"/>
    <w:uiPriority w:val="0"/>
    <w:rPr>
      <w:rFonts w:ascii="宋体" w:hAnsi="宋体" w:eastAsia="宋体" w:cs="宋体"/>
      <w:sz w:val="18"/>
      <w:szCs w:val="18"/>
      <w:lang w:val="zh-CN" w:bidi="zh-CN"/>
    </w:rPr>
  </w:style>
  <w:style w:type="character" w:customStyle="1" w:styleId="18">
    <w:name w:val="批注框文本 Char"/>
    <w:basedOn w:val="10"/>
    <w:link w:val="6"/>
    <w:qFormat/>
    <w:uiPriority w:val="0"/>
    <w:rPr>
      <w:rFonts w:ascii="宋体" w:hAnsi="宋体" w:eastAsia="宋体" w:cs="宋体"/>
      <w:sz w:val="18"/>
      <w:szCs w:val="18"/>
      <w:lang w:val="zh-CN" w:bidi="zh-CN"/>
    </w:rPr>
  </w:style>
  <w:style w:type="character" w:customStyle="1" w:styleId="19">
    <w:name w:val="正文文本缩进 Char"/>
    <w:basedOn w:val="10"/>
    <w:link w:val="5"/>
    <w:qFormat/>
    <w:uiPriority w:val="0"/>
    <w:rPr>
      <w:rFonts w:ascii="宋体" w:hAnsi="宋体" w:eastAsia="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1.jpeg"/><Relationship Id="rId47" Type="http://schemas.openxmlformats.org/officeDocument/2006/relationships/theme" Target="theme/theme1.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216</Pages>
  <Words>13421</Words>
  <Characters>76503</Characters>
  <Lines>637</Lines>
  <Paragraphs>179</Paragraphs>
  <TotalTime>6</TotalTime>
  <ScaleCrop>false</ScaleCrop>
  <LinksUpToDate>false</LinksUpToDate>
  <CharactersWithSpaces>89745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2019-03-14T08:19:00Z</dcterms:created>
  <dc:creator>Administrator</dc:creator>
  <cp:lastModifiedBy>小红</cp:lastModifiedBy>
  <dcterms:modified xsi:type="dcterms:W3CDTF">2019-11-04T06:19:04Z</dcterms:modified>
  <dc:title>FIT Document(D:\jrs\18学生手册.FIT)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2002-01-01T00:00:00Z</vt:filetime>
  </property>
  <property fmtid="{D5CDD505-2E9C-101B-9397-08002B2CF9AE}" pid="3" name="Creator">
    <vt:lpwstr>方正飞腾 FIT 4.1 - [18学生手册]</vt:lpwstr>
  </property>
  <property fmtid="{D5CDD505-2E9C-101B-9397-08002B2CF9AE}" pid="4" name="LastSaved">
    <vt:filetime>2019-03-14T00:00:00Z</vt:filetime>
  </property>
  <property fmtid="{D5CDD505-2E9C-101B-9397-08002B2CF9AE}" pid="5" name="KSOProductBuildVer">
    <vt:lpwstr>2052-11.1.0.9145</vt:lpwstr>
  </property>
</Properties>
</file>